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215" w:rsidRDefault="00E8775F" w:rsidP="00052215">
      <w:pPr>
        <w:pStyle w:val="a3"/>
        <w:rPr>
          <w:b w:val="0"/>
          <w:bCs w:val="0"/>
          <w:sz w:val="28"/>
          <w:szCs w:val="28"/>
        </w:rPr>
      </w:pPr>
      <w:bookmarkStart w:id="0" w:name="_GoBack"/>
      <w:bookmarkEnd w:id="0"/>
      <w:r>
        <w:rPr>
          <w:b w:val="0"/>
          <w:bCs w:val="0"/>
          <w:sz w:val="28"/>
          <w:szCs w:val="28"/>
        </w:rPr>
        <w:t>ГАЛИЦИНІВСЬКА СІЛЬСЬКА РАДА</w:t>
      </w:r>
    </w:p>
    <w:p w:rsidR="00E8775F" w:rsidRPr="00E8775F" w:rsidRDefault="00E8775F" w:rsidP="00052215">
      <w:pPr>
        <w:pStyle w:val="a3"/>
        <w:rPr>
          <w:b w:val="0"/>
          <w:bCs w:val="0"/>
          <w:sz w:val="28"/>
          <w:szCs w:val="28"/>
        </w:rPr>
      </w:pPr>
      <w:r>
        <w:rPr>
          <w:b w:val="0"/>
          <w:bCs w:val="0"/>
          <w:sz w:val="28"/>
          <w:szCs w:val="28"/>
        </w:rPr>
        <w:t xml:space="preserve">МИКОЛАЇВСЬКОЇ  ОБЛАСТІ </w:t>
      </w:r>
    </w:p>
    <w:p w:rsidR="00E8775F" w:rsidRPr="00C31D6D" w:rsidRDefault="00E8775F" w:rsidP="00A61A21">
      <w:pPr>
        <w:jc w:val="center"/>
        <w:rPr>
          <w:sz w:val="16"/>
          <w:szCs w:val="16"/>
        </w:rPr>
      </w:pPr>
    </w:p>
    <w:p w:rsidR="00A61A21" w:rsidRPr="00CC76A9" w:rsidRDefault="00A61A21" w:rsidP="00A61A21">
      <w:pPr>
        <w:jc w:val="center"/>
        <w:rPr>
          <w:sz w:val="28"/>
          <w:szCs w:val="28"/>
        </w:rPr>
      </w:pPr>
      <w:r>
        <w:rPr>
          <w:sz w:val="28"/>
          <w:szCs w:val="28"/>
        </w:rPr>
        <w:t xml:space="preserve">П Р О Є К Т    </w:t>
      </w:r>
      <w:r w:rsidRPr="00CC76A9">
        <w:rPr>
          <w:sz w:val="28"/>
          <w:szCs w:val="28"/>
        </w:rPr>
        <w:t>Р І Ш Е Н Н Я</w:t>
      </w:r>
    </w:p>
    <w:p w:rsidR="00A61A21" w:rsidRDefault="00A61A21" w:rsidP="00A61A21">
      <w:pPr>
        <w:jc w:val="center"/>
        <w:rPr>
          <w:sz w:val="28"/>
          <w:szCs w:val="28"/>
        </w:rPr>
      </w:pPr>
    </w:p>
    <w:p w:rsidR="00A61A21" w:rsidRPr="00E44BF0" w:rsidRDefault="00A61A21" w:rsidP="00A61A21">
      <w:pPr>
        <w:rPr>
          <w:sz w:val="28"/>
          <w:szCs w:val="28"/>
        </w:rPr>
      </w:pPr>
      <w:r>
        <w:rPr>
          <w:sz w:val="28"/>
          <w:szCs w:val="28"/>
        </w:rPr>
        <w:t xml:space="preserve">від               2021 року              </w:t>
      </w:r>
      <w:r>
        <w:rPr>
          <w:sz w:val="28"/>
          <w:szCs w:val="28"/>
        </w:rPr>
        <w:tab/>
        <w:t xml:space="preserve">№   </w:t>
      </w:r>
      <w:r>
        <w:rPr>
          <w:sz w:val="28"/>
          <w:szCs w:val="28"/>
        </w:rPr>
        <w:tab/>
        <w:t xml:space="preserve">          сесія 8 скликання </w:t>
      </w:r>
    </w:p>
    <w:p w:rsidR="00A61A21" w:rsidRDefault="00AF1D5E" w:rsidP="00A61A21">
      <w:pPr>
        <w:rPr>
          <w:sz w:val="28"/>
          <w:szCs w:val="28"/>
        </w:rPr>
      </w:pPr>
      <w:r>
        <w:rPr>
          <w:sz w:val="28"/>
          <w:szCs w:val="28"/>
        </w:rPr>
        <w:t xml:space="preserve">с. Галицинове </w:t>
      </w:r>
    </w:p>
    <w:p w:rsidR="00AF1D5E" w:rsidRDefault="00AF1D5E" w:rsidP="00A61A21">
      <w:pPr>
        <w:rPr>
          <w:sz w:val="28"/>
          <w:szCs w:val="28"/>
        </w:rPr>
      </w:pPr>
    </w:p>
    <w:p w:rsidR="00A61A21" w:rsidRDefault="00A61A21" w:rsidP="00A61A21">
      <w:pPr>
        <w:rPr>
          <w:sz w:val="28"/>
          <w:szCs w:val="28"/>
        </w:rPr>
      </w:pPr>
      <w:r>
        <w:rPr>
          <w:sz w:val="28"/>
          <w:szCs w:val="28"/>
        </w:rPr>
        <w:t>Про затвердження звіту</w:t>
      </w:r>
    </w:p>
    <w:p w:rsidR="00A61A21" w:rsidRDefault="00A61A21" w:rsidP="00A61A21">
      <w:pPr>
        <w:rPr>
          <w:sz w:val="28"/>
          <w:szCs w:val="28"/>
        </w:rPr>
      </w:pPr>
      <w:r>
        <w:rPr>
          <w:sz w:val="28"/>
          <w:szCs w:val="28"/>
        </w:rPr>
        <w:t>про виконання бюджету</w:t>
      </w:r>
    </w:p>
    <w:p w:rsidR="00A61A21" w:rsidRDefault="00A61A21" w:rsidP="00A61A21">
      <w:pPr>
        <w:rPr>
          <w:sz w:val="28"/>
          <w:szCs w:val="28"/>
        </w:rPr>
      </w:pPr>
      <w:r>
        <w:rPr>
          <w:sz w:val="28"/>
          <w:szCs w:val="28"/>
        </w:rPr>
        <w:t>Галицинівської сільської</w:t>
      </w:r>
    </w:p>
    <w:p w:rsidR="00A61A21" w:rsidRDefault="00A61A21" w:rsidP="00A61A21">
      <w:pPr>
        <w:rPr>
          <w:sz w:val="28"/>
          <w:szCs w:val="28"/>
        </w:rPr>
      </w:pPr>
      <w:r>
        <w:rPr>
          <w:sz w:val="28"/>
          <w:szCs w:val="28"/>
        </w:rPr>
        <w:t>територіальної громади</w:t>
      </w:r>
    </w:p>
    <w:p w:rsidR="00A61A21" w:rsidRPr="00553145" w:rsidRDefault="00A61A21" w:rsidP="00A61A21">
      <w:pPr>
        <w:rPr>
          <w:sz w:val="28"/>
          <w:szCs w:val="28"/>
        </w:rPr>
      </w:pPr>
      <w:r>
        <w:rPr>
          <w:sz w:val="28"/>
          <w:szCs w:val="28"/>
        </w:rPr>
        <w:t>за 9 місяців 2021 року</w:t>
      </w:r>
    </w:p>
    <w:p w:rsidR="00A61A21" w:rsidRDefault="00A61A21" w:rsidP="00A61A21">
      <w:pPr>
        <w:rPr>
          <w:sz w:val="28"/>
          <w:szCs w:val="28"/>
        </w:rPr>
      </w:pPr>
    </w:p>
    <w:p w:rsidR="00A61A21" w:rsidRDefault="00A61A21" w:rsidP="00A61A21">
      <w:pPr>
        <w:spacing w:line="360" w:lineRule="auto"/>
        <w:ind w:firstLine="708"/>
        <w:jc w:val="both"/>
        <w:rPr>
          <w:sz w:val="28"/>
          <w:szCs w:val="28"/>
        </w:rPr>
      </w:pPr>
      <w:r>
        <w:rPr>
          <w:sz w:val="28"/>
          <w:szCs w:val="28"/>
        </w:rPr>
        <w:t xml:space="preserve">Відповідно до пункту а підпункту 1 статті 28 Закону України «Про місцеве самоврядування в Україні», </w:t>
      </w:r>
      <w:r w:rsidRPr="002B0F66">
        <w:rPr>
          <w:sz w:val="28"/>
          <w:szCs w:val="28"/>
        </w:rPr>
        <w:t xml:space="preserve">частини четвертої </w:t>
      </w:r>
      <w:r>
        <w:rPr>
          <w:sz w:val="28"/>
          <w:szCs w:val="28"/>
        </w:rPr>
        <w:t>статті 80 Бюджетного кодексу України, заслухавши та обговоривши інформацію начальника фінансового відділу Тетяни БІРУЛЬ про виконання бюджету Галицинівської сільської територіальної громади за 9 місяців  2021 року, сільська рада</w:t>
      </w:r>
    </w:p>
    <w:p w:rsidR="00A61A21" w:rsidRPr="00F50C48" w:rsidRDefault="00A61A21" w:rsidP="00A61A21">
      <w:pPr>
        <w:spacing w:line="360" w:lineRule="auto"/>
        <w:jc w:val="both"/>
      </w:pPr>
    </w:p>
    <w:p w:rsidR="00A61A21" w:rsidRDefault="00A61A21" w:rsidP="00A61A21">
      <w:pPr>
        <w:spacing w:line="360" w:lineRule="auto"/>
        <w:jc w:val="both"/>
        <w:rPr>
          <w:sz w:val="28"/>
          <w:szCs w:val="28"/>
        </w:rPr>
      </w:pPr>
      <w:r>
        <w:rPr>
          <w:sz w:val="28"/>
          <w:szCs w:val="28"/>
        </w:rPr>
        <w:t>В И Р І Ш И Л А :</w:t>
      </w:r>
    </w:p>
    <w:p w:rsidR="00A61A21" w:rsidRPr="00F50C48" w:rsidRDefault="00A61A21" w:rsidP="00A61A21">
      <w:pPr>
        <w:spacing w:line="360" w:lineRule="auto"/>
        <w:jc w:val="both"/>
      </w:pPr>
    </w:p>
    <w:p w:rsidR="00A61A21" w:rsidRPr="002B0F66" w:rsidRDefault="00A61A21" w:rsidP="00A61A21">
      <w:pPr>
        <w:numPr>
          <w:ilvl w:val="0"/>
          <w:numId w:val="10"/>
        </w:numPr>
        <w:tabs>
          <w:tab w:val="clear" w:pos="360"/>
          <w:tab w:val="num" w:pos="0"/>
        </w:tabs>
        <w:spacing w:line="360" w:lineRule="auto"/>
        <w:ind w:left="0" w:firstLine="709"/>
        <w:jc w:val="both"/>
        <w:rPr>
          <w:sz w:val="28"/>
          <w:szCs w:val="20"/>
        </w:rPr>
      </w:pPr>
      <w:r w:rsidRPr="002B0F66">
        <w:rPr>
          <w:sz w:val="28"/>
          <w:szCs w:val="20"/>
        </w:rPr>
        <w:t>Затвердити звіт про виконання</w:t>
      </w:r>
      <w:r>
        <w:rPr>
          <w:sz w:val="28"/>
          <w:szCs w:val="28"/>
        </w:rPr>
        <w:t xml:space="preserve"> бюджету Галицинівської сільської територіальної громади за 9 місяців  2021 року</w:t>
      </w:r>
      <w:r w:rsidRPr="002B0F66">
        <w:rPr>
          <w:sz w:val="28"/>
          <w:szCs w:val="20"/>
        </w:rPr>
        <w:t>:</w:t>
      </w:r>
    </w:p>
    <w:p w:rsidR="00A61A21" w:rsidRDefault="00A61A21" w:rsidP="00A61A21">
      <w:pPr>
        <w:numPr>
          <w:ilvl w:val="0"/>
          <w:numId w:val="11"/>
        </w:numPr>
        <w:spacing w:line="360" w:lineRule="auto"/>
        <w:ind w:left="0" w:firstLine="709"/>
        <w:jc w:val="both"/>
        <w:rPr>
          <w:sz w:val="28"/>
          <w:szCs w:val="20"/>
        </w:rPr>
      </w:pPr>
      <w:r w:rsidRPr="002B0F66">
        <w:rPr>
          <w:sz w:val="28"/>
          <w:szCs w:val="20"/>
        </w:rPr>
        <w:t xml:space="preserve">по доходній частині бюджету в сумі </w:t>
      </w:r>
      <w:r>
        <w:rPr>
          <w:sz w:val="28"/>
          <w:szCs w:val="20"/>
        </w:rPr>
        <w:t>133 708 910</w:t>
      </w:r>
      <w:r w:rsidRPr="002B0F66">
        <w:rPr>
          <w:sz w:val="28"/>
          <w:szCs w:val="20"/>
        </w:rPr>
        <w:t xml:space="preserve"> грив</w:t>
      </w:r>
      <w:r>
        <w:rPr>
          <w:sz w:val="28"/>
          <w:szCs w:val="20"/>
        </w:rPr>
        <w:t>ні</w:t>
      </w:r>
      <w:r w:rsidRPr="002B0F66">
        <w:rPr>
          <w:sz w:val="28"/>
          <w:szCs w:val="20"/>
        </w:rPr>
        <w:t xml:space="preserve">, у тому числі: по загальному фонду – </w:t>
      </w:r>
      <w:r>
        <w:rPr>
          <w:sz w:val="28"/>
          <w:szCs w:val="20"/>
        </w:rPr>
        <w:t xml:space="preserve">125 182 727 </w:t>
      </w:r>
      <w:r w:rsidRPr="002B0F66">
        <w:rPr>
          <w:sz w:val="28"/>
          <w:szCs w:val="20"/>
        </w:rPr>
        <w:t>грив</w:t>
      </w:r>
      <w:r>
        <w:rPr>
          <w:sz w:val="28"/>
          <w:szCs w:val="20"/>
        </w:rPr>
        <w:t>ні</w:t>
      </w:r>
      <w:r w:rsidRPr="002B0F66">
        <w:rPr>
          <w:sz w:val="28"/>
          <w:szCs w:val="20"/>
        </w:rPr>
        <w:t>, по спеціальному фонду –</w:t>
      </w:r>
      <w:r>
        <w:rPr>
          <w:sz w:val="28"/>
          <w:szCs w:val="20"/>
        </w:rPr>
        <w:t xml:space="preserve">8 526 183 </w:t>
      </w:r>
      <w:r w:rsidRPr="002B0F66">
        <w:rPr>
          <w:sz w:val="28"/>
          <w:szCs w:val="20"/>
        </w:rPr>
        <w:t>гривень (додаток 1);</w:t>
      </w:r>
    </w:p>
    <w:p w:rsidR="00A61A21" w:rsidRPr="002B0F66" w:rsidRDefault="00A61A21" w:rsidP="00A61A21">
      <w:pPr>
        <w:numPr>
          <w:ilvl w:val="0"/>
          <w:numId w:val="11"/>
        </w:numPr>
        <w:spacing w:line="360" w:lineRule="auto"/>
        <w:ind w:left="0" w:firstLine="709"/>
        <w:jc w:val="both"/>
        <w:rPr>
          <w:sz w:val="28"/>
          <w:szCs w:val="20"/>
        </w:rPr>
      </w:pPr>
      <w:r w:rsidRPr="002B0F66">
        <w:rPr>
          <w:sz w:val="28"/>
          <w:szCs w:val="20"/>
        </w:rPr>
        <w:t xml:space="preserve">по видатковій частині бюджету в сумі </w:t>
      </w:r>
      <w:r>
        <w:rPr>
          <w:sz w:val="28"/>
          <w:szCs w:val="20"/>
        </w:rPr>
        <w:t>121 220 281</w:t>
      </w:r>
      <w:r w:rsidRPr="002B0F66">
        <w:rPr>
          <w:sz w:val="28"/>
          <w:szCs w:val="20"/>
        </w:rPr>
        <w:t xml:space="preserve"> грив</w:t>
      </w:r>
      <w:r>
        <w:rPr>
          <w:sz w:val="28"/>
          <w:szCs w:val="20"/>
        </w:rPr>
        <w:t>ень</w:t>
      </w:r>
      <w:r w:rsidRPr="002B0F66">
        <w:rPr>
          <w:sz w:val="28"/>
          <w:szCs w:val="20"/>
        </w:rPr>
        <w:t xml:space="preserve">, у тому числі: по загальному фонду – </w:t>
      </w:r>
      <w:r>
        <w:rPr>
          <w:sz w:val="28"/>
          <w:szCs w:val="20"/>
        </w:rPr>
        <w:t>113 337 417</w:t>
      </w:r>
      <w:r w:rsidRPr="002B0F66">
        <w:rPr>
          <w:sz w:val="28"/>
          <w:szCs w:val="20"/>
        </w:rPr>
        <w:t xml:space="preserve"> </w:t>
      </w:r>
      <w:r>
        <w:rPr>
          <w:sz w:val="28"/>
          <w:szCs w:val="20"/>
        </w:rPr>
        <w:t>гривні</w:t>
      </w:r>
      <w:r w:rsidRPr="002B0F66">
        <w:rPr>
          <w:sz w:val="28"/>
          <w:szCs w:val="20"/>
        </w:rPr>
        <w:t xml:space="preserve">, по спеціальному фонду – </w:t>
      </w:r>
      <w:r>
        <w:rPr>
          <w:sz w:val="28"/>
          <w:szCs w:val="20"/>
        </w:rPr>
        <w:t>7 882 864</w:t>
      </w:r>
      <w:r w:rsidRPr="002B0F66">
        <w:rPr>
          <w:sz w:val="28"/>
          <w:szCs w:val="20"/>
        </w:rPr>
        <w:t xml:space="preserve"> грив</w:t>
      </w:r>
      <w:r>
        <w:rPr>
          <w:sz w:val="28"/>
          <w:szCs w:val="20"/>
        </w:rPr>
        <w:t>ні</w:t>
      </w:r>
      <w:r w:rsidRPr="002B0F66">
        <w:rPr>
          <w:sz w:val="28"/>
          <w:szCs w:val="20"/>
        </w:rPr>
        <w:t xml:space="preserve"> (додатки  2, 3)</w:t>
      </w:r>
      <w:r>
        <w:rPr>
          <w:sz w:val="28"/>
          <w:szCs w:val="20"/>
        </w:rPr>
        <w:t>.</w:t>
      </w:r>
    </w:p>
    <w:p w:rsidR="00A61A21" w:rsidRDefault="00A61A21" w:rsidP="00A61A21">
      <w:pPr>
        <w:spacing w:line="360" w:lineRule="auto"/>
        <w:ind w:firstLine="709"/>
        <w:jc w:val="both"/>
        <w:rPr>
          <w:sz w:val="28"/>
          <w:szCs w:val="28"/>
        </w:rPr>
      </w:pPr>
      <w:r>
        <w:rPr>
          <w:sz w:val="28"/>
          <w:szCs w:val="28"/>
        </w:rPr>
        <w:t>2. Контроль за виконанням цього рішення покласти на постійну комісію з питань фінансів,  бюджету, планування, соціально-економічного розвитку, інвестицій та житлово-комунального господарства.</w:t>
      </w:r>
    </w:p>
    <w:p w:rsidR="00A61A21" w:rsidRDefault="00A61A21" w:rsidP="00A61A21">
      <w:pPr>
        <w:rPr>
          <w:sz w:val="28"/>
          <w:szCs w:val="28"/>
        </w:rPr>
      </w:pPr>
    </w:p>
    <w:p w:rsidR="00A61A21" w:rsidRDefault="00A61A21" w:rsidP="00A61A21">
      <w:pPr>
        <w:rPr>
          <w:sz w:val="28"/>
          <w:szCs w:val="28"/>
        </w:rPr>
      </w:pPr>
      <w:r>
        <w:rPr>
          <w:sz w:val="28"/>
          <w:szCs w:val="28"/>
        </w:rPr>
        <w:t>Голова  сільської ради</w:t>
      </w:r>
      <w:r>
        <w:rPr>
          <w:sz w:val="28"/>
          <w:szCs w:val="28"/>
        </w:rPr>
        <w:tab/>
      </w:r>
      <w:r>
        <w:rPr>
          <w:sz w:val="28"/>
          <w:szCs w:val="28"/>
        </w:rPr>
        <w:tab/>
      </w:r>
      <w:r>
        <w:rPr>
          <w:sz w:val="28"/>
          <w:szCs w:val="28"/>
        </w:rPr>
        <w:tab/>
      </w:r>
      <w:r>
        <w:rPr>
          <w:sz w:val="28"/>
          <w:szCs w:val="28"/>
        </w:rPr>
        <w:tab/>
      </w:r>
      <w:r>
        <w:rPr>
          <w:sz w:val="28"/>
          <w:szCs w:val="28"/>
        </w:rPr>
        <w:tab/>
        <w:t>Іван НАЗАР</w:t>
      </w:r>
    </w:p>
    <w:p w:rsidR="006C65C0" w:rsidRDefault="006C65C0" w:rsidP="001A02E4">
      <w:pPr>
        <w:pStyle w:val="a3"/>
        <w:jc w:val="left"/>
        <w:rPr>
          <w:sz w:val="28"/>
          <w:szCs w:val="28"/>
        </w:rPr>
      </w:pPr>
      <w:bookmarkStart w:id="1" w:name="RANGE!A1:E102"/>
      <w:bookmarkEnd w:id="1"/>
    </w:p>
    <w:p w:rsidR="00052215" w:rsidRPr="00A76286" w:rsidRDefault="00052215" w:rsidP="00052215">
      <w:pPr>
        <w:pStyle w:val="a3"/>
        <w:rPr>
          <w:sz w:val="28"/>
          <w:szCs w:val="28"/>
        </w:rPr>
      </w:pPr>
      <w:r w:rsidRPr="00A76286">
        <w:rPr>
          <w:sz w:val="28"/>
          <w:szCs w:val="28"/>
        </w:rPr>
        <w:lastRenderedPageBreak/>
        <w:t>ПОЯСНЮВАЛЬНА ЗАПИСКА</w:t>
      </w:r>
    </w:p>
    <w:p w:rsidR="00052215" w:rsidRPr="00A76286" w:rsidRDefault="00052215" w:rsidP="00272E15">
      <w:pPr>
        <w:pStyle w:val="a5"/>
        <w:ind w:right="-107"/>
        <w:jc w:val="center"/>
      </w:pPr>
      <w:r w:rsidRPr="00A76286">
        <w:t xml:space="preserve">до  </w:t>
      </w:r>
      <w:r w:rsidR="007A6621">
        <w:t xml:space="preserve">проекту </w:t>
      </w:r>
      <w:r w:rsidRPr="00A76286">
        <w:t xml:space="preserve">рішення  Галицинівської сільської </w:t>
      </w:r>
      <w:r w:rsidR="00B01221">
        <w:t>ради</w:t>
      </w:r>
      <w:r w:rsidRPr="00A76286">
        <w:t xml:space="preserve"> </w:t>
      </w:r>
    </w:p>
    <w:p w:rsidR="00272E15" w:rsidRPr="00922AAD" w:rsidRDefault="00922AAD" w:rsidP="00272E15">
      <w:pPr>
        <w:pStyle w:val="41"/>
        <w:ind w:firstLine="0"/>
        <w:jc w:val="center"/>
        <w:outlineLvl w:val="3"/>
        <w:rPr>
          <w:lang w:val="uk-UA"/>
        </w:rPr>
      </w:pPr>
      <w:r>
        <w:rPr>
          <w:lang w:val="uk-UA"/>
        </w:rPr>
        <w:t>«</w:t>
      </w:r>
      <w:r w:rsidR="00272E15">
        <w:rPr>
          <w:rFonts w:ascii="Times New Roman" w:hAnsi="Times New Roman"/>
          <w:sz w:val="28"/>
          <w:szCs w:val="28"/>
          <w:lang w:val="uk-UA"/>
        </w:rPr>
        <w:t>Про внесення змін до</w:t>
      </w:r>
      <w:r w:rsidR="00272E15" w:rsidRPr="00272E15">
        <w:rPr>
          <w:rFonts w:ascii="Times New Roman" w:hAnsi="Times New Roman"/>
          <w:sz w:val="28"/>
          <w:szCs w:val="28"/>
          <w:lang w:val="uk-UA"/>
        </w:rPr>
        <w:t xml:space="preserve"> </w:t>
      </w:r>
      <w:r w:rsidR="00BB0357" w:rsidRPr="00DE209D">
        <w:rPr>
          <w:rFonts w:ascii="Times New Roman" w:hAnsi="Times New Roman"/>
          <w:sz w:val="28"/>
          <w:szCs w:val="28"/>
          <w:lang w:val="uk-UA"/>
        </w:rPr>
        <w:t>бюджет</w:t>
      </w:r>
      <w:r w:rsidR="00B74065">
        <w:rPr>
          <w:rFonts w:ascii="Times New Roman" w:hAnsi="Times New Roman"/>
          <w:sz w:val="28"/>
          <w:szCs w:val="28"/>
          <w:lang w:val="uk-UA"/>
        </w:rPr>
        <w:t>у</w:t>
      </w:r>
      <w:r w:rsidR="00BB0357">
        <w:rPr>
          <w:rFonts w:ascii="Times New Roman" w:hAnsi="Times New Roman"/>
          <w:sz w:val="28"/>
          <w:szCs w:val="28"/>
          <w:lang w:val="uk-UA"/>
        </w:rPr>
        <w:t xml:space="preserve"> </w:t>
      </w:r>
      <w:r w:rsidR="00272E15">
        <w:rPr>
          <w:rFonts w:ascii="Times New Roman" w:hAnsi="Times New Roman"/>
          <w:sz w:val="28"/>
          <w:szCs w:val="28"/>
          <w:lang w:val="uk-UA"/>
        </w:rPr>
        <w:t>Галицинівської сільської об’єднаної територіальної громади на 2021 рік</w:t>
      </w:r>
      <w:r>
        <w:rPr>
          <w:lang w:val="uk-UA"/>
        </w:rPr>
        <w:t>»</w:t>
      </w:r>
    </w:p>
    <w:p w:rsidR="00052215" w:rsidRPr="00A76286" w:rsidRDefault="006E2480" w:rsidP="00272E15">
      <w:pPr>
        <w:pStyle w:val="41"/>
        <w:ind w:firstLine="0"/>
        <w:outlineLvl w:val="3"/>
      </w:pPr>
      <w:r w:rsidRPr="00272E15">
        <w:rPr>
          <w:lang w:val="uk-UA"/>
        </w:rPr>
        <w:t xml:space="preserve"> </w:t>
      </w:r>
      <w:r w:rsidR="00272E15">
        <w:rPr>
          <w:lang w:val="uk-UA"/>
        </w:rPr>
        <w:tab/>
      </w:r>
      <w:r w:rsidR="00272E15">
        <w:rPr>
          <w:lang w:val="uk-UA"/>
        </w:rPr>
        <w:tab/>
      </w:r>
      <w:r w:rsidR="00272E15">
        <w:rPr>
          <w:lang w:val="uk-UA"/>
        </w:rPr>
        <w:tab/>
      </w:r>
      <w:r w:rsidR="00272E15">
        <w:rPr>
          <w:lang w:val="uk-UA"/>
        </w:rPr>
        <w:tab/>
      </w:r>
      <w:r w:rsidR="00272E15">
        <w:rPr>
          <w:lang w:val="uk-UA"/>
        </w:rPr>
        <w:tab/>
      </w:r>
      <w:r w:rsidRPr="00E46176">
        <w:rPr>
          <w:lang w:val="uk-UA"/>
        </w:rPr>
        <w:t>/</w:t>
      </w:r>
      <w:r w:rsidR="00F15B7B">
        <w:rPr>
          <w:lang w:val="uk-UA"/>
        </w:rPr>
        <w:t>листопад</w:t>
      </w:r>
      <w:r w:rsidR="001300D8">
        <w:rPr>
          <w:lang w:val="uk-UA"/>
        </w:rPr>
        <w:t xml:space="preserve"> </w:t>
      </w:r>
      <w:r w:rsidR="00504C67">
        <w:rPr>
          <w:lang w:val="uk-UA"/>
        </w:rPr>
        <w:t>2021</w:t>
      </w:r>
      <w:r w:rsidR="00052215" w:rsidRPr="00A76286">
        <w:t xml:space="preserve"> року/</w:t>
      </w:r>
    </w:p>
    <w:p w:rsidR="006D6219" w:rsidRPr="00175327" w:rsidRDefault="006D6219" w:rsidP="009E34E4">
      <w:pPr>
        <w:pStyle w:val="a5"/>
        <w:ind w:right="-107"/>
        <w:rPr>
          <w:b/>
          <w:bCs/>
          <w:iCs/>
        </w:rPr>
      </w:pPr>
    </w:p>
    <w:p w:rsidR="00052215" w:rsidRPr="00F650E6" w:rsidRDefault="00052215" w:rsidP="00F650E6">
      <w:pPr>
        <w:spacing w:after="120"/>
        <w:ind w:firstLine="720"/>
        <w:jc w:val="both"/>
        <w:rPr>
          <w:b/>
          <w:bCs/>
          <w:i/>
          <w:iCs/>
          <w:sz w:val="28"/>
          <w:szCs w:val="28"/>
        </w:rPr>
      </w:pPr>
      <w:r w:rsidRPr="00EF55BD">
        <w:rPr>
          <w:b/>
          <w:bCs/>
          <w:i/>
          <w:iCs/>
          <w:sz w:val="28"/>
          <w:szCs w:val="28"/>
        </w:rPr>
        <w:t xml:space="preserve">І. </w:t>
      </w:r>
      <w:r w:rsidRPr="00EF55BD">
        <w:rPr>
          <w:b/>
          <w:bCs/>
          <w:i/>
          <w:iCs/>
          <w:sz w:val="28"/>
          <w:szCs w:val="28"/>
        </w:rPr>
        <w:tab/>
      </w:r>
      <w:r w:rsidRPr="00F650E6">
        <w:rPr>
          <w:b/>
          <w:bCs/>
          <w:i/>
          <w:iCs/>
          <w:sz w:val="28"/>
          <w:szCs w:val="28"/>
        </w:rPr>
        <w:t>Обґрунтування необхідності підготовки  рішення</w:t>
      </w:r>
    </w:p>
    <w:p w:rsidR="00B74065" w:rsidRPr="00F650E6" w:rsidRDefault="00272E15" w:rsidP="00F650E6">
      <w:pPr>
        <w:widowControl w:val="0"/>
        <w:tabs>
          <w:tab w:val="left" w:pos="9180"/>
        </w:tabs>
        <w:suppressAutoHyphens/>
        <w:autoSpaceDE w:val="0"/>
        <w:autoSpaceDN w:val="0"/>
        <w:ind w:firstLine="720"/>
        <w:jc w:val="both"/>
        <w:rPr>
          <w:sz w:val="28"/>
          <w:szCs w:val="28"/>
        </w:rPr>
      </w:pPr>
      <w:r w:rsidRPr="00F650E6">
        <w:rPr>
          <w:sz w:val="28"/>
          <w:szCs w:val="28"/>
        </w:rPr>
        <w:t>Про</w:t>
      </w:r>
      <w:r w:rsidR="00EF662A" w:rsidRPr="00F650E6">
        <w:rPr>
          <w:sz w:val="28"/>
          <w:szCs w:val="28"/>
        </w:rPr>
        <w:t>е</w:t>
      </w:r>
      <w:r w:rsidRPr="00F650E6">
        <w:rPr>
          <w:sz w:val="28"/>
          <w:szCs w:val="28"/>
        </w:rPr>
        <w:t>кт</w:t>
      </w:r>
      <w:r w:rsidR="00052215" w:rsidRPr="00F650E6">
        <w:rPr>
          <w:sz w:val="28"/>
          <w:szCs w:val="28"/>
        </w:rPr>
        <w:t xml:space="preserve"> рішення сільської ради </w:t>
      </w:r>
      <w:r w:rsidR="00B74065" w:rsidRPr="00F650E6">
        <w:rPr>
          <w:sz w:val="28"/>
          <w:szCs w:val="28"/>
        </w:rPr>
        <w:t>„Про внесення змін до бюджету Галицинівської сільської об’єднаної територіальної громади на 2021 рік”</w:t>
      </w:r>
      <w:r w:rsidR="00052215" w:rsidRPr="00F650E6">
        <w:rPr>
          <w:sz w:val="28"/>
          <w:szCs w:val="28"/>
        </w:rPr>
        <w:t xml:space="preserve"> розробле</w:t>
      </w:r>
      <w:r w:rsidR="00BB0357" w:rsidRPr="00F650E6">
        <w:rPr>
          <w:sz w:val="28"/>
          <w:szCs w:val="28"/>
        </w:rPr>
        <w:t>ний</w:t>
      </w:r>
      <w:r w:rsidR="00052215" w:rsidRPr="00F650E6">
        <w:rPr>
          <w:sz w:val="28"/>
          <w:szCs w:val="28"/>
        </w:rPr>
        <w:t xml:space="preserve"> відповідно до Закону  України «Про  місцеве  самоврядування в Україні»</w:t>
      </w:r>
      <w:r w:rsidR="008B4D47" w:rsidRPr="00F650E6">
        <w:rPr>
          <w:sz w:val="28"/>
          <w:szCs w:val="28"/>
        </w:rPr>
        <w:t xml:space="preserve">, </w:t>
      </w:r>
      <w:r w:rsidR="00052215" w:rsidRPr="00F650E6">
        <w:rPr>
          <w:sz w:val="28"/>
          <w:szCs w:val="28"/>
        </w:rPr>
        <w:t>Бюджетного  Кодексу  України</w:t>
      </w:r>
      <w:r w:rsidR="00BB0357" w:rsidRPr="00F650E6">
        <w:rPr>
          <w:sz w:val="28"/>
          <w:szCs w:val="28"/>
        </w:rPr>
        <w:t xml:space="preserve"> </w:t>
      </w:r>
      <w:r w:rsidR="00B74065" w:rsidRPr="00F650E6">
        <w:rPr>
          <w:sz w:val="28"/>
          <w:szCs w:val="28"/>
        </w:rPr>
        <w:t xml:space="preserve">з метою внесення змін до бюджету для виконання бюджетними установами наданих повноважень, забезпечення функціонування бюджетних установ, вирішення питань їх матеріально-технічного забезпечення, виконання заходів, передбачених місцевими програмами, за рахунок бюджетних коштів </w:t>
      </w:r>
      <w:r w:rsidR="00AF77FD" w:rsidRPr="00F650E6">
        <w:rPr>
          <w:sz w:val="28"/>
          <w:szCs w:val="28"/>
        </w:rPr>
        <w:t>сільської ради,</w:t>
      </w:r>
      <w:r w:rsidR="00B74065" w:rsidRPr="00F650E6">
        <w:rPr>
          <w:sz w:val="28"/>
          <w:szCs w:val="28"/>
        </w:rPr>
        <w:t xml:space="preserve"> </w:t>
      </w:r>
      <w:r w:rsidR="00AF77FD" w:rsidRPr="00F650E6">
        <w:rPr>
          <w:sz w:val="28"/>
          <w:szCs w:val="28"/>
        </w:rPr>
        <w:t xml:space="preserve"> трансфертів, які передаються з інших бюджетів</w:t>
      </w:r>
      <w:r w:rsidR="00B74065" w:rsidRPr="00F650E6">
        <w:rPr>
          <w:sz w:val="28"/>
          <w:szCs w:val="28"/>
        </w:rPr>
        <w:t>.</w:t>
      </w:r>
    </w:p>
    <w:p w:rsidR="00B74065" w:rsidRPr="00F650E6" w:rsidRDefault="00B74065" w:rsidP="00F650E6">
      <w:pPr>
        <w:tabs>
          <w:tab w:val="left" w:pos="0"/>
          <w:tab w:val="left" w:pos="720"/>
        </w:tabs>
        <w:ind w:firstLine="720"/>
        <w:jc w:val="both"/>
        <w:rPr>
          <w:sz w:val="28"/>
          <w:szCs w:val="28"/>
        </w:rPr>
      </w:pPr>
      <w:r w:rsidRPr="00F650E6">
        <w:rPr>
          <w:sz w:val="28"/>
          <w:szCs w:val="28"/>
        </w:rPr>
        <w:t xml:space="preserve">Враховано пропозиції розпорядників коштів бюджету щодо </w:t>
      </w:r>
      <w:r w:rsidR="00AF77FD" w:rsidRPr="00F650E6">
        <w:rPr>
          <w:sz w:val="28"/>
          <w:szCs w:val="28"/>
        </w:rPr>
        <w:t xml:space="preserve">перерозподілу асигнувань та </w:t>
      </w:r>
      <w:r w:rsidRPr="00F650E6">
        <w:rPr>
          <w:sz w:val="28"/>
          <w:szCs w:val="28"/>
        </w:rPr>
        <w:t>виділення додаткових коштів для проведення видатків, які не були заплановані при затверджені бюджету.</w:t>
      </w:r>
    </w:p>
    <w:p w:rsidR="00B74065" w:rsidRPr="00F650E6" w:rsidRDefault="00B74065" w:rsidP="00F650E6">
      <w:pPr>
        <w:tabs>
          <w:tab w:val="left" w:pos="0"/>
          <w:tab w:val="left" w:pos="720"/>
        </w:tabs>
        <w:ind w:firstLine="720"/>
        <w:jc w:val="both"/>
        <w:rPr>
          <w:sz w:val="28"/>
          <w:szCs w:val="28"/>
        </w:rPr>
      </w:pPr>
      <w:r w:rsidRPr="00F650E6">
        <w:rPr>
          <w:sz w:val="28"/>
          <w:szCs w:val="28"/>
        </w:rPr>
        <w:t>При внесені змін враховані вимоги статті 78 Бюджетного кодексу України щодо внесення змін до рішення про місцевий бюджет та статті 85 Бюджетного кодексу України.</w:t>
      </w:r>
    </w:p>
    <w:p w:rsidR="00B74065" w:rsidRPr="00F650E6" w:rsidRDefault="00B74065" w:rsidP="00F650E6">
      <w:pPr>
        <w:widowControl w:val="0"/>
        <w:tabs>
          <w:tab w:val="left" w:pos="9180"/>
        </w:tabs>
        <w:suppressAutoHyphens/>
        <w:autoSpaceDE w:val="0"/>
        <w:autoSpaceDN w:val="0"/>
        <w:ind w:firstLine="720"/>
        <w:jc w:val="both"/>
        <w:rPr>
          <w:sz w:val="28"/>
          <w:szCs w:val="28"/>
        </w:rPr>
      </w:pPr>
      <w:r w:rsidRPr="00F650E6">
        <w:rPr>
          <w:sz w:val="28"/>
          <w:szCs w:val="28"/>
        </w:rPr>
        <w:t>З урахуванням вищевикладеного, пропонується внести зміни до видаткової частини бюджету територіальної громади.</w:t>
      </w:r>
    </w:p>
    <w:p w:rsidR="00052215" w:rsidRPr="00F650E6" w:rsidRDefault="008B4D47" w:rsidP="00F650E6">
      <w:pPr>
        <w:tabs>
          <w:tab w:val="left" w:pos="0"/>
          <w:tab w:val="left" w:pos="1080"/>
        </w:tabs>
        <w:spacing w:after="120"/>
        <w:ind w:firstLine="720"/>
        <w:jc w:val="both"/>
        <w:rPr>
          <w:sz w:val="28"/>
          <w:szCs w:val="28"/>
        </w:rPr>
      </w:pPr>
      <w:r w:rsidRPr="00F650E6">
        <w:rPr>
          <w:sz w:val="28"/>
          <w:szCs w:val="28"/>
        </w:rPr>
        <w:t xml:space="preserve">. </w:t>
      </w:r>
    </w:p>
    <w:p w:rsidR="00052215" w:rsidRPr="00F650E6" w:rsidRDefault="00052215" w:rsidP="00F650E6">
      <w:pPr>
        <w:pStyle w:val="4"/>
      </w:pPr>
      <w:r w:rsidRPr="00F650E6">
        <w:t>ІІ.  Мета і завдання підготовки  рішення</w:t>
      </w:r>
    </w:p>
    <w:p w:rsidR="00B74065" w:rsidRPr="00F650E6" w:rsidRDefault="00B74065" w:rsidP="00F650E6">
      <w:pPr>
        <w:tabs>
          <w:tab w:val="left" w:pos="0"/>
        </w:tabs>
        <w:ind w:firstLine="720"/>
        <w:jc w:val="both"/>
        <w:rPr>
          <w:sz w:val="28"/>
          <w:szCs w:val="28"/>
        </w:rPr>
      </w:pPr>
      <w:r w:rsidRPr="00F650E6">
        <w:rPr>
          <w:sz w:val="28"/>
          <w:szCs w:val="28"/>
        </w:rPr>
        <w:t xml:space="preserve">Забезпечення асигнуваннями видатків з утримання бюджетних установ, ефективне використання наявного фінансового ресурсу бюджету з урахуванням потреби в додаткових коштах, забезпечення фінансування </w:t>
      </w:r>
      <w:r w:rsidR="00DD7AED" w:rsidRPr="00F650E6">
        <w:rPr>
          <w:sz w:val="28"/>
          <w:szCs w:val="28"/>
        </w:rPr>
        <w:t>місцевих</w:t>
      </w:r>
      <w:r w:rsidRPr="00F650E6">
        <w:rPr>
          <w:sz w:val="28"/>
          <w:szCs w:val="28"/>
        </w:rPr>
        <w:t xml:space="preserve"> програм, зокрема:</w:t>
      </w:r>
    </w:p>
    <w:p w:rsidR="00B74065" w:rsidRPr="00F650E6" w:rsidRDefault="00B74065" w:rsidP="00F650E6">
      <w:pPr>
        <w:tabs>
          <w:tab w:val="left" w:pos="0"/>
        </w:tabs>
        <w:ind w:firstLine="720"/>
        <w:jc w:val="both"/>
        <w:rPr>
          <w:sz w:val="28"/>
          <w:szCs w:val="28"/>
        </w:rPr>
      </w:pPr>
    </w:p>
    <w:p w:rsidR="001300D8" w:rsidRPr="00F650E6" w:rsidRDefault="00AF77FD" w:rsidP="001300D8">
      <w:pPr>
        <w:numPr>
          <w:ilvl w:val="0"/>
          <w:numId w:val="6"/>
        </w:numPr>
        <w:tabs>
          <w:tab w:val="left" w:pos="0"/>
        </w:tabs>
        <w:ind w:left="0" w:firstLine="720"/>
        <w:jc w:val="both"/>
        <w:rPr>
          <w:sz w:val="28"/>
          <w:szCs w:val="28"/>
        </w:rPr>
      </w:pPr>
      <w:r w:rsidRPr="00F650E6">
        <w:rPr>
          <w:sz w:val="28"/>
          <w:szCs w:val="28"/>
        </w:rPr>
        <w:t xml:space="preserve">Пропонується внести зміни до доходної частини загального фонду </w:t>
      </w:r>
      <w:r w:rsidR="00E43FF9" w:rsidRPr="00F650E6">
        <w:rPr>
          <w:sz w:val="28"/>
          <w:szCs w:val="28"/>
        </w:rPr>
        <w:t>д</w:t>
      </w:r>
      <w:r w:rsidRPr="00F650E6">
        <w:rPr>
          <w:sz w:val="28"/>
          <w:szCs w:val="28"/>
        </w:rPr>
        <w:t xml:space="preserve">о бюджету та </w:t>
      </w:r>
      <w:r w:rsidR="00890237" w:rsidRPr="00F650E6">
        <w:rPr>
          <w:sz w:val="28"/>
          <w:szCs w:val="28"/>
        </w:rPr>
        <w:t>з</w:t>
      </w:r>
      <w:r w:rsidR="00B57F7B" w:rsidRPr="00F650E6">
        <w:rPr>
          <w:sz w:val="28"/>
          <w:szCs w:val="28"/>
        </w:rPr>
        <w:t xml:space="preserve">більшити </w:t>
      </w:r>
      <w:r w:rsidR="00890237" w:rsidRPr="00F650E6">
        <w:rPr>
          <w:sz w:val="28"/>
          <w:szCs w:val="28"/>
        </w:rPr>
        <w:t xml:space="preserve"> </w:t>
      </w:r>
      <w:r w:rsidR="00E43FF9" w:rsidRPr="00F650E6">
        <w:rPr>
          <w:sz w:val="28"/>
          <w:szCs w:val="28"/>
        </w:rPr>
        <w:t xml:space="preserve"> доходну частину на суму </w:t>
      </w:r>
      <w:r w:rsidR="001300D8">
        <w:rPr>
          <w:b/>
          <w:sz w:val="28"/>
          <w:szCs w:val="28"/>
        </w:rPr>
        <w:t>2</w:t>
      </w:r>
      <w:r w:rsidR="003874F7" w:rsidRPr="00F650E6">
        <w:rPr>
          <w:b/>
          <w:sz w:val="28"/>
          <w:szCs w:val="28"/>
        </w:rPr>
        <w:t> </w:t>
      </w:r>
      <w:r w:rsidR="001300D8">
        <w:rPr>
          <w:b/>
          <w:sz w:val="28"/>
          <w:szCs w:val="28"/>
        </w:rPr>
        <w:t>000</w:t>
      </w:r>
      <w:r w:rsidR="003874F7" w:rsidRPr="00F650E6">
        <w:rPr>
          <w:b/>
          <w:sz w:val="28"/>
          <w:szCs w:val="28"/>
        </w:rPr>
        <w:t xml:space="preserve"> </w:t>
      </w:r>
      <w:r w:rsidR="001300D8">
        <w:rPr>
          <w:b/>
          <w:sz w:val="28"/>
          <w:szCs w:val="28"/>
        </w:rPr>
        <w:t>000</w:t>
      </w:r>
      <w:r w:rsidR="00890237" w:rsidRPr="00F650E6">
        <w:rPr>
          <w:b/>
          <w:sz w:val="28"/>
          <w:szCs w:val="28"/>
        </w:rPr>
        <w:t xml:space="preserve"> </w:t>
      </w:r>
      <w:r w:rsidR="00E43FF9" w:rsidRPr="00F650E6">
        <w:rPr>
          <w:b/>
          <w:sz w:val="28"/>
          <w:szCs w:val="28"/>
        </w:rPr>
        <w:t>грн.</w:t>
      </w:r>
      <w:r w:rsidR="001300D8">
        <w:rPr>
          <w:b/>
          <w:sz w:val="28"/>
          <w:szCs w:val="28"/>
        </w:rPr>
        <w:t xml:space="preserve"> відповідно </w:t>
      </w:r>
      <w:r w:rsidR="00E43FF9" w:rsidRPr="00F650E6">
        <w:rPr>
          <w:sz w:val="28"/>
          <w:szCs w:val="28"/>
        </w:rPr>
        <w:t xml:space="preserve"> </w:t>
      </w:r>
      <w:r w:rsidR="001300D8" w:rsidRPr="001300D8">
        <w:rPr>
          <w:sz w:val="28"/>
          <w:szCs w:val="28"/>
        </w:rPr>
        <w:t>розпорядження Кабінету Міністрів України  від 28 жовтня 2021 р. № 1337-р «Деякі питання розподілу у 2021 році субвенції з державного бюджету місцевим бюджетам на здійснення заходів щодо соціально-економічного розвитку окремих територій»</w:t>
      </w:r>
      <w:r w:rsidR="00E43FF9" w:rsidRPr="00F650E6">
        <w:rPr>
          <w:sz w:val="28"/>
          <w:szCs w:val="28"/>
        </w:rPr>
        <w:t xml:space="preserve"> </w:t>
      </w:r>
      <w:r w:rsidR="00E43FF9" w:rsidRPr="00F650E6">
        <w:rPr>
          <w:b/>
          <w:sz w:val="28"/>
          <w:szCs w:val="28"/>
        </w:rPr>
        <w:t>по К</w:t>
      </w:r>
      <w:r w:rsidR="00C2094F" w:rsidRPr="00F650E6">
        <w:rPr>
          <w:b/>
          <w:sz w:val="28"/>
          <w:szCs w:val="28"/>
        </w:rPr>
        <w:t>Б</w:t>
      </w:r>
      <w:r w:rsidR="00E43FF9" w:rsidRPr="00F650E6">
        <w:rPr>
          <w:b/>
          <w:sz w:val="28"/>
          <w:szCs w:val="28"/>
        </w:rPr>
        <w:t>КД 410</w:t>
      </w:r>
      <w:r w:rsidR="003874F7" w:rsidRPr="00F650E6">
        <w:rPr>
          <w:b/>
          <w:sz w:val="28"/>
          <w:szCs w:val="28"/>
        </w:rPr>
        <w:t>345</w:t>
      </w:r>
      <w:r w:rsidR="00E43FF9" w:rsidRPr="00F650E6">
        <w:rPr>
          <w:b/>
          <w:sz w:val="28"/>
          <w:szCs w:val="28"/>
        </w:rPr>
        <w:t>00</w:t>
      </w:r>
      <w:r w:rsidR="00E43FF9" w:rsidRPr="00F650E6">
        <w:rPr>
          <w:sz w:val="28"/>
          <w:szCs w:val="28"/>
        </w:rPr>
        <w:t xml:space="preserve"> «</w:t>
      </w:r>
      <w:r w:rsidR="003874F7" w:rsidRPr="00F650E6">
        <w:rPr>
          <w:sz w:val="28"/>
          <w:szCs w:val="28"/>
        </w:rPr>
        <w:t>Субвенція з державного бюджету місцевим бюджетам на здійснення заходів щодо соціально-економічного розвитку окремих територій</w:t>
      </w:r>
      <w:r w:rsidR="00E43FF9" w:rsidRPr="00F650E6">
        <w:rPr>
          <w:sz w:val="28"/>
          <w:szCs w:val="28"/>
        </w:rPr>
        <w:t>»</w:t>
      </w:r>
      <w:r w:rsidR="001300D8">
        <w:rPr>
          <w:sz w:val="28"/>
          <w:szCs w:val="28"/>
        </w:rPr>
        <w:t>.</w:t>
      </w:r>
      <w:r w:rsidR="00E43FF9" w:rsidRPr="00F650E6">
        <w:rPr>
          <w:sz w:val="28"/>
          <w:szCs w:val="28"/>
        </w:rPr>
        <w:t xml:space="preserve"> </w:t>
      </w:r>
    </w:p>
    <w:p w:rsidR="00E43FF9" w:rsidRPr="00F650E6" w:rsidRDefault="00B03064" w:rsidP="00F650E6">
      <w:pPr>
        <w:tabs>
          <w:tab w:val="left" w:pos="0"/>
        </w:tabs>
        <w:ind w:firstLine="720"/>
        <w:jc w:val="both"/>
        <w:rPr>
          <w:sz w:val="28"/>
          <w:szCs w:val="28"/>
        </w:rPr>
      </w:pPr>
      <w:r w:rsidRPr="00F650E6">
        <w:rPr>
          <w:sz w:val="28"/>
          <w:szCs w:val="28"/>
        </w:rPr>
        <w:t xml:space="preserve">З урахуванням внесених змін пропонується затвердити уточнений обсяг доходів бюджету на 2021 рік у сумі </w:t>
      </w:r>
      <w:r w:rsidR="001300D8">
        <w:rPr>
          <w:sz w:val="28"/>
          <w:szCs w:val="28"/>
        </w:rPr>
        <w:t>171 087</w:t>
      </w:r>
      <w:r w:rsidR="001300D8" w:rsidRPr="00423F43">
        <w:rPr>
          <w:sz w:val="28"/>
          <w:szCs w:val="28"/>
        </w:rPr>
        <w:t xml:space="preserve"> </w:t>
      </w:r>
      <w:r w:rsidR="001300D8">
        <w:rPr>
          <w:sz w:val="28"/>
          <w:szCs w:val="28"/>
        </w:rPr>
        <w:t>587</w:t>
      </w:r>
      <w:r w:rsidR="001300D8" w:rsidRPr="00407F58">
        <w:rPr>
          <w:sz w:val="28"/>
          <w:szCs w:val="28"/>
        </w:rPr>
        <w:t xml:space="preserve"> </w:t>
      </w:r>
      <w:r w:rsidR="001300D8">
        <w:rPr>
          <w:sz w:val="28"/>
          <w:szCs w:val="28"/>
        </w:rPr>
        <w:t>грн.</w:t>
      </w:r>
      <w:r w:rsidR="001300D8" w:rsidRPr="00407F58">
        <w:rPr>
          <w:sz w:val="28"/>
          <w:szCs w:val="28"/>
        </w:rPr>
        <w:t xml:space="preserve">, у тому числі </w:t>
      </w:r>
      <w:r w:rsidR="001300D8" w:rsidRPr="00407F58">
        <w:rPr>
          <w:bCs/>
          <w:sz w:val="28"/>
          <w:szCs w:val="28"/>
        </w:rPr>
        <w:t xml:space="preserve">доходи загального фонду бюджету – </w:t>
      </w:r>
      <w:r w:rsidR="001300D8">
        <w:rPr>
          <w:bCs/>
          <w:sz w:val="28"/>
          <w:szCs w:val="28"/>
        </w:rPr>
        <w:t>161</w:t>
      </w:r>
      <w:r w:rsidR="001300D8" w:rsidRPr="00407F58">
        <w:rPr>
          <w:bCs/>
          <w:sz w:val="28"/>
          <w:szCs w:val="28"/>
        </w:rPr>
        <w:t> </w:t>
      </w:r>
      <w:r w:rsidR="001300D8">
        <w:rPr>
          <w:bCs/>
          <w:sz w:val="28"/>
          <w:szCs w:val="28"/>
        </w:rPr>
        <w:t>953</w:t>
      </w:r>
      <w:r w:rsidR="001300D8" w:rsidRPr="00407F58">
        <w:rPr>
          <w:bCs/>
          <w:sz w:val="28"/>
          <w:szCs w:val="28"/>
        </w:rPr>
        <w:t xml:space="preserve"> </w:t>
      </w:r>
      <w:r w:rsidR="001300D8">
        <w:rPr>
          <w:bCs/>
          <w:sz w:val="28"/>
          <w:szCs w:val="28"/>
        </w:rPr>
        <w:t>216</w:t>
      </w:r>
      <w:r w:rsidR="001300D8" w:rsidRPr="00407F58">
        <w:rPr>
          <w:bCs/>
          <w:sz w:val="28"/>
          <w:szCs w:val="28"/>
        </w:rPr>
        <w:t xml:space="preserve"> </w:t>
      </w:r>
      <w:r w:rsidR="001300D8">
        <w:rPr>
          <w:sz w:val="28"/>
          <w:szCs w:val="28"/>
        </w:rPr>
        <w:t>грн.</w:t>
      </w:r>
      <w:r w:rsidR="001300D8" w:rsidRPr="00407F58">
        <w:rPr>
          <w:sz w:val="28"/>
          <w:szCs w:val="28"/>
        </w:rPr>
        <w:t xml:space="preserve"> та доходи спеціального фонду бюджету – 9 </w:t>
      </w:r>
      <w:r w:rsidR="001300D8">
        <w:rPr>
          <w:sz w:val="28"/>
          <w:szCs w:val="28"/>
        </w:rPr>
        <w:t>134</w:t>
      </w:r>
      <w:r w:rsidR="001300D8" w:rsidRPr="00407F58">
        <w:rPr>
          <w:sz w:val="28"/>
          <w:szCs w:val="28"/>
        </w:rPr>
        <w:t> </w:t>
      </w:r>
      <w:r w:rsidR="001300D8">
        <w:rPr>
          <w:sz w:val="28"/>
          <w:szCs w:val="28"/>
        </w:rPr>
        <w:t>371</w:t>
      </w:r>
      <w:r w:rsidR="001300D8" w:rsidRPr="00407F58">
        <w:rPr>
          <w:sz w:val="28"/>
          <w:szCs w:val="28"/>
        </w:rPr>
        <w:t> </w:t>
      </w:r>
      <w:r w:rsidR="001300D8">
        <w:rPr>
          <w:sz w:val="28"/>
          <w:szCs w:val="28"/>
        </w:rPr>
        <w:t>грн.</w:t>
      </w:r>
      <w:r w:rsidR="00EC6B23" w:rsidRPr="00F650E6">
        <w:rPr>
          <w:sz w:val="28"/>
          <w:szCs w:val="28"/>
        </w:rPr>
        <w:t xml:space="preserve"> </w:t>
      </w:r>
      <w:r w:rsidRPr="00F650E6">
        <w:rPr>
          <w:sz w:val="28"/>
          <w:szCs w:val="28"/>
        </w:rPr>
        <w:t xml:space="preserve"> згідно з додатком 1.</w:t>
      </w:r>
    </w:p>
    <w:p w:rsidR="00634266" w:rsidRPr="00F650E6" w:rsidRDefault="00634266" w:rsidP="00F650E6">
      <w:pPr>
        <w:tabs>
          <w:tab w:val="left" w:pos="0"/>
        </w:tabs>
        <w:ind w:firstLine="720"/>
        <w:jc w:val="both"/>
        <w:rPr>
          <w:sz w:val="28"/>
          <w:szCs w:val="28"/>
        </w:rPr>
      </w:pPr>
    </w:p>
    <w:p w:rsidR="00DD7AED" w:rsidRPr="00F650E6" w:rsidRDefault="00C31180" w:rsidP="00F650E6">
      <w:pPr>
        <w:tabs>
          <w:tab w:val="left" w:pos="0"/>
        </w:tabs>
        <w:ind w:firstLine="720"/>
        <w:jc w:val="both"/>
        <w:rPr>
          <w:sz w:val="28"/>
          <w:szCs w:val="28"/>
        </w:rPr>
      </w:pPr>
      <w:r w:rsidRPr="00F650E6">
        <w:rPr>
          <w:sz w:val="28"/>
          <w:szCs w:val="28"/>
        </w:rPr>
        <w:t xml:space="preserve">2. </w:t>
      </w:r>
      <w:r w:rsidR="00B74065" w:rsidRPr="00F650E6">
        <w:rPr>
          <w:sz w:val="28"/>
          <w:szCs w:val="28"/>
        </w:rPr>
        <w:t>Пропонується</w:t>
      </w:r>
      <w:r w:rsidR="00DD7AED" w:rsidRPr="00F650E6">
        <w:rPr>
          <w:sz w:val="28"/>
          <w:szCs w:val="28"/>
        </w:rPr>
        <w:t xml:space="preserve"> внести зміни до обсягу видаткової частини бюджету територіальної громади </w:t>
      </w:r>
      <w:r w:rsidR="00E77CF0" w:rsidRPr="00F650E6">
        <w:rPr>
          <w:sz w:val="28"/>
          <w:szCs w:val="28"/>
        </w:rPr>
        <w:t>з</w:t>
      </w:r>
      <w:r w:rsidR="009E6869" w:rsidRPr="00F650E6">
        <w:rPr>
          <w:sz w:val="28"/>
          <w:szCs w:val="28"/>
        </w:rPr>
        <w:t>більшивши</w:t>
      </w:r>
      <w:r w:rsidR="00DD7AED" w:rsidRPr="00F650E6">
        <w:rPr>
          <w:sz w:val="28"/>
          <w:szCs w:val="28"/>
        </w:rPr>
        <w:t xml:space="preserve"> її  на суму </w:t>
      </w:r>
      <w:r w:rsidR="001300D8">
        <w:rPr>
          <w:sz w:val="28"/>
          <w:szCs w:val="28"/>
        </w:rPr>
        <w:t xml:space="preserve">2 000 000 </w:t>
      </w:r>
      <w:r w:rsidR="00634266" w:rsidRPr="00F650E6">
        <w:rPr>
          <w:sz w:val="28"/>
          <w:szCs w:val="28"/>
        </w:rPr>
        <w:t>грн.</w:t>
      </w:r>
      <w:r w:rsidR="00DD7AED" w:rsidRPr="00F650E6">
        <w:rPr>
          <w:sz w:val="28"/>
          <w:szCs w:val="28"/>
        </w:rPr>
        <w:t xml:space="preserve"> (додаток 3</w:t>
      </w:r>
      <w:r w:rsidR="00E77CF0" w:rsidRPr="00F650E6">
        <w:rPr>
          <w:sz w:val="28"/>
          <w:szCs w:val="28"/>
        </w:rPr>
        <w:t>а</w:t>
      </w:r>
      <w:r w:rsidR="00DD7AED" w:rsidRPr="00F650E6">
        <w:rPr>
          <w:sz w:val="28"/>
          <w:szCs w:val="28"/>
        </w:rPr>
        <w:t xml:space="preserve">), із них: </w:t>
      </w:r>
    </w:p>
    <w:p w:rsidR="00DD7AED" w:rsidRPr="00F650E6" w:rsidRDefault="00DD7AED" w:rsidP="00F650E6">
      <w:pPr>
        <w:ind w:firstLine="720"/>
        <w:jc w:val="both"/>
        <w:rPr>
          <w:sz w:val="28"/>
          <w:szCs w:val="28"/>
        </w:rPr>
      </w:pPr>
      <w:r w:rsidRPr="00F650E6">
        <w:rPr>
          <w:b/>
          <w:sz w:val="28"/>
          <w:szCs w:val="28"/>
        </w:rPr>
        <w:t xml:space="preserve">1. По загальному фонду пропонується </w:t>
      </w:r>
      <w:r w:rsidR="001300D8">
        <w:rPr>
          <w:sz w:val="28"/>
          <w:szCs w:val="28"/>
        </w:rPr>
        <w:t>зменшити</w:t>
      </w:r>
      <w:r w:rsidRPr="00F650E6">
        <w:rPr>
          <w:sz w:val="28"/>
          <w:szCs w:val="28"/>
        </w:rPr>
        <w:t xml:space="preserve"> видатки на суму </w:t>
      </w:r>
      <w:r w:rsidR="00E77CF0" w:rsidRPr="00F650E6">
        <w:rPr>
          <w:sz w:val="28"/>
          <w:szCs w:val="28"/>
        </w:rPr>
        <w:t xml:space="preserve"> </w:t>
      </w:r>
      <w:r w:rsidR="001300D8">
        <w:rPr>
          <w:b/>
          <w:sz w:val="28"/>
          <w:szCs w:val="28"/>
        </w:rPr>
        <w:t>56 556</w:t>
      </w:r>
      <w:r w:rsidR="009E6869" w:rsidRPr="00F650E6">
        <w:rPr>
          <w:b/>
          <w:sz w:val="28"/>
          <w:szCs w:val="28"/>
        </w:rPr>
        <w:t> </w:t>
      </w:r>
      <w:r w:rsidR="00EC6B23" w:rsidRPr="00F650E6">
        <w:rPr>
          <w:b/>
          <w:sz w:val="28"/>
          <w:szCs w:val="28"/>
        </w:rPr>
        <w:t>грн.</w:t>
      </w:r>
      <w:r w:rsidRPr="00F650E6">
        <w:rPr>
          <w:sz w:val="28"/>
          <w:szCs w:val="28"/>
        </w:rPr>
        <w:t>, а саме:</w:t>
      </w:r>
    </w:p>
    <w:p w:rsidR="00DD7AED" w:rsidRPr="00F650E6" w:rsidRDefault="00DD7AED" w:rsidP="00F650E6">
      <w:pPr>
        <w:ind w:firstLine="720"/>
        <w:jc w:val="both"/>
        <w:rPr>
          <w:sz w:val="28"/>
          <w:szCs w:val="28"/>
        </w:rPr>
      </w:pPr>
    </w:p>
    <w:p w:rsidR="00E77CF0" w:rsidRPr="00F650E6" w:rsidRDefault="00504C67" w:rsidP="00F650E6">
      <w:pPr>
        <w:numPr>
          <w:ilvl w:val="1"/>
          <w:numId w:val="1"/>
        </w:numPr>
        <w:ind w:left="0" w:firstLine="720"/>
        <w:jc w:val="both"/>
        <w:rPr>
          <w:sz w:val="28"/>
          <w:szCs w:val="28"/>
        </w:rPr>
      </w:pPr>
      <w:r w:rsidRPr="00F650E6">
        <w:rPr>
          <w:b/>
          <w:sz w:val="28"/>
          <w:szCs w:val="28"/>
        </w:rPr>
        <w:t xml:space="preserve">По головному розпоряднику коштів бюджету </w:t>
      </w:r>
      <w:r w:rsidR="00DB2606" w:rsidRPr="00F650E6">
        <w:rPr>
          <w:b/>
          <w:bCs/>
          <w:iCs/>
          <w:sz w:val="28"/>
          <w:szCs w:val="28"/>
        </w:rPr>
        <w:t xml:space="preserve">територіальної громади </w:t>
      </w:r>
      <w:r w:rsidRPr="00F650E6">
        <w:rPr>
          <w:b/>
          <w:sz w:val="28"/>
          <w:szCs w:val="28"/>
        </w:rPr>
        <w:t xml:space="preserve">– </w:t>
      </w:r>
      <w:r w:rsidR="00DB2606" w:rsidRPr="00F650E6">
        <w:rPr>
          <w:b/>
          <w:sz w:val="28"/>
          <w:szCs w:val="28"/>
        </w:rPr>
        <w:t>Галицинівській сільській</w:t>
      </w:r>
      <w:r w:rsidRPr="00F650E6">
        <w:rPr>
          <w:sz w:val="28"/>
          <w:szCs w:val="28"/>
        </w:rPr>
        <w:t xml:space="preserve"> </w:t>
      </w:r>
      <w:r w:rsidRPr="00F650E6">
        <w:rPr>
          <w:b/>
          <w:sz w:val="28"/>
          <w:szCs w:val="28"/>
        </w:rPr>
        <w:t>раді</w:t>
      </w:r>
      <w:r w:rsidRPr="00F650E6">
        <w:rPr>
          <w:sz w:val="28"/>
          <w:szCs w:val="28"/>
        </w:rPr>
        <w:t xml:space="preserve"> </w:t>
      </w:r>
      <w:r w:rsidR="001300D8" w:rsidRPr="001300D8">
        <w:rPr>
          <w:b/>
          <w:sz w:val="28"/>
          <w:szCs w:val="28"/>
          <w:u w:val="single"/>
        </w:rPr>
        <w:t xml:space="preserve">за рахунок перерозподілу асигнувань </w:t>
      </w:r>
      <w:r w:rsidR="001300D8">
        <w:rPr>
          <w:sz w:val="28"/>
          <w:szCs w:val="28"/>
        </w:rPr>
        <w:t>збільшуються</w:t>
      </w:r>
      <w:r w:rsidR="00E77CF0" w:rsidRPr="00F650E6">
        <w:rPr>
          <w:sz w:val="28"/>
          <w:szCs w:val="28"/>
        </w:rPr>
        <w:t xml:space="preserve"> видатки на загальну суму </w:t>
      </w:r>
      <w:r w:rsidR="00D37F35" w:rsidRPr="00F650E6">
        <w:rPr>
          <w:b/>
          <w:sz w:val="28"/>
          <w:szCs w:val="28"/>
        </w:rPr>
        <w:t>+</w:t>
      </w:r>
      <w:r w:rsidR="00E77CF0" w:rsidRPr="00F650E6">
        <w:rPr>
          <w:b/>
          <w:sz w:val="28"/>
          <w:szCs w:val="28"/>
        </w:rPr>
        <w:t xml:space="preserve"> </w:t>
      </w:r>
      <w:r w:rsidR="001300D8">
        <w:rPr>
          <w:b/>
          <w:sz w:val="28"/>
          <w:szCs w:val="28"/>
        </w:rPr>
        <w:t>281 417</w:t>
      </w:r>
      <w:r w:rsidR="00E77CF0" w:rsidRPr="00F650E6">
        <w:rPr>
          <w:b/>
          <w:sz w:val="28"/>
          <w:szCs w:val="28"/>
        </w:rPr>
        <w:t xml:space="preserve"> грн.</w:t>
      </w:r>
      <w:r w:rsidR="00E77CF0" w:rsidRPr="00F650E6">
        <w:rPr>
          <w:sz w:val="28"/>
          <w:szCs w:val="28"/>
        </w:rPr>
        <w:t>, з них:</w:t>
      </w:r>
    </w:p>
    <w:p w:rsidR="001300D8" w:rsidRPr="001300D8" w:rsidRDefault="00E77CF0" w:rsidP="00F650E6">
      <w:pPr>
        <w:ind w:firstLine="720"/>
        <w:jc w:val="both"/>
        <w:rPr>
          <w:sz w:val="28"/>
          <w:szCs w:val="28"/>
        </w:rPr>
      </w:pPr>
      <w:r w:rsidRPr="00F650E6">
        <w:rPr>
          <w:b/>
          <w:sz w:val="28"/>
          <w:szCs w:val="28"/>
          <w:u w:val="single"/>
        </w:rPr>
        <w:t xml:space="preserve">за  КТПКВК МБ 0110150 </w:t>
      </w:r>
      <w:r w:rsidRPr="00F650E6">
        <w:rPr>
          <w:sz w:val="28"/>
          <w:szCs w:val="28"/>
        </w:rPr>
        <w:t xml:space="preserve">«Організаційне,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w:t>
      </w:r>
      <w:r w:rsidR="001300D8">
        <w:rPr>
          <w:sz w:val="28"/>
          <w:szCs w:val="28"/>
        </w:rPr>
        <w:t xml:space="preserve">проводиться перерозподіл невикористаних асигнувань на суму 139 800 грн. </w:t>
      </w:r>
      <w:r w:rsidR="001300D8" w:rsidRPr="001300D8">
        <w:rPr>
          <w:sz w:val="28"/>
          <w:szCs w:val="28"/>
        </w:rPr>
        <w:t>(придбання запчастин - 46 380 грн., меблів офісних - 13 520  грн., матеріали для розподілу Інтернету - 30 000 грн., поточний ремонт адмін.будівлі - 39</w:t>
      </w:r>
      <w:r w:rsidR="001300D8">
        <w:rPr>
          <w:sz w:val="28"/>
          <w:szCs w:val="28"/>
        </w:rPr>
        <w:t> </w:t>
      </w:r>
      <w:r w:rsidR="001300D8" w:rsidRPr="001300D8">
        <w:rPr>
          <w:sz w:val="28"/>
          <w:szCs w:val="28"/>
        </w:rPr>
        <w:t>900</w:t>
      </w:r>
      <w:r w:rsidR="001300D8">
        <w:rPr>
          <w:sz w:val="28"/>
          <w:szCs w:val="28"/>
        </w:rPr>
        <w:t> </w:t>
      </w:r>
      <w:r w:rsidR="001300D8" w:rsidRPr="001300D8">
        <w:rPr>
          <w:sz w:val="28"/>
          <w:szCs w:val="28"/>
        </w:rPr>
        <w:t xml:space="preserve">грн., підключення до програмного комплексу "Соціальна програма" - 10 000 грн.) </w:t>
      </w:r>
      <w:r w:rsidR="001300D8">
        <w:rPr>
          <w:sz w:val="28"/>
          <w:szCs w:val="28"/>
        </w:rPr>
        <w:t xml:space="preserve">та збільшуються асигнування на </w:t>
      </w:r>
      <w:r w:rsidR="001300D8" w:rsidRPr="001300D8">
        <w:rPr>
          <w:sz w:val="28"/>
          <w:szCs w:val="28"/>
        </w:rPr>
        <w:t>передплата періодичних видань (40 000 грн.), придбання жалюзі та ролетів (49 900 грн.), видатки на технічне обслуговування автомобілів (49 900 грн.)</w:t>
      </w:r>
      <w:r w:rsidR="001300D8">
        <w:rPr>
          <w:sz w:val="28"/>
          <w:szCs w:val="28"/>
        </w:rPr>
        <w:t>.</w:t>
      </w:r>
    </w:p>
    <w:p w:rsidR="001300D8" w:rsidRPr="00F650E6" w:rsidRDefault="001300D8" w:rsidP="00F650E6">
      <w:pPr>
        <w:ind w:firstLine="720"/>
        <w:jc w:val="both"/>
        <w:rPr>
          <w:sz w:val="28"/>
          <w:szCs w:val="28"/>
        </w:rPr>
      </w:pPr>
    </w:p>
    <w:p w:rsidR="00B57F7B" w:rsidRPr="00F650E6" w:rsidRDefault="009E6869" w:rsidP="001300D8">
      <w:pPr>
        <w:ind w:firstLine="720"/>
        <w:jc w:val="both"/>
        <w:rPr>
          <w:sz w:val="28"/>
          <w:szCs w:val="28"/>
        </w:rPr>
      </w:pPr>
      <w:r w:rsidRPr="00F650E6">
        <w:rPr>
          <w:b/>
          <w:sz w:val="28"/>
          <w:szCs w:val="28"/>
          <w:u w:val="single"/>
        </w:rPr>
        <w:t xml:space="preserve">за КТПКВК МБ 0112152 </w:t>
      </w:r>
      <w:r w:rsidRPr="00F650E6">
        <w:rPr>
          <w:sz w:val="28"/>
          <w:szCs w:val="28"/>
        </w:rPr>
        <w:t>«Інші програми та заходи у сфері охорони здоров`я»</w:t>
      </w:r>
      <w:r w:rsidRPr="00F650E6">
        <w:rPr>
          <w:b/>
          <w:sz w:val="28"/>
          <w:szCs w:val="28"/>
        </w:rPr>
        <w:t xml:space="preserve"> </w:t>
      </w:r>
      <w:r w:rsidRPr="00F650E6">
        <w:rPr>
          <w:sz w:val="28"/>
          <w:szCs w:val="28"/>
        </w:rPr>
        <w:t xml:space="preserve"> збільшено асигнування на суму + </w:t>
      </w:r>
      <w:r w:rsidR="001300D8">
        <w:rPr>
          <w:sz w:val="28"/>
          <w:szCs w:val="28"/>
        </w:rPr>
        <w:t>297 273</w:t>
      </w:r>
      <w:r w:rsidRPr="00F650E6">
        <w:rPr>
          <w:sz w:val="28"/>
          <w:szCs w:val="28"/>
        </w:rPr>
        <w:t xml:space="preserve"> грн.</w:t>
      </w:r>
      <w:r w:rsidR="001300D8">
        <w:rPr>
          <w:sz w:val="28"/>
          <w:szCs w:val="28"/>
        </w:rPr>
        <w:t>, з них: на</w:t>
      </w:r>
      <w:r w:rsidRPr="00F650E6">
        <w:rPr>
          <w:sz w:val="28"/>
          <w:szCs w:val="28"/>
        </w:rPr>
        <w:t xml:space="preserve"> </w:t>
      </w:r>
      <w:r w:rsidR="001300D8" w:rsidRPr="001300D8">
        <w:rPr>
          <w:sz w:val="28"/>
          <w:szCs w:val="28"/>
        </w:rPr>
        <w:t>поточний ремонт амбулаторії в с. Українка вул. Шевченко</w:t>
      </w:r>
      <w:r w:rsidR="001300D8">
        <w:rPr>
          <w:sz w:val="28"/>
          <w:szCs w:val="28"/>
        </w:rPr>
        <w:t xml:space="preserve"> (139 839 грн.), </w:t>
      </w:r>
      <w:r w:rsidR="009C7D98" w:rsidRPr="009C7D98">
        <w:rPr>
          <w:sz w:val="28"/>
          <w:szCs w:val="28"/>
        </w:rPr>
        <w:t>поточний ремонт амбулаторії в с. Прибузьке, вул. Гастелло, 9А</w:t>
      </w:r>
      <w:r w:rsidR="009C7D98">
        <w:rPr>
          <w:sz w:val="28"/>
          <w:szCs w:val="28"/>
        </w:rPr>
        <w:t xml:space="preserve"> (157 434 грн.).</w:t>
      </w:r>
      <w:r w:rsidR="001300D8" w:rsidRPr="001300D8">
        <w:rPr>
          <w:sz w:val="28"/>
          <w:szCs w:val="28"/>
        </w:rPr>
        <w:t xml:space="preserve"> </w:t>
      </w:r>
    </w:p>
    <w:p w:rsidR="00012E1C" w:rsidRPr="00F650E6" w:rsidRDefault="00012E1C" w:rsidP="00F650E6">
      <w:pPr>
        <w:ind w:firstLine="720"/>
        <w:jc w:val="both"/>
        <w:rPr>
          <w:sz w:val="28"/>
          <w:szCs w:val="28"/>
        </w:rPr>
      </w:pPr>
    </w:p>
    <w:p w:rsidR="00DB2606" w:rsidRPr="00F650E6" w:rsidRDefault="00012E1C" w:rsidP="00F650E6">
      <w:pPr>
        <w:ind w:firstLine="720"/>
        <w:jc w:val="both"/>
        <w:rPr>
          <w:sz w:val="28"/>
          <w:szCs w:val="28"/>
        </w:rPr>
      </w:pPr>
      <w:r w:rsidRPr="00F650E6">
        <w:rPr>
          <w:b/>
          <w:sz w:val="28"/>
          <w:szCs w:val="28"/>
          <w:u w:val="single"/>
        </w:rPr>
        <w:t>за КТПКВК МБ 011</w:t>
      </w:r>
      <w:r w:rsidR="00B57F7B" w:rsidRPr="00F650E6">
        <w:rPr>
          <w:b/>
          <w:sz w:val="28"/>
          <w:szCs w:val="28"/>
          <w:u w:val="single"/>
        </w:rPr>
        <w:t>6013</w:t>
      </w:r>
      <w:r w:rsidR="00DB2606" w:rsidRPr="00F650E6">
        <w:rPr>
          <w:b/>
          <w:sz w:val="28"/>
          <w:szCs w:val="28"/>
          <w:u w:val="single"/>
        </w:rPr>
        <w:t xml:space="preserve"> «</w:t>
      </w:r>
      <w:r w:rsidR="00B57F7B" w:rsidRPr="00F650E6">
        <w:rPr>
          <w:sz w:val="28"/>
          <w:szCs w:val="28"/>
        </w:rPr>
        <w:t>Забезпечення діяльності водопровідно-каналізаційного господарства</w:t>
      </w:r>
      <w:r w:rsidR="00DB2606" w:rsidRPr="00F650E6">
        <w:rPr>
          <w:sz w:val="28"/>
          <w:szCs w:val="28"/>
        </w:rPr>
        <w:t xml:space="preserve">» </w:t>
      </w:r>
      <w:r w:rsidR="00B03064" w:rsidRPr="00F650E6">
        <w:rPr>
          <w:sz w:val="28"/>
          <w:szCs w:val="28"/>
        </w:rPr>
        <w:t xml:space="preserve">збільшено асигнування </w:t>
      </w:r>
      <w:r w:rsidR="00DB2606" w:rsidRPr="00F650E6">
        <w:rPr>
          <w:sz w:val="28"/>
          <w:szCs w:val="28"/>
        </w:rPr>
        <w:t xml:space="preserve"> </w:t>
      </w:r>
      <w:r w:rsidR="00B57F7B" w:rsidRPr="00F650E6">
        <w:rPr>
          <w:sz w:val="28"/>
          <w:szCs w:val="28"/>
        </w:rPr>
        <w:t>перерозподілу коштів загального фонду сільського бюджету</w:t>
      </w:r>
      <w:r w:rsidR="008373EE" w:rsidRPr="00F650E6">
        <w:rPr>
          <w:sz w:val="28"/>
          <w:szCs w:val="28"/>
        </w:rPr>
        <w:t xml:space="preserve"> </w:t>
      </w:r>
      <w:r w:rsidR="00D37F35" w:rsidRPr="00F650E6">
        <w:rPr>
          <w:sz w:val="28"/>
          <w:szCs w:val="28"/>
        </w:rPr>
        <w:t xml:space="preserve">на суму  + </w:t>
      </w:r>
      <w:r w:rsidR="00745350">
        <w:rPr>
          <w:sz w:val="28"/>
          <w:szCs w:val="28"/>
        </w:rPr>
        <w:t>1</w:t>
      </w:r>
      <w:r w:rsidR="00B57F7B" w:rsidRPr="00F650E6">
        <w:rPr>
          <w:sz w:val="28"/>
          <w:szCs w:val="28"/>
        </w:rPr>
        <w:t>00 000</w:t>
      </w:r>
      <w:r w:rsidR="008373EE" w:rsidRPr="00F650E6">
        <w:rPr>
          <w:sz w:val="28"/>
          <w:szCs w:val="28"/>
        </w:rPr>
        <w:t xml:space="preserve"> грн</w:t>
      </w:r>
      <w:r w:rsidR="00D37F35" w:rsidRPr="00F650E6">
        <w:rPr>
          <w:sz w:val="28"/>
          <w:szCs w:val="28"/>
        </w:rPr>
        <w:t xml:space="preserve">. </w:t>
      </w:r>
      <w:r w:rsidR="008373EE" w:rsidRPr="00F650E6">
        <w:rPr>
          <w:sz w:val="28"/>
          <w:szCs w:val="28"/>
        </w:rPr>
        <w:t xml:space="preserve">для </w:t>
      </w:r>
      <w:r w:rsidR="00B57F7B" w:rsidRPr="00F650E6">
        <w:rPr>
          <w:sz w:val="28"/>
          <w:szCs w:val="28"/>
        </w:rPr>
        <w:t>проведення поточних ремонтів водопровідних мереж</w:t>
      </w:r>
      <w:r w:rsidR="00D37F35" w:rsidRPr="00F650E6">
        <w:rPr>
          <w:sz w:val="28"/>
          <w:szCs w:val="28"/>
        </w:rPr>
        <w:t>.</w:t>
      </w:r>
    </w:p>
    <w:p w:rsidR="009C7D98" w:rsidRDefault="009C7D98" w:rsidP="00F650E6">
      <w:pPr>
        <w:ind w:firstLine="720"/>
        <w:jc w:val="both"/>
        <w:rPr>
          <w:b/>
          <w:sz w:val="28"/>
          <w:szCs w:val="28"/>
          <w:u w:val="single"/>
        </w:rPr>
      </w:pPr>
    </w:p>
    <w:p w:rsidR="009C7D98" w:rsidRDefault="00B57F7B" w:rsidP="00F650E6">
      <w:pPr>
        <w:ind w:firstLine="720"/>
        <w:jc w:val="both"/>
        <w:rPr>
          <w:sz w:val="28"/>
          <w:szCs w:val="28"/>
        </w:rPr>
      </w:pPr>
      <w:r w:rsidRPr="00F650E6">
        <w:rPr>
          <w:b/>
          <w:sz w:val="28"/>
          <w:szCs w:val="28"/>
          <w:u w:val="single"/>
        </w:rPr>
        <w:t>за КПКВК МБ 011</w:t>
      </w:r>
      <w:r w:rsidR="009C7D98">
        <w:rPr>
          <w:b/>
          <w:sz w:val="28"/>
          <w:szCs w:val="28"/>
          <w:u w:val="single"/>
        </w:rPr>
        <w:t>5052</w:t>
      </w:r>
      <w:r w:rsidRPr="00F650E6">
        <w:rPr>
          <w:b/>
          <w:sz w:val="28"/>
          <w:szCs w:val="28"/>
          <w:u w:val="single"/>
        </w:rPr>
        <w:t xml:space="preserve"> «</w:t>
      </w:r>
      <w:r w:rsidR="009C7D98" w:rsidRPr="009C7D98">
        <w:rPr>
          <w:b/>
          <w:sz w:val="28"/>
          <w:szCs w:val="28"/>
          <w:u w:val="single"/>
        </w:rPr>
        <w:t>Фінансова підтримка регіональних осередків всеукраїнських об`єднань фізкультурно-спортивної спрямованості у здійсненні фізкультурно-масових заходів серед населення регіону</w:t>
      </w:r>
      <w:r w:rsidRPr="00F650E6">
        <w:rPr>
          <w:sz w:val="28"/>
          <w:szCs w:val="28"/>
        </w:rPr>
        <w:t xml:space="preserve">»  на суму + </w:t>
      </w:r>
      <w:r w:rsidR="009C7D98">
        <w:rPr>
          <w:sz w:val="28"/>
          <w:szCs w:val="28"/>
        </w:rPr>
        <w:t>35 000</w:t>
      </w:r>
      <w:r w:rsidRPr="00F650E6">
        <w:rPr>
          <w:sz w:val="28"/>
          <w:szCs w:val="28"/>
        </w:rPr>
        <w:t xml:space="preserve"> грн.</w:t>
      </w:r>
      <w:r w:rsidR="009C7D98">
        <w:rPr>
          <w:sz w:val="28"/>
          <w:szCs w:val="28"/>
        </w:rPr>
        <w:t xml:space="preserve"> </w:t>
      </w:r>
      <w:r w:rsidR="009C7D98" w:rsidRPr="009C7D98">
        <w:rPr>
          <w:sz w:val="28"/>
          <w:szCs w:val="28"/>
        </w:rPr>
        <w:t>придбання спортивних костюмів командам учасникам 56-го чемпіонату з футболу</w:t>
      </w:r>
      <w:r w:rsidR="009C7D98">
        <w:rPr>
          <w:sz w:val="28"/>
          <w:szCs w:val="28"/>
        </w:rPr>
        <w:t>.</w:t>
      </w:r>
      <w:r w:rsidRPr="00F650E6">
        <w:rPr>
          <w:sz w:val="28"/>
          <w:szCs w:val="28"/>
        </w:rPr>
        <w:t xml:space="preserve"> </w:t>
      </w:r>
    </w:p>
    <w:p w:rsidR="009C7D98" w:rsidRDefault="009C7D98" w:rsidP="00F650E6">
      <w:pPr>
        <w:ind w:firstLine="720"/>
        <w:jc w:val="both"/>
        <w:rPr>
          <w:sz w:val="28"/>
          <w:szCs w:val="28"/>
        </w:rPr>
      </w:pPr>
    </w:p>
    <w:p w:rsidR="009C7D98" w:rsidRDefault="009C7D98" w:rsidP="00F650E6">
      <w:pPr>
        <w:ind w:firstLine="720"/>
        <w:jc w:val="both"/>
        <w:rPr>
          <w:sz w:val="28"/>
          <w:szCs w:val="28"/>
        </w:rPr>
      </w:pPr>
      <w:r w:rsidRPr="00F650E6">
        <w:rPr>
          <w:b/>
          <w:sz w:val="28"/>
          <w:szCs w:val="28"/>
          <w:u w:val="single"/>
        </w:rPr>
        <w:t>за КПКВК МБ 011</w:t>
      </w:r>
      <w:r>
        <w:rPr>
          <w:b/>
          <w:sz w:val="28"/>
          <w:szCs w:val="28"/>
          <w:u w:val="single"/>
        </w:rPr>
        <w:t>5053</w:t>
      </w:r>
      <w:r w:rsidRPr="00F650E6">
        <w:rPr>
          <w:b/>
          <w:sz w:val="28"/>
          <w:szCs w:val="28"/>
          <w:u w:val="single"/>
        </w:rPr>
        <w:t xml:space="preserve"> «</w:t>
      </w:r>
      <w:r w:rsidRPr="009C7D98">
        <w:rPr>
          <w:b/>
          <w:sz w:val="28"/>
          <w:szCs w:val="28"/>
          <w:u w:val="single"/>
        </w:rPr>
        <w:t>Фінансова підтримка на утримання місцевих осередків (рад) всеукраїнських об`єднань фізкультурно-спортивної спрямованості</w:t>
      </w:r>
      <w:r w:rsidRPr="00F650E6">
        <w:rPr>
          <w:sz w:val="28"/>
          <w:szCs w:val="28"/>
        </w:rPr>
        <w:t xml:space="preserve">»  на суму + </w:t>
      </w:r>
      <w:r>
        <w:rPr>
          <w:sz w:val="28"/>
          <w:szCs w:val="28"/>
        </w:rPr>
        <w:t>5 700</w:t>
      </w:r>
      <w:r w:rsidRPr="00F650E6">
        <w:rPr>
          <w:sz w:val="28"/>
          <w:szCs w:val="28"/>
        </w:rPr>
        <w:t xml:space="preserve"> грн.</w:t>
      </w:r>
      <w:r>
        <w:rPr>
          <w:sz w:val="28"/>
          <w:szCs w:val="28"/>
        </w:rPr>
        <w:t xml:space="preserve"> </w:t>
      </w:r>
      <w:r w:rsidRPr="009C7D98">
        <w:rPr>
          <w:sz w:val="28"/>
          <w:szCs w:val="28"/>
        </w:rPr>
        <w:t>нарахування на зарплату (фахівець по спорту с. Галицинове)</w:t>
      </w:r>
      <w:r>
        <w:rPr>
          <w:sz w:val="28"/>
          <w:szCs w:val="28"/>
        </w:rPr>
        <w:t>.</w:t>
      </w:r>
    </w:p>
    <w:p w:rsidR="009C7D98" w:rsidRDefault="009C7D98" w:rsidP="00F650E6">
      <w:pPr>
        <w:ind w:firstLine="720"/>
        <w:jc w:val="both"/>
        <w:rPr>
          <w:b/>
          <w:sz w:val="28"/>
          <w:szCs w:val="28"/>
          <w:u w:val="single"/>
        </w:rPr>
      </w:pPr>
    </w:p>
    <w:p w:rsidR="00B57F7B" w:rsidRDefault="00B57F7B" w:rsidP="00F650E6">
      <w:pPr>
        <w:ind w:firstLine="720"/>
        <w:jc w:val="both"/>
        <w:rPr>
          <w:sz w:val="28"/>
          <w:szCs w:val="28"/>
        </w:rPr>
      </w:pPr>
      <w:r w:rsidRPr="00F650E6">
        <w:rPr>
          <w:b/>
          <w:sz w:val="28"/>
          <w:szCs w:val="28"/>
          <w:u w:val="single"/>
        </w:rPr>
        <w:lastRenderedPageBreak/>
        <w:t>за КПКВК МБ 0116030 «Організація благоустрою населених пунктів</w:t>
      </w:r>
      <w:r w:rsidRPr="00F650E6">
        <w:rPr>
          <w:sz w:val="28"/>
          <w:szCs w:val="28"/>
        </w:rPr>
        <w:t xml:space="preserve">»  проводиться перерозподіл та зменшення </w:t>
      </w:r>
      <w:r w:rsidR="009C7D98">
        <w:rPr>
          <w:sz w:val="28"/>
          <w:szCs w:val="28"/>
        </w:rPr>
        <w:t xml:space="preserve">невикористаних асигнувань </w:t>
      </w:r>
      <w:r w:rsidRPr="00F650E6">
        <w:rPr>
          <w:sz w:val="28"/>
          <w:szCs w:val="28"/>
        </w:rPr>
        <w:t xml:space="preserve"> на суму </w:t>
      </w:r>
      <w:r w:rsidR="009C7D98">
        <w:rPr>
          <w:sz w:val="28"/>
          <w:szCs w:val="28"/>
        </w:rPr>
        <w:t>- 56 556 </w:t>
      </w:r>
      <w:r w:rsidRPr="00F650E6">
        <w:rPr>
          <w:sz w:val="28"/>
          <w:szCs w:val="28"/>
        </w:rPr>
        <w:t>грн.</w:t>
      </w:r>
      <w:r w:rsidR="009C7D98">
        <w:rPr>
          <w:sz w:val="28"/>
          <w:szCs w:val="28"/>
        </w:rPr>
        <w:t xml:space="preserve"> (</w:t>
      </w:r>
      <w:r w:rsidRPr="00F650E6">
        <w:rPr>
          <w:sz w:val="28"/>
          <w:szCs w:val="28"/>
        </w:rPr>
        <w:t>поточний ремонт доріг</w:t>
      </w:r>
      <w:r w:rsidR="009C7D98">
        <w:rPr>
          <w:sz w:val="28"/>
          <w:szCs w:val="28"/>
        </w:rPr>
        <w:t>).</w:t>
      </w:r>
      <w:r w:rsidRPr="00F650E6">
        <w:rPr>
          <w:sz w:val="28"/>
          <w:szCs w:val="28"/>
        </w:rPr>
        <w:t xml:space="preserve">  </w:t>
      </w:r>
    </w:p>
    <w:p w:rsidR="009C7D98" w:rsidRPr="00F650E6" w:rsidRDefault="009C7D98" w:rsidP="00F650E6">
      <w:pPr>
        <w:ind w:firstLine="720"/>
        <w:jc w:val="both"/>
        <w:rPr>
          <w:sz w:val="28"/>
          <w:szCs w:val="28"/>
        </w:rPr>
      </w:pPr>
    </w:p>
    <w:p w:rsidR="00B2616D" w:rsidRPr="00F650E6" w:rsidRDefault="00D03CCB" w:rsidP="00F650E6">
      <w:pPr>
        <w:ind w:firstLine="720"/>
        <w:jc w:val="both"/>
        <w:rPr>
          <w:b/>
          <w:sz w:val="28"/>
          <w:szCs w:val="28"/>
        </w:rPr>
      </w:pPr>
      <w:r w:rsidRPr="00F650E6">
        <w:rPr>
          <w:b/>
          <w:sz w:val="28"/>
          <w:szCs w:val="28"/>
        </w:rPr>
        <w:t xml:space="preserve">1.2. </w:t>
      </w:r>
      <w:r w:rsidR="00B2616D" w:rsidRPr="00F650E6">
        <w:rPr>
          <w:b/>
          <w:sz w:val="28"/>
          <w:szCs w:val="28"/>
        </w:rPr>
        <w:t xml:space="preserve">По головному розпоряднику коштів бюджету </w:t>
      </w:r>
      <w:r w:rsidR="00B2616D" w:rsidRPr="00F650E6">
        <w:rPr>
          <w:b/>
          <w:bCs/>
          <w:iCs/>
          <w:sz w:val="28"/>
          <w:szCs w:val="28"/>
        </w:rPr>
        <w:t xml:space="preserve">територіальної громади </w:t>
      </w:r>
      <w:r w:rsidR="00B2616D" w:rsidRPr="00F650E6">
        <w:rPr>
          <w:b/>
          <w:sz w:val="28"/>
          <w:szCs w:val="28"/>
        </w:rPr>
        <w:t>–</w:t>
      </w:r>
      <w:r w:rsidR="00D37F35" w:rsidRPr="00F650E6">
        <w:rPr>
          <w:b/>
          <w:sz w:val="28"/>
          <w:szCs w:val="28"/>
        </w:rPr>
        <w:t xml:space="preserve"> </w:t>
      </w:r>
      <w:r w:rsidR="00B2616D" w:rsidRPr="00F650E6">
        <w:rPr>
          <w:b/>
          <w:sz w:val="28"/>
          <w:szCs w:val="28"/>
        </w:rPr>
        <w:t>відділу освіти, культури, молоді та спорту Галицинівської сільської</w:t>
      </w:r>
      <w:r w:rsidR="00B2616D" w:rsidRPr="00F650E6">
        <w:rPr>
          <w:sz w:val="28"/>
          <w:szCs w:val="28"/>
        </w:rPr>
        <w:t xml:space="preserve"> </w:t>
      </w:r>
      <w:r w:rsidR="00B2616D" w:rsidRPr="00F650E6">
        <w:rPr>
          <w:b/>
          <w:sz w:val="28"/>
          <w:szCs w:val="28"/>
        </w:rPr>
        <w:t xml:space="preserve">ради </w:t>
      </w:r>
      <w:r w:rsidR="00B2616D" w:rsidRPr="00F650E6">
        <w:rPr>
          <w:sz w:val="28"/>
          <w:szCs w:val="28"/>
        </w:rPr>
        <w:t xml:space="preserve">пропонується </w:t>
      </w:r>
      <w:r w:rsidR="009C7D98">
        <w:rPr>
          <w:sz w:val="28"/>
          <w:szCs w:val="28"/>
        </w:rPr>
        <w:t>зменшити</w:t>
      </w:r>
      <w:r w:rsidR="00B2616D" w:rsidRPr="00F650E6">
        <w:rPr>
          <w:sz w:val="28"/>
          <w:szCs w:val="28"/>
        </w:rPr>
        <w:t xml:space="preserve"> асигнування </w:t>
      </w:r>
      <w:r w:rsidR="009C7D98" w:rsidRPr="009C7D98">
        <w:rPr>
          <w:b/>
          <w:sz w:val="28"/>
          <w:szCs w:val="28"/>
          <w:u w:val="single"/>
        </w:rPr>
        <w:t xml:space="preserve">за рахунок перерозподілу асигнувань </w:t>
      </w:r>
      <w:r w:rsidR="00B2616D" w:rsidRPr="00F650E6">
        <w:rPr>
          <w:sz w:val="28"/>
          <w:szCs w:val="28"/>
        </w:rPr>
        <w:t xml:space="preserve"> на загальну суму </w:t>
      </w:r>
      <w:r w:rsidR="00D37F35" w:rsidRPr="00F650E6">
        <w:rPr>
          <w:b/>
          <w:sz w:val="28"/>
          <w:szCs w:val="28"/>
        </w:rPr>
        <w:t>–</w:t>
      </w:r>
      <w:r w:rsidR="00893E29" w:rsidRPr="00F650E6">
        <w:rPr>
          <w:b/>
          <w:sz w:val="28"/>
          <w:szCs w:val="28"/>
        </w:rPr>
        <w:t> </w:t>
      </w:r>
      <w:r w:rsidR="009C7D98">
        <w:rPr>
          <w:b/>
          <w:sz w:val="28"/>
          <w:szCs w:val="28"/>
        </w:rPr>
        <w:t>337</w:t>
      </w:r>
      <w:r w:rsidR="00016F63" w:rsidRPr="00F650E6">
        <w:rPr>
          <w:b/>
          <w:sz w:val="28"/>
          <w:szCs w:val="28"/>
        </w:rPr>
        <w:t> </w:t>
      </w:r>
      <w:r w:rsidR="009C7D98">
        <w:rPr>
          <w:b/>
          <w:sz w:val="28"/>
          <w:szCs w:val="28"/>
        </w:rPr>
        <w:t>973</w:t>
      </w:r>
      <w:r w:rsidR="00A2274C" w:rsidRPr="00F650E6">
        <w:rPr>
          <w:sz w:val="28"/>
          <w:szCs w:val="28"/>
        </w:rPr>
        <w:t xml:space="preserve"> </w:t>
      </w:r>
      <w:r w:rsidR="00B2616D" w:rsidRPr="00F650E6">
        <w:rPr>
          <w:sz w:val="28"/>
          <w:szCs w:val="28"/>
        </w:rPr>
        <w:t>грн</w:t>
      </w:r>
      <w:r w:rsidR="00B2616D" w:rsidRPr="00F650E6">
        <w:rPr>
          <w:b/>
          <w:sz w:val="28"/>
          <w:szCs w:val="28"/>
        </w:rPr>
        <w:t>., з них:</w:t>
      </w:r>
    </w:p>
    <w:p w:rsidR="009C7D98" w:rsidRDefault="00B2616D" w:rsidP="00F650E6">
      <w:pPr>
        <w:ind w:firstLine="720"/>
        <w:jc w:val="both"/>
        <w:rPr>
          <w:sz w:val="28"/>
          <w:szCs w:val="28"/>
        </w:rPr>
      </w:pPr>
      <w:r w:rsidRPr="00F650E6">
        <w:rPr>
          <w:b/>
          <w:sz w:val="28"/>
          <w:szCs w:val="28"/>
          <w:u w:val="single"/>
        </w:rPr>
        <w:t>за КТПКВК МБ 061</w:t>
      </w:r>
      <w:r w:rsidR="00D37F35" w:rsidRPr="00F650E6">
        <w:rPr>
          <w:b/>
          <w:sz w:val="28"/>
          <w:szCs w:val="28"/>
          <w:u w:val="single"/>
        </w:rPr>
        <w:t>1010</w:t>
      </w:r>
      <w:r w:rsidRPr="00F650E6">
        <w:rPr>
          <w:b/>
          <w:sz w:val="28"/>
          <w:szCs w:val="28"/>
        </w:rPr>
        <w:t xml:space="preserve"> </w:t>
      </w:r>
      <w:r w:rsidRPr="00F650E6">
        <w:rPr>
          <w:sz w:val="28"/>
          <w:szCs w:val="28"/>
        </w:rPr>
        <w:t>«</w:t>
      </w:r>
      <w:r w:rsidR="00D37F35" w:rsidRPr="00F650E6">
        <w:rPr>
          <w:sz w:val="28"/>
          <w:szCs w:val="28"/>
        </w:rPr>
        <w:t>Надання дошкільної освіти</w:t>
      </w:r>
      <w:r w:rsidRPr="00F650E6">
        <w:rPr>
          <w:sz w:val="28"/>
          <w:szCs w:val="28"/>
        </w:rPr>
        <w:t>»</w:t>
      </w:r>
      <w:r w:rsidR="00B03064" w:rsidRPr="00F650E6">
        <w:rPr>
          <w:sz w:val="28"/>
          <w:szCs w:val="28"/>
        </w:rPr>
        <w:t xml:space="preserve"> з</w:t>
      </w:r>
      <w:r w:rsidR="00D37F35" w:rsidRPr="00F650E6">
        <w:rPr>
          <w:sz w:val="28"/>
          <w:szCs w:val="28"/>
        </w:rPr>
        <w:t xml:space="preserve">більшуються </w:t>
      </w:r>
      <w:r w:rsidR="00B03064" w:rsidRPr="00F650E6">
        <w:rPr>
          <w:sz w:val="28"/>
          <w:szCs w:val="28"/>
        </w:rPr>
        <w:t xml:space="preserve">асигнування </w:t>
      </w:r>
      <w:r w:rsidRPr="00F650E6">
        <w:rPr>
          <w:sz w:val="28"/>
          <w:szCs w:val="28"/>
        </w:rPr>
        <w:t>на суму</w:t>
      </w:r>
      <w:r w:rsidR="00D37F35" w:rsidRPr="00F650E6">
        <w:rPr>
          <w:sz w:val="28"/>
          <w:szCs w:val="28"/>
        </w:rPr>
        <w:t xml:space="preserve"> +</w:t>
      </w:r>
      <w:r w:rsidR="00B03064" w:rsidRPr="00F650E6">
        <w:rPr>
          <w:sz w:val="28"/>
          <w:szCs w:val="28"/>
        </w:rPr>
        <w:t xml:space="preserve"> </w:t>
      </w:r>
      <w:r w:rsidR="009C7D98">
        <w:rPr>
          <w:sz w:val="28"/>
          <w:szCs w:val="28"/>
        </w:rPr>
        <w:t>104 761</w:t>
      </w:r>
      <w:r w:rsidRPr="00F650E6">
        <w:rPr>
          <w:sz w:val="28"/>
          <w:szCs w:val="28"/>
        </w:rPr>
        <w:t xml:space="preserve"> грн.</w:t>
      </w:r>
      <w:r w:rsidR="00B03064" w:rsidRPr="00F650E6">
        <w:rPr>
          <w:sz w:val="28"/>
          <w:szCs w:val="28"/>
        </w:rPr>
        <w:t xml:space="preserve"> </w:t>
      </w:r>
      <w:r w:rsidR="009C7D98">
        <w:rPr>
          <w:sz w:val="28"/>
          <w:szCs w:val="28"/>
        </w:rPr>
        <w:t>, з них:</w:t>
      </w:r>
    </w:p>
    <w:p w:rsidR="009C7D98" w:rsidRDefault="009C7D98" w:rsidP="00F650E6">
      <w:pPr>
        <w:ind w:firstLine="720"/>
        <w:jc w:val="both"/>
        <w:rPr>
          <w:sz w:val="28"/>
          <w:szCs w:val="28"/>
        </w:rPr>
      </w:pPr>
      <w:r w:rsidRPr="009C7D98">
        <w:rPr>
          <w:sz w:val="28"/>
          <w:szCs w:val="28"/>
        </w:rPr>
        <w:t>зменш</w:t>
      </w:r>
      <w:r>
        <w:rPr>
          <w:sz w:val="28"/>
          <w:szCs w:val="28"/>
        </w:rPr>
        <w:t>уються</w:t>
      </w:r>
      <w:r w:rsidRPr="009C7D98">
        <w:rPr>
          <w:sz w:val="28"/>
          <w:szCs w:val="28"/>
        </w:rPr>
        <w:t xml:space="preserve"> невикористан</w:t>
      </w:r>
      <w:r>
        <w:rPr>
          <w:sz w:val="28"/>
          <w:szCs w:val="28"/>
        </w:rPr>
        <w:t>і</w:t>
      </w:r>
      <w:r w:rsidRPr="009C7D98">
        <w:rPr>
          <w:sz w:val="28"/>
          <w:szCs w:val="28"/>
        </w:rPr>
        <w:t xml:space="preserve"> асигнуван</w:t>
      </w:r>
      <w:r>
        <w:rPr>
          <w:sz w:val="28"/>
          <w:szCs w:val="28"/>
        </w:rPr>
        <w:t>ня на суму 37 234 грн.</w:t>
      </w:r>
      <w:r w:rsidRPr="009C7D98">
        <w:rPr>
          <w:sz w:val="28"/>
          <w:szCs w:val="28"/>
        </w:rPr>
        <w:t xml:space="preserve"> (придбання медикаментів - 57100 грн.,видатки на відрядження - 18064 грн., поточний ремонт пандуса Прибузької ЗОШ - 49 986 грн., оплата газопостачання - 572703 грн.)</w:t>
      </w:r>
      <w:r>
        <w:rPr>
          <w:sz w:val="28"/>
          <w:szCs w:val="28"/>
        </w:rPr>
        <w:t>,</w:t>
      </w:r>
    </w:p>
    <w:p w:rsidR="009C7D98" w:rsidRDefault="009C7D98" w:rsidP="00F650E6">
      <w:pPr>
        <w:ind w:firstLine="720"/>
        <w:jc w:val="both"/>
        <w:rPr>
          <w:sz w:val="28"/>
          <w:szCs w:val="28"/>
        </w:rPr>
      </w:pPr>
      <w:r>
        <w:rPr>
          <w:sz w:val="28"/>
          <w:szCs w:val="28"/>
        </w:rPr>
        <w:t xml:space="preserve">збільшуються асигнування на </w:t>
      </w:r>
      <w:r w:rsidRPr="009C7D98">
        <w:rPr>
          <w:sz w:val="28"/>
          <w:szCs w:val="28"/>
        </w:rPr>
        <w:t>придбання продуктів харчування</w:t>
      </w:r>
      <w:r>
        <w:rPr>
          <w:sz w:val="28"/>
          <w:szCs w:val="28"/>
        </w:rPr>
        <w:t xml:space="preserve"> (+57 659 грн.), </w:t>
      </w:r>
      <w:r w:rsidRPr="009C7D98">
        <w:rPr>
          <w:sz w:val="28"/>
          <w:szCs w:val="28"/>
        </w:rPr>
        <w:t>придбання новорічних подарунків</w:t>
      </w:r>
      <w:r>
        <w:rPr>
          <w:sz w:val="28"/>
          <w:szCs w:val="28"/>
        </w:rPr>
        <w:t xml:space="preserve"> (+34 350 грн.), </w:t>
      </w:r>
      <w:r w:rsidRPr="009C7D98">
        <w:rPr>
          <w:sz w:val="28"/>
          <w:szCs w:val="28"/>
        </w:rPr>
        <w:t>поточний ремонт тепломережі Галицинівського ДНЗ</w:t>
      </w:r>
      <w:r>
        <w:rPr>
          <w:sz w:val="28"/>
          <w:szCs w:val="28"/>
        </w:rPr>
        <w:t xml:space="preserve"> (+49 986 грн.).</w:t>
      </w:r>
    </w:p>
    <w:p w:rsidR="009C7D98" w:rsidRDefault="009C7D98" w:rsidP="00F650E6">
      <w:pPr>
        <w:ind w:firstLine="720"/>
        <w:jc w:val="both"/>
        <w:rPr>
          <w:sz w:val="28"/>
          <w:szCs w:val="28"/>
        </w:rPr>
      </w:pPr>
    </w:p>
    <w:p w:rsidR="00016F63" w:rsidRPr="00F650E6" w:rsidRDefault="00B2616D" w:rsidP="00F650E6">
      <w:pPr>
        <w:ind w:firstLine="720"/>
        <w:jc w:val="both"/>
        <w:rPr>
          <w:sz w:val="28"/>
          <w:szCs w:val="28"/>
        </w:rPr>
      </w:pPr>
      <w:r w:rsidRPr="00F650E6">
        <w:rPr>
          <w:b/>
          <w:sz w:val="28"/>
          <w:szCs w:val="28"/>
          <w:u w:val="single"/>
        </w:rPr>
        <w:t>за КТПКВК МБ 0611021</w:t>
      </w:r>
      <w:r w:rsidRPr="00F650E6">
        <w:rPr>
          <w:b/>
          <w:sz w:val="28"/>
          <w:szCs w:val="28"/>
        </w:rPr>
        <w:t xml:space="preserve"> </w:t>
      </w:r>
      <w:r w:rsidRPr="00F650E6">
        <w:rPr>
          <w:sz w:val="28"/>
          <w:szCs w:val="28"/>
        </w:rPr>
        <w:t xml:space="preserve">«Надання загальної середньої освіти закладами загальної середньої освіти» </w:t>
      </w:r>
      <w:r w:rsidR="00016F63" w:rsidRPr="00F650E6">
        <w:rPr>
          <w:sz w:val="28"/>
          <w:szCs w:val="28"/>
        </w:rPr>
        <w:t>» з</w:t>
      </w:r>
      <w:r w:rsidR="009C7D98">
        <w:rPr>
          <w:sz w:val="28"/>
          <w:szCs w:val="28"/>
        </w:rPr>
        <w:t>меншуються</w:t>
      </w:r>
      <w:r w:rsidR="00016F63" w:rsidRPr="00F650E6">
        <w:rPr>
          <w:sz w:val="28"/>
          <w:szCs w:val="28"/>
        </w:rPr>
        <w:t xml:space="preserve"> асигнування на суму </w:t>
      </w:r>
      <w:r w:rsidR="009C7D98">
        <w:rPr>
          <w:sz w:val="28"/>
          <w:szCs w:val="28"/>
        </w:rPr>
        <w:t>-553 314</w:t>
      </w:r>
      <w:r w:rsidR="00016F63" w:rsidRPr="00F650E6">
        <w:rPr>
          <w:sz w:val="28"/>
          <w:szCs w:val="28"/>
        </w:rPr>
        <w:t xml:space="preserve"> грн., з них:</w:t>
      </w:r>
    </w:p>
    <w:p w:rsidR="009C7D98" w:rsidRDefault="009C7D98" w:rsidP="009C7D98">
      <w:pPr>
        <w:ind w:firstLine="720"/>
        <w:jc w:val="both"/>
        <w:rPr>
          <w:sz w:val="28"/>
          <w:szCs w:val="28"/>
        </w:rPr>
      </w:pPr>
      <w:r w:rsidRPr="009C7D98">
        <w:rPr>
          <w:sz w:val="28"/>
          <w:szCs w:val="28"/>
        </w:rPr>
        <w:t>зменш</w:t>
      </w:r>
      <w:r>
        <w:rPr>
          <w:sz w:val="28"/>
          <w:szCs w:val="28"/>
        </w:rPr>
        <w:t>уються</w:t>
      </w:r>
      <w:r w:rsidRPr="009C7D98">
        <w:rPr>
          <w:sz w:val="28"/>
          <w:szCs w:val="28"/>
        </w:rPr>
        <w:t xml:space="preserve"> невикористан</w:t>
      </w:r>
      <w:r>
        <w:rPr>
          <w:sz w:val="28"/>
          <w:szCs w:val="28"/>
        </w:rPr>
        <w:t>і</w:t>
      </w:r>
      <w:r w:rsidRPr="009C7D98">
        <w:rPr>
          <w:sz w:val="28"/>
          <w:szCs w:val="28"/>
        </w:rPr>
        <w:t xml:space="preserve"> асигнуван</w:t>
      </w:r>
      <w:r>
        <w:rPr>
          <w:sz w:val="28"/>
          <w:szCs w:val="28"/>
        </w:rPr>
        <w:t>ня на суму 697 853 грн.</w:t>
      </w:r>
      <w:r w:rsidRPr="009C7D98">
        <w:rPr>
          <w:sz w:val="28"/>
          <w:szCs w:val="28"/>
        </w:rPr>
        <w:t xml:space="preserve"> (придбання медикаментів - 57100 грн.,видатки на відрядження - 18064 грн., поточний ремонт пандуса Прибузької ЗОШ - 49 986 грн., оплата газопостачання - 572703 грн.)</w:t>
      </w:r>
      <w:r w:rsidR="00D23B6A">
        <w:rPr>
          <w:sz w:val="28"/>
          <w:szCs w:val="28"/>
        </w:rPr>
        <w:t>,</w:t>
      </w:r>
    </w:p>
    <w:p w:rsidR="00D23B6A" w:rsidRDefault="00D23B6A" w:rsidP="009C7D98">
      <w:pPr>
        <w:ind w:firstLine="720"/>
        <w:jc w:val="both"/>
        <w:rPr>
          <w:sz w:val="28"/>
          <w:szCs w:val="28"/>
        </w:rPr>
      </w:pPr>
      <w:r>
        <w:rPr>
          <w:sz w:val="28"/>
          <w:szCs w:val="28"/>
        </w:rPr>
        <w:t xml:space="preserve">збільшуються асигнування на </w:t>
      </w:r>
      <w:r w:rsidRPr="009C7D98">
        <w:rPr>
          <w:sz w:val="28"/>
          <w:szCs w:val="28"/>
        </w:rPr>
        <w:t>придбання продуктів харчування</w:t>
      </w:r>
      <w:r>
        <w:rPr>
          <w:sz w:val="28"/>
          <w:szCs w:val="28"/>
        </w:rPr>
        <w:t xml:space="preserve"> (+25 979 грн.), </w:t>
      </w:r>
      <w:r w:rsidRPr="009C7D98">
        <w:rPr>
          <w:sz w:val="28"/>
          <w:szCs w:val="28"/>
        </w:rPr>
        <w:t>придбання новорічних подарунків</w:t>
      </w:r>
      <w:r>
        <w:rPr>
          <w:sz w:val="28"/>
          <w:szCs w:val="28"/>
        </w:rPr>
        <w:t xml:space="preserve"> (+118 560 грн.),</w:t>
      </w:r>
    </w:p>
    <w:p w:rsidR="009C7D98" w:rsidRDefault="009C7D98" w:rsidP="009C7D98">
      <w:pPr>
        <w:ind w:firstLine="720"/>
        <w:jc w:val="both"/>
        <w:rPr>
          <w:sz w:val="28"/>
          <w:szCs w:val="28"/>
        </w:rPr>
      </w:pPr>
    </w:p>
    <w:p w:rsidR="00D23B6A" w:rsidRDefault="00B31EE4" w:rsidP="00F650E6">
      <w:pPr>
        <w:ind w:firstLine="720"/>
        <w:jc w:val="both"/>
        <w:rPr>
          <w:sz w:val="28"/>
          <w:szCs w:val="28"/>
        </w:rPr>
      </w:pPr>
      <w:r w:rsidRPr="00F650E6">
        <w:rPr>
          <w:b/>
          <w:sz w:val="28"/>
          <w:szCs w:val="28"/>
          <w:u w:val="single"/>
        </w:rPr>
        <w:t xml:space="preserve">за КПКВК МБ 0611070 </w:t>
      </w:r>
      <w:r w:rsidRPr="00F650E6">
        <w:rPr>
          <w:sz w:val="28"/>
          <w:szCs w:val="28"/>
        </w:rPr>
        <w:t xml:space="preserve">«'Надання позашкільної освіти закладами позашкільної освіти, заходи із позашкільної роботи з дітьми» </w:t>
      </w:r>
      <w:r w:rsidR="00D23B6A">
        <w:rPr>
          <w:sz w:val="28"/>
          <w:szCs w:val="28"/>
        </w:rPr>
        <w:t xml:space="preserve">зменшуються невикористані асигнування на </w:t>
      </w:r>
      <w:r w:rsidRPr="00F650E6">
        <w:rPr>
          <w:sz w:val="28"/>
          <w:szCs w:val="28"/>
        </w:rPr>
        <w:t xml:space="preserve"> суму </w:t>
      </w:r>
      <w:r w:rsidR="00D23B6A">
        <w:rPr>
          <w:sz w:val="28"/>
          <w:szCs w:val="28"/>
        </w:rPr>
        <w:t>- 580</w:t>
      </w:r>
      <w:r w:rsidRPr="00F650E6">
        <w:rPr>
          <w:sz w:val="28"/>
          <w:szCs w:val="28"/>
        </w:rPr>
        <w:t xml:space="preserve"> грн.</w:t>
      </w:r>
      <w:r w:rsidR="00D23B6A">
        <w:rPr>
          <w:sz w:val="28"/>
          <w:szCs w:val="28"/>
        </w:rPr>
        <w:t xml:space="preserve"> (видатки на відрядження).</w:t>
      </w:r>
    </w:p>
    <w:p w:rsidR="00D23B6A" w:rsidRDefault="00D23B6A" w:rsidP="00F650E6">
      <w:pPr>
        <w:ind w:firstLine="720"/>
        <w:jc w:val="both"/>
        <w:rPr>
          <w:b/>
          <w:sz w:val="28"/>
          <w:szCs w:val="28"/>
          <w:u w:val="single"/>
        </w:rPr>
      </w:pPr>
    </w:p>
    <w:p w:rsidR="00D23B6A" w:rsidRDefault="00B31EE4" w:rsidP="00D23B6A">
      <w:pPr>
        <w:ind w:firstLine="720"/>
        <w:jc w:val="both"/>
        <w:rPr>
          <w:sz w:val="28"/>
          <w:szCs w:val="28"/>
        </w:rPr>
      </w:pPr>
      <w:r w:rsidRPr="00F650E6">
        <w:rPr>
          <w:b/>
          <w:sz w:val="28"/>
          <w:szCs w:val="28"/>
          <w:u w:val="single"/>
        </w:rPr>
        <w:t xml:space="preserve">за КТПКВК МБ 0611080 «Надання спеціальної освіти мистецькими школами» та </w:t>
      </w:r>
      <w:r w:rsidR="00954D43" w:rsidRPr="00F650E6">
        <w:rPr>
          <w:b/>
          <w:sz w:val="28"/>
          <w:szCs w:val="28"/>
          <w:u w:val="single"/>
        </w:rPr>
        <w:t>за КТПКВК МБ 06111</w:t>
      </w:r>
      <w:r w:rsidR="006F5B3A" w:rsidRPr="00F650E6">
        <w:rPr>
          <w:b/>
          <w:sz w:val="28"/>
          <w:szCs w:val="28"/>
          <w:u w:val="single"/>
        </w:rPr>
        <w:t>5</w:t>
      </w:r>
      <w:r w:rsidRPr="00F650E6">
        <w:rPr>
          <w:b/>
          <w:sz w:val="28"/>
          <w:szCs w:val="28"/>
          <w:u w:val="single"/>
        </w:rPr>
        <w:t>1</w:t>
      </w:r>
      <w:r w:rsidR="00954D43" w:rsidRPr="00F650E6">
        <w:rPr>
          <w:b/>
          <w:sz w:val="28"/>
          <w:szCs w:val="28"/>
          <w:u w:val="single"/>
        </w:rPr>
        <w:t xml:space="preserve"> </w:t>
      </w:r>
      <w:r w:rsidR="00954D43" w:rsidRPr="00F650E6">
        <w:rPr>
          <w:b/>
          <w:sz w:val="28"/>
          <w:szCs w:val="28"/>
        </w:rPr>
        <w:t>«</w:t>
      </w:r>
      <w:r w:rsidR="006F5B3A" w:rsidRPr="00F650E6">
        <w:rPr>
          <w:b/>
          <w:sz w:val="28"/>
          <w:szCs w:val="28"/>
        </w:rPr>
        <w:t xml:space="preserve">Забезпечення діяльності інклюзивно-ресурсних центрів за рахунок </w:t>
      </w:r>
      <w:r w:rsidRPr="00F650E6">
        <w:rPr>
          <w:b/>
          <w:sz w:val="28"/>
          <w:szCs w:val="28"/>
        </w:rPr>
        <w:t xml:space="preserve">коштів </w:t>
      </w:r>
      <w:r w:rsidR="006F5B3A" w:rsidRPr="00F650E6">
        <w:rPr>
          <w:b/>
          <w:sz w:val="28"/>
          <w:szCs w:val="28"/>
        </w:rPr>
        <w:t>місцевого бюджету</w:t>
      </w:r>
      <w:r w:rsidRPr="00F650E6">
        <w:rPr>
          <w:b/>
          <w:sz w:val="28"/>
          <w:szCs w:val="28"/>
        </w:rPr>
        <w:t>»</w:t>
      </w:r>
      <w:r w:rsidR="006F5B3A" w:rsidRPr="00F650E6">
        <w:rPr>
          <w:b/>
          <w:sz w:val="28"/>
          <w:szCs w:val="28"/>
        </w:rPr>
        <w:t xml:space="preserve"> </w:t>
      </w:r>
      <w:r w:rsidR="00D23B6A">
        <w:rPr>
          <w:sz w:val="28"/>
          <w:szCs w:val="28"/>
        </w:rPr>
        <w:t xml:space="preserve">зменшуються невикористані асигнування на </w:t>
      </w:r>
      <w:r w:rsidR="00D23B6A" w:rsidRPr="00F650E6">
        <w:rPr>
          <w:sz w:val="28"/>
          <w:szCs w:val="28"/>
        </w:rPr>
        <w:t xml:space="preserve"> суму </w:t>
      </w:r>
      <w:r w:rsidR="00D23B6A">
        <w:rPr>
          <w:sz w:val="28"/>
          <w:szCs w:val="28"/>
        </w:rPr>
        <w:t>– 10 980</w:t>
      </w:r>
      <w:r w:rsidR="00D23B6A" w:rsidRPr="00F650E6">
        <w:rPr>
          <w:sz w:val="28"/>
          <w:szCs w:val="28"/>
        </w:rPr>
        <w:t xml:space="preserve"> грн.</w:t>
      </w:r>
      <w:r w:rsidR="00D23B6A">
        <w:rPr>
          <w:sz w:val="28"/>
          <w:szCs w:val="28"/>
        </w:rPr>
        <w:t xml:space="preserve"> (видатки на відрядження – 3380 грн., медикаменти – 7 600 грн.).</w:t>
      </w:r>
    </w:p>
    <w:p w:rsidR="00D23B6A" w:rsidRDefault="00913760" w:rsidP="00D23B6A">
      <w:pPr>
        <w:ind w:firstLine="720"/>
        <w:jc w:val="both"/>
        <w:rPr>
          <w:sz w:val="28"/>
          <w:szCs w:val="28"/>
        </w:rPr>
      </w:pPr>
      <w:r w:rsidRPr="00F650E6">
        <w:rPr>
          <w:b/>
          <w:sz w:val="28"/>
          <w:szCs w:val="28"/>
          <w:u w:val="single"/>
        </w:rPr>
        <w:t>за КПКВК МБ 06111</w:t>
      </w:r>
      <w:r w:rsidR="00D23B6A">
        <w:rPr>
          <w:b/>
          <w:sz w:val="28"/>
          <w:szCs w:val="28"/>
          <w:u w:val="single"/>
        </w:rPr>
        <w:t>5</w:t>
      </w:r>
      <w:r w:rsidRPr="00F650E6">
        <w:rPr>
          <w:b/>
          <w:sz w:val="28"/>
          <w:szCs w:val="28"/>
          <w:u w:val="single"/>
        </w:rPr>
        <w:t xml:space="preserve">1 </w:t>
      </w:r>
      <w:r w:rsidRPr="00F650E6">
        <w:rPr>
          <w:sz w:val="28"/>
          <w:szCs w:val="28"/>
        </w:rPr>
        <w:t>«</w:t>
      </w:r>
      <w:r w:rsidR="00D23B6A" w:rsidRPr="00D23B6A">
        <w:rPr>
          <w:sz w:val="28"/>
          <w:szCs w:val="28"/>
        </w:rPr>
        <w:t>Забезпечення діяльності інклюзивно-ресурсних центрів за рахунок коштів місцевого бюджету</w:t>
      </w:r>
      <w:r w:rsidRPr="00F650E6">
        <w:rPr>
          <w:sz w:val="28"/>
          <w:szCs w:val="28"/>
        </w:rPr>
        <w:t xml:space="preserve">» </w:t>
      </w:r>
      <w:r w:rsidR="00D23B6A">
        <w:rPr>
          <w:sz w:val="28"/>
          <w:szCs w:val="28"/>
        </w:rPr>
        <w:t xml:space="preserve">зменшуються невикористані асигнування на </w:t>
      </w:r>
      <w:r w:rsidR="00D23B6A" w:rsidRPr="00F650E6">
        <w:rPr>
          <w:sz w:val="28"/>
          <w:szCs w:val="28"/>
        </w:rPr>
        <w:t xml:space="preserve"> суму </w:t>
      </w:r>
      <w:r w:rsidR="00D23B6A">
        <w:rPr>
          <w:sz w:val="28"/>
          <w:szCs w:val="28"/>
        </w:rPr>
        <w:t>– 12 980</w:t>
      </w:r>
      <w:r w:rsidR="00D23B6A" w:rsidRPr="00F650E6">
        <w:rPr>
          <w:sz w:val="28"/>
          <w:szCs w:val="28"/>
        </w:rPr>
        <w:t xml:space="preserve"> грн.</w:t>
      </w:r>
      <w:r w:rsidR="00D23B6A">
        <w:rPr>
          <w:sz w:val="28"/>
          <w:szCs w:val="28"/>
        </w:rPr>
        <w:t xml:space="preserve"> (видатки на відрядження – 6680 грн., медикаменти – 6300 грн.).</w:t>
      </w:r>
    </w:p>
    <w:p w:rsidR="00913760" w:rsidRPr="00F650E6" w:rsidRDefault="00913760" w:rsidP="00F650E6">
      <w:pPr>
        <w:ind w:firstLine="720"/>
        <w:jc w:val="both"/>
        <w:rPr>
          <w:sz w:val="28"/>
          <w:szCs w:val="28"/>
        </w:rPr>
      </w:pPr>
    </w:p>
    <w:p w:rsidR="00D23B6A" w:rsidRDefault="00913760" w:rsidP="00F650E6">
      <w:pPr>
        <w:ind w:firstLine="720"/>
        <w:jc w:val="both"/>
        <w:rPr>
          <w:sz w:val="28"/>
          <w:szCs w:val="28"/>
        </w:rPr>
      </w:pPr>
      <w:r w:rsidRPr="00F650E6">
        <w:rPr>
          <w:b/>
          <w:sz w:val="28"/>
          <w:szCs w:val="28"/>
          <w:u w:val="single"/>
        </w:rPr>
        <w:t>за КПКВК МБ 061</w:t>
      </w:r>
      <w:r w:rsidR="00D23B6A">
        <w:rPr>
          <w:b/>
          <w:sz w:val="28"/>
          <w:szCs w:val="28"/>
          <w:u w:val="single"/>
        </w:rPr>
        <w:t>3140</w:t>
      </w:r>
      <w:r w:rsidRPr="00F650E6">
        <w:rPr>
          <w:b/>
          <w:sz w:val="28"/>
          <w:szCs w:val="28"/>
          <w:u w:val="single"/>
        </w:rPr>
        <w:t xml:space="preserve"> </w:t>
      </w:r>
      <w:r w:rsidRPr="00F650E6">
        <w:rPr>
          <w:sz w:val="28"/>
          <w:szCs w:val="28"/>
        </w:rPr>
        <w:t>«</w:t>
      </w:r>
      <w:r w:rsidR="00D23B6A" w:rsidRPr="00D23B6A">
        <w:rPr>
          <w:sz w:val="28"/>
          <w:szCs w:val="28"/>
        </w:rPr>
        <w:t xml:space="preserve">'Оздоровлення та відпочинок дітей (крім заходів з оздоровлення дітей, що здійснюються за рахунок коштів на </w:t>
      </w:r>
      <w:r w:rsidR="00D23B6A" w:rsidRPr="00D23B6A">
        <w:rPr>
          <w:sz w:val="28"/>
          <w:szCs w:val="28"/>
        </w:rPr>
        <w:lastRenderedPageBreak/>
        <w:t>оздоровлення громадян, які постраждали внаслідок Чорнобильської катастрофи)</w:t>
      </w:r>
      <w:r w:rsidRPr="00F650E6">
        <w:rPr>
          <w:sz w:val="28"/>
          <w:szCs w:val="28"/>
        </w:rPr>
        <w:t xml:space="preserve">» </w:t>
      </w:r>
      <w:r w:rsidR="00D23B6A">
        <w:rPr>
          <w:sz w:val="28"/>
          <w:szCs w:val="28"/>
        </w:rPr>
        <w:t xml:space="preserve">збільшуються асигнування на суму + 150 000 грн., в тому числі проводиться перерозподіл невикористаних асигнувань на придбання путівок на оздоровлення дітей у сумі - 45 164 грн.. Кошти у загальній сумі + 195 164 грн. направляються на </w:t>
      </w:r>
      <w:r w:rsidR="00D23B6A" w:rsidRPr="00D23B6A">
        <w:rPr>
          <w:sz w:val="28"/>
          <w:szCs w:val="28"/>
        </w:rPr>
        <w:t>п</w:t>
      </w:r>
      <w:r w:rsidR="00D23B6A">
        <w:rPr>
          <w:sz w:val="28"/>
          <w:szCs w:val="28"/>
        </w:rPr>
        <w:t>р</w:t>
      </w:r>
      <w:r w:rsidR="00D23B6A" w:rsidRPr="00D23B6A">
        <w:rPr>
          <w:sz w:val="28"/>
          <w:szCs w:val="28"/>
        </w:rPr>
        <w:t>оведення заходів з оздоровлення дітей: оплата послуг за індивідуальний догляд дітей, лікування дитячого сколіозу</w:t>
      </w:r>
      <w:r w:rsidRPr="00F650E6">
        <w:rPr>
          <w:sz w:val="28"/>
          <w:szCs w:val="28"/>
        </w:rPr>
        <w:t xml:space="preserve"> </w:t>
      </w:r>
      <w:r w:rsidRPr="00F650E6">
        <w:rPr>
          <w:b/>
          <w:sz w:val="28"/>
          <w:szCs w:val="28"/>
          <w:u w:val="single"/>
        </w:rPr>
        <w:t xml:space="preserve">КТПКВК МБ 0614060 </w:t>
      </w:r>
      <w:r w:rsidRPr="00F650E6">
        <w:rPr>
          <w:b/>
          <w:sz w:val="28"/>
          <w:szCs w:val="28"/>
        </w:rPr>
        <w:t xml:space="preserve">«Забезпечення діяльності палаців i будинків культури, клубів, центрів дозвілля та інших клубних закладів» </w:t>
      </w:r>
      <w:r w:rsidR="00D23B6A">
        <w:rPr>
          <w:sz w:val="28"/>
          <w:szCs w:val="28"/>
        </w:rPr>
        <w:t xml:space="preserve">зменшуються невикористані асигнування на </w:t>
      </w:r>
      <w:r w:rsidR="00D23B6A" w:rsidRPr="00F650E6">
        <w:rPr>
          <w:sz w:val="28"/>
          <w:szCs w:val="28"/>
        </w:rPr>
        <w:t xml:space="preserve"> суму </w:t>
      </w:r>
      <w:r w:rsidR="00D23B6A">
        <w:rPr>
          <w:sz w:val="28"/>
          <w:szCs w:val="28"/>
        </w:rPr>
        <w:t>– 14 880</w:t>
      </w:r>
      <w:r w:rsidR="00D23B6A" w:rsidRPr="00F650E6">
        <w:rPr>
          <w:sz w:val="28"/>
          <w:szCs w:val="28"/>
        </w:rPr>
        <w:t xml:space="preserve"> грн.</w:t>
      </w:r>
      <w:r w:rsidR="00D23B6A">
        <w:rPr>
          <w:sz w:val="28"/>
          <w:szCs w:val="28"/>
        </w:rPr>
        <w:t xml:space="preserve"> (видатки на відрядження).</w:t>
      </w:r>
    </w:p>
    <w:p w:rsidR="00D23B6A" w:rsidRDefault="00D23B6A" w:rsidP="00F650E6">
      <w:pPr>
        <w:ind w:firstLine="720"/>
        <w:jc w:val="both"/>
        <w:rPr>
          <w:sz w:val="28"/>
          <w:szCs w:val="28"/>
        </w:rPr>
      </w:pPr>
    </w:p>
    <w:p w:rsidR="00D23B6A" w:rsidRDefault="00D23B6A" w:rsidP="00F650E6">
      <w:pPr>
        <w:ind w:firstLine="720"/>
        <w:jc w:val="both"/>
        <w:rPr>
          <w:sz w:val="28"/>
          <w:szCs w:val="28"/>
        </w:rPr>
      </w:pPr>
      <w:r w:rsidRPr="00F650E6">
        <w:rPr>
          <w:b/>
          <w:sz w:val="28"/>
          <w:szCs w:val="28"/>
        </w:rPr>
        <w:t>1.</w:t>
      </w:r>
      <w:r>
        <w:rPr>
          <w:b/>
          <w:sz w:val="28"/>
          <w:szCs w:val="28"/>
        </w:rPr>
        <w:t>3</w:t>
      </w:r>
      <w:r w:rsidRPr="00F650E6">
        <w:rPr>
          <w:b/>
          <w:sz w:val="28"/>
          <w:szCs w:val="28"/>
        </w:rPr>
        <w:t xml:space="preserve">. По головному розпоряднику коштів </w:t>
      </w:r>
      <w:r>
        <w:rPr>
          <w:b/>
          <w:sz w:val="28"/>
          <w:szCs w:val="28"/>
        </w:rPr>
        <w:t xml:space="preserve">фінансовому відділу </w:t>
      </w:r>
      <w:r w:rsidRPr="00F650E6">
        <w:rPr>
          <w:b/>
          <w:sz w:val="28"/>
          <w:szCs w:val="28"/>
        </w:rPr>
        <w:t xml:space="preserve"> Галицинівської сільської</w:t>
      </w:r>
      <w:r w:rsidRPr="00F650E6">
        <w:rPr>
          <w:sz w:val="28"/>
          <w:szCs w:val="28"/>
        </w:rPr>
        <w:t xml:space="preserve"> </w:t>
      </w:r>
      <w:r w:rsidRPr="00F650E6">
        <w:rPr>
          <w:b/>
          <w:sz w:val="28"/>
          <w:szCs w:val="28"/>
        </w:rPr>
        <w:t xml:space="preserve">ради </w:t>
      </w:r>
      <w:r w:rsidR="00BD6C2A" w:rsidRPr="00BD6C2A">
        <w:rPr>
          <w:b/>
          <w:sz w:val="28"/>
          <w:szCs w:val="28"/>
          <w:u w:val="single"/>
        </w:rPr>
        <w:t>за КТПКВК МБ 3719770 «Інші субвенції з місцевого бюджету»</w:t>
      </w:r>
      <w:r w:rsidR="00BD6C2A">
        <w:rPr>
          <w:b/>
          <w:sz w:val="28"/>
          <w:szCs w:val="28"/>
        </w:rPr>
        <w:t xml:space="preserve"> </w:t>
      </w:r>
      <w:r w:rsidRPr="00D23B6A">
        <w:rPr>
          <w:sz w:val="28"/>
          <w:szCs w:val="28"/>
        </w:rPr>
        <w:t>враховуючи звернення</w:t>
      </w:r>
      <w:r>
        <w:rPr>
          <w:b/>
          <w:sz w:val="28"/>
          <w:szCs w:val="28"/>
        </w:rPr>
        <w:t xml:space="preserve"> </w:t>
      </w:r>
      <w:r w:rsidRPr="00D23B6A">
        <w:rPr>
          <w:b/>
          <w:sz w:val="28"/>
          <w:szCs w:val="28"/>
        </w:rPr>
        <w:t xml:space="preserve"> </w:t>
      </w:r>
      <w:r w:rsidRPr="00D23B6A">
        <w:rPr>
          <w:sz w:val="28"/>
          <w:szCs w:val="28"/>
        </w:rPr>
        <w:t>Спільної комунальної установи "Об’єднаний трудовий архів Воскресенської, Первомайської селищних рад та Галицинівської, Мішково-Погорілівської, Шевченківської  сільських рад"</w:t>
      </w:r>
      <w:r w:rsidR="00BD6C2A">
        <w:rPr>
          <w:sz w:val="28"/>
          <w:szCs w:val="28"/>
        </w:rPr>
        <w:t xml:space="preserve"> від 29.10.2021 № 48 пропонується збільшити обсяг субвенції бюджету Мішково-Погорілівської СТГ на суму 3 932 грн. для </w:t>
      </w:r>
      <w:r w:rsidRPr="00BD6C2A">
        <w:rPr>
          <w:sz w:val="28"/>
          <w:szCs w:val="28"/>
        </w:rPr>
        <w:t xml:space="preserve">співфінансування на придбання вогнегасників, </w:t>
      </w:r>
      <w:r w:rsidR="00BD6C2A" w:rsidRPr="00BD6C2A">
        <w:rPr>
          <w:sz w:val="28"/>
          <w:szCs w:val="28"/>
        </w:rPr>
        <w:t>комп’ютера</w:t>
      </w:r>
      <w:r w:rsidRPr="00BD6C2A">
        <w:rPr>
          <w:sz w:val="28"/>
          <w:szCs w:val="28"/>
        </w:rPr>
        <w:t xml:space="preserve">, виготовлення вивіски </w:t>
      </w:r>
      <w:r w:rsidR="00BD6C2A" w:rsidRPr="00BD6C2A">
        <w:rPr>
          <w:sz w:val="28"/>
          <w:szCs w:val="28"/>
        </w:rPr>
        <w:t>установи за рахунок зменшення невикористаних асигнувань субвенці</w:t>
      </w:r>
      <w:r w:rsidR="00BD6C2A">
        <w:rPr>
          <w:sz w:val="28"/>
          <w:szCs w:val="28"/>
        </w:rPr>
        <w:t>ї</w:t>
      </w:r>
      <w:r w:rsidR="00BD6C2A" w:rsidRPr="00BD6C2A">
        <w:rPr>
          <w:sz w:val="28"/>
          <w:szCs w:val="28"/>
        </w:rPr>
        <w:t xml:space="preserve">  Шевченківської територіальної громади на  утримання соціального робітника для надання соціальних послуг на дому</w:t>
      </w:r>
      <w:r w:rsidR="00BD6C2A">
        <w:rPr>
          <w:sz w:val="28"/>
          <w:szCs w:val="28"/>
        </w:rPr>
        <w:t>.</w:t>
      </w:r>
    </w:p>
    <w:p w:rsidR="00FF6E20" w:rsidRPr="00F650E6" w:rsidRDefault="00FF6E20" w:rsidP="00F650E6">
      <w:pPr>
        <w:ind w:firstLine="720"/>
        <w:jc w:val="both"/>
        <w:rPr>
          <w:sz w:val="28"/>
          <w:szCs w:val="28"/>
        </w:rPr>
      </w:pPr>
      <w:r w:rsidRPr="00F650E6">
        <w:rPr>
          <w:b/>
          <w:sz w:val="28"/>
          <w:szCs w:val="28"/>
        </w:rPr>
        <w:t xml:space="preserve">2. По спеціальному фонду пропонується </w:t>
      </w:r>
      <w:r w:rsidR="00A3009F" w:rsidRPr="00F650E6">
        <w:rPr>
          <w:b/>
          <w:sz w:val="28"/>
          <w:szCs w:val="28"/>
        </w:rPr>
        <w:t>збільшити</w:t>
      </w:r>
      <w:r w:rsidRPr="00F650E6">
        <w:rPr>
          <w:sz w:val="28"/>
          <w:szCs w:val="28"/>
        </w:rPr>
        <w:t xml:space="preserve">  видатки на суму </w:t>
      </w:r>
      <w:r w:rsidR="00A3009F" w:rsidRPr="00F650E6">
        <w:rPr>
          <w:b/>
          <w:sz w:val="28"/>
          <w:szCs w:val="28"/>
        </w:rPr>
        <w:t xml:space="preserve">+ </w:t>
      </w:r>
      <w:r w:rsidR="00F618F0">
        <w:rPr>
          <w:b/>
          <w:sz w:val="28"/>
          <w:szCs w:val="28"/>
        </w:rPr>
        <w:t>2 056 556</w:t>
      </w:r>
      <w:r w:rsidRPr="00F650E6">
        <w:rPr>
          <w:b/>
          <w:sz w:val="28"/>
          <w:szCs w:val="28"/>
        </w:rPr>
        <w:t> грн</w:t>
      </w:r>
      <w:r w:rsidR="009C6239" w:rsidRPr="00F650E6">
        <w:rPr>
          <w:b/>
          <w:sz w:val="28"/>
          <w:szCs w:val="28"/>
        </w:rPr>
        <w:t>.</w:t>
      </w:r>
      <w:r w:rsidRPr="00F650E6">
        <w:rPr>
          <w:b/>
          <w:sz w:val="28"/>
          <w:szCs w:val="28"/>
        </w:rPr>
        <w:t>,</w:t>
      </w:r>
      <w:r w:rsidRPr="00F650E6">
        <w:rPr>
          <w:sz w:val="28"/>
          <w:szCs w:val="28"/>
        </w:rPr>
        <w:t xml:space="preserve"> а саме:</w:t>
      </w:r>
    </w:p>
    <w:p w:rsidR="00A3009F" w:rsidRPr="00F650E6" w:rsidRDefault="00FF6E20" w:rsidP="00F650E6">
      <w:pPr>
        <w:numPr>
          <w:ilvl w:val="1"/>
          <w:numId w:val="4"/>
        </w:numPr>
        <w:ind w:left="0" w:firstLine="720"/>
        <w:jc w:val="both"/>
        <w:rPr>
          <w:sz w:val="28"/>
          <w:szCs w:val="28"/>
        </w:rPr>
      </w:pPr>
      <w:r w:rsidRPr="00F650E6">
        <w:rPr>
          <w:b/>
          <w:sz w:val="28"/>
          <w:szCs w:val="28"/>
        </w:rPr>
        <w:t xml:space="preserve">По головному розпоряднику коштів бюджету </w:t>
      </w:r>
      <w:r w:rsidRPr="00F650E6">
        <w:rPr>
          <w:b/>
          <w:bCs/>
          <w:iCs/>
          <w:sz w:val="28"/>
          <w:szCs w:val="28"/>
        </w:rPr>
        <w:t>територіальної громади</w:t>
      </w:r>
      <w:r w:rsidRPr="00F650E6">
        <w:rPr>
          <w:b/>
          <w:bCs/>
          <w:i/>
          <w:iCs/>
          <w:sz w:val="28"/>
          <w:szCs w:val="28"/>
        </w:rPr>
        <w:t xml:space="preserve"> </w:t>
      </w:r>
      <w:r w:rsidRPr="00F650E6">
        <w:rPr>
          <w:b/>
          <w:sz w:val="28"/>
          <w:szCs w:val="28"/>
        </w:rPr>
        <w:t>– Галицинівській сільській</w:t>
      </w:r>
      <w:r w:rsidRPr="00F650E6">
        <w:rPr>
          <w:sz w:val="28"/>
          <w:szCs w:val="28"/>
        </w:rPr>
        <w:t xml:space="preserve"> </w:t>
      </w:r>
      <w:r w:rsidRPr="00F650E6">
        <w:rPr>
          <w:b/>
          <w:sz w:val="28"/>
          <w:szCs w:val="28"/>
        </w:rPr>
        <w:t>раді</w:t>
      </w:r>
      <w:r w:rsidRPr="00F650E6">
        <w:rPr>
          <w:sz w:val="28"/>
          <w:szCs w:val="28"/>
        </w:rPr>
        <w:t xml:space="preserve"> збільшуються  асигнування на суму </w:t>
      </w:r>
      <w:r w:rsidRPr="00F650E6">
        <w:rPr>
          <w:b/>
          <w:sz w:val="28"/>
          <w:szCs w:val="28"/>
        </w:rPr>
        <w:t xml:space="preserve"> </w:t>
      </w:r>
      <w:r w:rsidR="00FF10D4" w:rsidRPr="00F650E6">
        <w:rPr>
          <w:b/>
          <w:sz w:val="28"/>
          <w:szCs w:val="28"/>
        </w:rPr>
        <w:t>+</w:t>
      </w:r>
      <w:r w:rsidR="000B6015">
        <w:rPr>
          <w:b/>
          <w:sz w:val="28"/>
          <w:szCs w:val="28"/>
        </w:rPr>
        <w:t>1</w:t>
      </w:r>
      <w:r w:rsidR="000B6015">
        <w:rPr>
          <w:b/>
          <w:sz w:val="28"/>
          <w:szCs w:val="28"/>
          <w:lang w:val="ru-RU"/>
        </w:rPr>
        <w:t> </w:t>
      </w:r>
      <w:r w:rsidR="000B6015" w:rsidRPr="000B6015">
        <w:rPr>
          <w:b/>
          <w:sz w:val="28"/>
          <w:szCs w:val="28"/>
          <w:lang w:val="ru-RU"/>
        </w:rPr>
        <w:t>056 556</w:t>
      </w:r>
      <w:r w:rsidRPr="00F650E6">
        <w:rPr>
          <w:b/>
          <w:sz w:val="28"/>
          <w:szCs w:val="28"/>
        </w:rPr>
        <w:t xml:space="preserve"> </w:t>
      </w:r>
      <w:r w:rsidRPr="00F650E6">
        <w:rPr>
          <w:b/>
          <w:bCs/>
          <w:sz w:val="28"/>
          <w:szCs w:val="28"/>
        </w:rPr>
        <w:t xml:space="preserve"> </w:t>
      </w:r>
      <w:r w:rsidRPr="00F650E6">
        <w:rPr>
          <w:b/>
          <w:sz w:val="28"/>
          <w:szCs w:val="28"/>
        </w:rPr>
        <w:t>грн.</w:t>
      </w:r>
      <w:r w:rsidR="00A3009F" w:rsidRPr="00F650E6">
        <w:rPr>
          <w:b/>
          <w:sz w:val="28"/>
          <w:szCs w:val="28"/>
        </w:rPr>
        <w:t>, з них:</w:t>
      </w:r>
    </w:p>
    <w:p w:rsidR="00AB4D32" w:rsidRDefault="00745350" w:rsidP="000B6015">
      <w:pPr>
        <w:ind w:firstLine="720"/>
        <w:jc w:val="both"/>
        <w:rPr>
          <w:sz w:val="28"/>
          <w:szCs w:val="28"/>
        </w:rPr>
      </w:pPr>
      <w:r w:rsidRPr="00F650E6">
        <w:rPr>
          <w:b/>
          <w:sz w:val="28"/>
          <w:szCs w:val="28"/>
          <w:u w:val="single"/>
        </w:rPr>
        <w:t xml:space="preserve">за КТПКВК МБ </w:t>
      </w:r>
      <w:r w:rsidR="009C7D98" w:rsidRPr="00F650E6">
        <w:rPr>
          <w:b/>
          <w:sz w:val="28"/>
          <w:szCs w:val="28"/>
          <w:u w:val="single"/>
        </w:rPr>
        <w:t>0117</w:t>
      </w:r>
      <w:r w:rsidR="00A621C5">
        <w:rPr>
          <w:b/>
          <w:sz w:val="28"/>
          <w:szCs w:val="28"/>
          <w:u w:val="single"/>
        </w:rPr>
        <w:t>310</w:t>
      </w:r>
      <w:r w:rsidR="009C7D98" w:rsidRPr="00F650E6">
        <w:rPr>
          <w:b/>
          <w:sz w:val="28"/>
          <w:szCs w:val="28"/>
          <w:u w:val="single"/>
        </w:rPr>
        <w:t xml:space="preserve"> «</w:t>
      </w:r>
      <w:r w:rsidR="000B6015">
        <w:rPr>
          <w:sz w:val="28"/>
          <w:szCs w:val="28"/>
        </w:rPr>
        <w:t>Будівництво об’єктів житлово-комунального господарства</w:t>
      </w:r>
      <w:r w:rsidR="009C7D98" w:rsidRPr="00F650E6">
        <w:rPr>
          <w:sz w:val="28"/>
          <w:szCs w:val="28"/>
        </w:rPr>
        <w:t xml:space="preserve">»  </w:t>
      </w:r>
      <w:r w:rsidR="00CB4127">
        <w:rPr>
          <w:sz w:val="28"/>
          <w:szCs w:val="28"/>
        </w:rPr>
        <w:t xml:space="preserve">з метою перерозподілу на інші </w:t>
      </w:r>
      <w:r w:rsidR="00AB4D32">
        <w:rPr>
          <w:sz w:val="28"/>
          <w:szCs w:val="28"/>
        </w:rPr>
        <w:t>функції</w:t>
      </w:r>
      <w:r w:rsidR="00CB4127">
        <w:rPr>
          <w:sz w:val="28"/>
          <w:szCs w:val="28"/>
        </w:rPr>
        <w:t xml:space="preserve"> бюджету зменшено невикористані асигнування </w:t>
      </w:r>
      <w:r w:rsidR="000B6015">
        <w:rPr>
          <w:sz w:val="28"/>
          <w:szCs w:val="28"/>
        </w:rPr>
        <w:t>на капітальний ремонт водопровідн</w:t>
      </w:r>
      <w:r w:rsidR="00AB4D32">
        <w:rPr>
          <w:sz w:val="28"/>
          <w:szCs w:val="28"/>
        </w:rPr>
        <w:t>их</w:t>
      </w:r>
      <w:r w:rsidR="000B6015">
        <w:rPr>
          <w:sz w:val="28"/>
          <w:szCs w:val="28"/>
        </w:rPr>
        <w:t xml:space="preserve"> мереж</w:t>
      </w:r>
      <w:r w:rsidR="00AB4D32">
        <w:rPr>
          <w:sz w:val="28"/>
          <w:szCs w:val="28"/>
        </w:rPr>
        <w:t xml:space="preserve"> на суму 4 531 079 грн.</w:t>
      </w:r>
    </w:p>
    <w:p w:rsidR="009C7D98" w:rsidRPr="00F650E6" w:rsidRDefault="009C7D98" w:rsidP="00F650E6">
      <w:pPr>
        <w:ind w:firstLine="720"/>
        <w:jc w:val="both"/>
        <w:rPr>
          <w:sz w:val="28"/>
          <w:szCs w:val="28"/>
        </w:rPr>
      </w:pPr>
    </w:p>
    <w:p w:rsidR="00A3009F" w:rsidRDefault="00A3009F" w:rsidP="00F650E6">
      <w:pPr>
        <w:ind w:firstLine="720"/>
        <w:jc w:val="both"/>
        <w:rPr>
          <w:sz w:val="28"/>
          <w:szCs w:val="28"/>
        </w:rPr>
      </w:pPr>
      <w:r w:rsidRPr="00F650E6">
        <w:rPr>
          <w:b/>
          <w:sz w:val="28"/>
          <w:szCs w:val="28"/>
          <w:u w:val="single"/>
        </w:rPr>
        <w:t>за КТПКВК МБ 0117363 «</w:t>
      </w:r>
      <w:r w:rsidRPr="00F650E6">
        <w:rPr>
          <w:sz w:val="28"/>
          <w:szCs w:val="28"/>
        </w:rPr>
        <w:t>Виконання інвестиційних проектів в рамках здійснення заходів щодо соціально-економічного розвитку окремих територій» відповідно розпорядження Кабінету Міністрів України  від 21 липня 2021 р. № 822-р «Деякі питання розподілу у 2021 році субвенції з державного бюджету місцевим бюджетам на здійснення заходів щодо соціально-економічного розвитку окремих територій» та враховуючи  пункт 6-</w:t>
      </w:r>
      <w:r w:rsidRPr="00F650E6">
        <w:rPr>
          <w:sz w:val="28"/>
          <w:szCs w:val="28"/>
          <w:vertAlign w:val="superscript"/>
        </w:rPr>
        <w:t>1</w:t>
      </w:r>
      <w:r w:rsidRPr="00F650E6">
        <w:rPr>
          <w:sz w:val="28"/>
          <w:szCs w:val="28"/>
        </w:rPr>
        <w:t xml:space="preserve"> Порядку </w:t>
      </w:r>
      <w:r w:rsidR="00E90867" w:rsidRPr="00F650E6">
        <w:rPr>
          <w:sz w:val="28"/>
          <w:szCs w:val="28"/>
        </w:rPr>
        <w:t>та</w:t>
      </w:r>
      <w:r w:rsidRPr="00F650E6">
        <w:rPr>
          <w:sz w:val="28"/>
          <w:szCs w:val="28"/>
        </w:rPr>
        <w:t xml:space="preserve"> </w:t>
      </w:r>
      <w:r w:rsidR="00E90867" w:rsidRPr="00F650E6">
        <w:rPr>
          <w:sz w:val="28"/>
          <w:szCs w:val="28"/>
        </w:rPr>
        <w:t xml:space="preserve">умов </w:t>
      </w:r>
      <w:r w:rsidRPr="00F650E6">
        <w:rPr>
          <w:sz w:val="28"/>
          <w:szCs w:val="28"/>
        </w:rPr>
        <w:t>надання субвенції з державного бюджету місцевим бюджетам на здійснення заходів щодо соціально-економічного розвитку окремих територій</w:t>
      </w:r>
      <w:r w:rsidR="00E90867" w:rsidRPr="00F650E6">
        <w:rPr>
          <w:sz w:val="28"/>
          <w:szCs w:val="28"/>
        </w:rPr>
        <w:t xml:space="preserve">, затвердженого постановою Кабінету Міністрів України від 6 лютого 2012 р. № 106 (в редакції постанови Кабінету Міністрів України </w:t>
      </w:r>
      <w:hyperlink r:id="rId8" w:anchor="n8" w:tgtFrame="_blank" w:history="1">
        <w:r w:rsidR="00E90867" w:rsidRPr="00F650E6">
          <w:rPr>
            <w:sz w:val="28"/>
            <w:szCs w:val="28"/>
          </w:rPr>
          <w:t>від 3 лютого 2021 р. № 102</w:t>
        </w:r>
      </w:hyperlink>
      <w:r w:rsidR="00E90867" w:rsidRPr="00F650E6">
        <w:rPr>
          <w:sz w:val="28"/>
          <w:szCs w:val="28"/>
        </w:rPr>
        <w:t xml:space="preserve">) проводиться уточнення найменування об’єктів </w:t>
      </w:r>
      <w:r w:rsidR="00E90867" w:rsidRPr="00F650E6">
        <w:rPr>
          <w:sz w:val="28"/>
          <w:szCs w:val="28"/>
        </w:rPr>
        <w:lastRenderedPageBreak/>
        <w:t>(заходів) з урахуванням їх цільового призначення</w:t>
      </w:r>
      <w:r w:rsidR="00FF580A" w:rsidRPr="00FF580A">
        <w:rPr>
          <w:sz w:val="28"/>
          <w:szCs w:val="28"/>
        </w:rPr>
        <w:t>. Зміни викладено в додатку 3а до рішення</w:t>
      </w:r>
      <w:r w:rsidR="00E90867" w:rsidRPr="00FF580A">
        <w:rPr>
          <w:sz w:val="28"/>
          <w:szCs w:val="28"/>
        </w:rPr>
        <w:t>.</w:t>
      </w:r>
    </w:p>
    <w:p w:rsidR="00DC3C00" w:rsidRDefault="00DC3C00" w:rsidP="00F650E6">
      <w:pPr>
        <w:ind w:firstLine="720"/>
        <w:jc w:val="both"/>
        <w:rPr>
          <w:sz w:val="28"/>
          <w:szCs w:val="28"/>
        </w:rPr>
      </w:pPr>
      <w:r>
        <w:rPr>
          <w:sz w:val="28"/>
          <w:szCs w:val="28"/>
        </w:rPr>
        <w:t xml:space="preserve">Також, відповідно до </w:t>
      </w:r>
      <w:r w:rsidRPr="00F650E6">
        <w:rPr>
          <w:sz w:val="28"/>
          <w:szCs w:val="28"/>
        </w:rPr>
        <w:t>розпорядження Кабінету</w:t>
      </w:r>
      <w:r>
        <w:rPr>
          <w:sz w:val="28"/>
          <w:szCs w:val="28"/>
        </w:rPr>
        <w:t xml:space="preserve"> Міністрів України  від 28 жовтня 2021 р. № 1337</w:t>
      </w:r>
      <w:r w:rsidRPr="00F650E6">
        <w:rPr>
          <w:sz w:val="28"/>
          <w:szCs w:val="28"/>
        </w:rPr>
        <w:t>-р «Деякі питання розподілу у 2021 році субвенції з державного бюджету місцевим бюджетам на здійснення заходів щодо соціально-економічного розвитку окремих територій»</w:t>
      </w:r>
      <w:r>
        <w:rPr>
          <w:sz w:val="28"/>
          <w:szCs w:val="28"/>
        </w:rPr>
        <w:t xml:space="preserve"> на суму 1 000 000 грн. </w:t>
      </w:r>
      <w:r w:rsidRPr="00DC3C00">
        <w:rPr>
          <w:sz w:val="28"/>
          <w:szCs w:val="28"/>
        </w:rPr>
        <w:t xml:space="preserve"> </w:t>
      </w:r>
      <w:r w:rsidRPr="00F650E6">
        <w:rPr>
          <w:sz w:val="28"/>
          <w:szCs w:val="28"/>
        </w:rPr>
        <w:t>збільшуються видатки</w:t>
      </w:r>
      <w:r>
        <w:rPr>
          <w:sz w:val="28"/>
          <w:szCs w:val="28"/>
        </w:rPr>
        <w:t xml:space="preserve"> на </w:t>
      </w:r>
      <w:r w:rsidR="00AB4D32">
        <w:rPr>
          <w:sz w:val="28"/>
          <w:szCs w:val="28"/>
        </w:rPr>
        <w:t>п</w:t>
      </w:r>
      <w:r w:rsidR="00AB4D32" w:rsidRPr="00AB4D32">
        <w:rPr>
          <w:sz w:val="28"/>
          <w:szCs w:val="28"/>
        </w:rPr>
        <w:t>ридбання комунальної техніки, а саме: трактор для Галицинівської сільської ради Галицинівської сільської територіальної громади</w:t>
      </w:r>
      <w:r w:rsidR="00AB4D32">
        <w:rPr>
          <w:sz w:val="28"/>
          <w:szCs w:val="28"/>
        </w:rPr>
        <w:t>.</w:t>
      </w:r>
    </w:p>
    <w:p w:rsidR="00DC3C00" w:rsidRPr="00FF580A" w:rsidRDefault="00DC3C00" w:rsidP="00F650E6">
      <w:pPr>
        <w:ind w:firstLine="720"/>
        <w:jc w:val="both"/>
        <w:rPr>
          <w:sz w:val="28"/>
          <w:szCs w:val="28"/>
        </w:rPr>
      </w:pPr>
    </w:p>
    <w:p w:rsidR="00E90867" w:rsidRPr="00F650E6" w:rsidRDefault="00E90867" w:rsidP="00F650E6">
      <w:pPr>
        <w:ind w:firstLine="720"/>
        <w:jc w:val="both"/>
        <w:rPr>
          <w:sz w:val="28"/>
          <w:szCs w:val="28"/>
        </w:rPr>
      </w:pPr>
      <w:r w:rsidRPr="00F650E6">
        <w:rPr>
          <w:b/>
          <w:sz w:val="28"/>
          <w:szCs w:val="28"/>
          <w:u w:val="single"/>
        </w:rPr>
        <w:t>за КТПКВК МБ 0117370 «Реалізація інших заходів щодо соціально-економічного розвитку територій»</w:t>
      </w:r>
      <w:r w:rsidRPr="00F650E6">
        <w:rPr>
          <w:sz w:val="28"/>
          <w:szCs w:val="28"/>
          <w:u w:val="single"/>
        </w:rPr>
        <w:t xml:space="preserve"> </w:t>
      </w:r>
      <w:r w:rsidRPr="00F650E6">
        <w:rPr>
          <w:sz w:val="28"/>
          <w:szCs w:val="28"/>
        </w:rPr>
        <w:t xml:space="preserve">за перерозподілу асигнувань (передача коштів до бюджету розвитку) на виконання Програми стабілізації та соціально-економічного розвитку території Галицинівської сільської ради на 2021 рік </w:t>
      </w:r>
      <w:r w:rsidR="00DC3C00">
        <w:rPr>
          <w:sz w:val="28"/>
          <w:szCs w:val="28"/>
        </w:rPr>
        <w:t>на суму  + 4  587 635</w:t>
      </w:r>
      <w:r w:rsidRPr="00F650E6">
        <w:rPr>
          <w:sz w:val="28"/>
          <w:szCs w:val="28"/>
        </w:rPr>
        <w:t xml:space="preserve"> грн.</w:t>
      </w:r>
      <w:r w:rsidR="00303BBF" w:rsidRPr="00F650E6">
        <w:rPr>
          <w:sz w:val="28"/>
          <w:szCs w:val="28"/>
        </w:rPr>
        <w:t xml:space="preserve"> </w:t>
      </w:r>
      <w:r w:rsidRPr="00F650E6">
        <w:rPr>
          <w:sz w:val="28"/>
          <w:szCs w:val="28"/>
        </w:rPr>
        <w:t xml:space="preserve">збільшуються асигнування  на </w:t>
      </w:r>
      <w:r w:rsidR="00DC3C00">
        <w:rPr>
          <w:sz w:val="28"/>
          <w:szCs w:val="28"/>
        </w:rPr>
        <w:t xml:space="preserve">проведення робіт </w:t>
      </w:r>
      <w:r w:rsidR="00303BBF" w:rsidRPr="00F650E6">
        <w:rPr>
          <w:sz w:val="28"/>
          <w:szCs w:val="28"/>
        </w:rPr>
        <w:t xml:space="preserve">по </w:t>
      </w:r>
      <w:r w:rsidR="00F650E6" w:rsidRPr="00F650E6">
        <w:rPr>
          <w:sz w:val="28"/>
          <w:szCs w:val="28"/>
        </w:rPr>
        <w:t>об’єктам</w:t>
      </w:r>
      <w:r w:rsidR="00303BBF" w:rsidRPr="00F650E6">
        <w:rPr>
          <w:sz w:val="28"/>
          <w:szCs w:val="28"/>
        </w:rPr>
        <w:t xml:space="preserve">: "Капітальний ремонт огорожі </w:t>
      </w:r>
      <w:r w:rsidR="00F650E6" w:rsidRPr="00F650E6">
        <w:rPr>
          <w:sz w:val="28"/>
          <w:szCs w:val="28"/>
        </w:rPr>
        <w:t>кладовища</w:t>
      </w:r>
      <w:r w:rsidR="00303BBF" w:rsidRPr="00F650E6">
        <w:rPr>
          <w:sz w:val="28"/>
          <w:szCs w:val="28"/>
        </w:rPr>
        <w:t xml:space="preserve"> № 2 в с.Лимани вул.Центральна"</w:t>
      </w:r>
      <w:r w:rsidR="00DC3C00">
        <w:rPr>
          <w:sz w:val="28"/>
          <w:szCs w:val="28"/>
        </w:rPr>
        <w:t xml:space="preserve"> (+1 000 741 грн.)</w:t>
      </w:r>
      <w:r w:rsidR="00303BBF" w:rsidRPr="00F650E6">
        <w:rPr>
          <w:sz w:val="28"/>
          <w:szCs w:val="28"/>
        </w:rPr>
        <w:t>, "Капітальний ремонт тротуару  по вул.Миру</w:t>
      </w:r>
      <w:r w:rsidR="00DC3C00">
        <w:rPr>
          <w:sz w:val="28"/>
          <w:szCs w:val="28"/>
        </w:rPr>
        <w:t xml:space="preserve"> (2 087 080 грн.)</w:t>
      </w:r>
      <w:r w:rsidR="00303BBF" w:rsidRPr="00F650E6">
        <w:rPr>
          <w:sz w:val="28"/>
          <w:szCs w:val="28"/>
        </w:rPr>
        <w:t>, с.Галицинове", "Капітальний ремонт огорожі кладовища в с.Галицинове"</w:t>
      </w:r>
      <w:r w:rsidR="00DC3C00">
        <w:rPr>
          <w:sz w:val="28"/>
          <w:szCs w:val="28"/>
        </w:rPr>
        <w:t xml:space="preserve"> (+1 499 814 грн.)</w:t>
      </w:r>
      <w:r w:rsidRPr="00F650E6">
        <w:rPr>
          <w:sz w:val="28"/>
          <w:szCs w:val="28"/>
        </w:rPr>
        <w:t>.</w:t>
      </w:r>
    </w:p>
    <w:p w:rsidR="00FF6E20" w:rsidRPr="00F650E6" w:rsidRDefault="00857412" w:rsidP="00F650E6">
      <w:pPr>
        <w:ind w:firstLine="720"/>
        <w:jc w:val="both"/>
        <w:rPr>
          <w:b/>
          <w:sz w:val="28"/>
          <w:szCs w:val="28"/>
        </w:rPr>
      </w:pPr>
      <w:r w:rsidRPr="00F650E6">
        <w:rPr>
          <w:b/>
          <w:sz w:val="28"/>
          <w:szCs w:val="28"/>
        </w:rPr>
        <w:t>2</w:t>
      </w:r>
      <w:r w:rsidR="00FF6E20" w:rsidRPr="00F650E6">
        <w:rPr>
          <w:b/>
          <w:sz w:val="28"/>
          <w:szCs w:val="28"/>
        </w:rPr>
        <w:t xml:space="preserve">.2. По головному розпоряднику коштів бюджету </w:t>
      </w:r>
      <w:r w:rsidR="00FF6E20" w:rsidRPr="00F650E6">
        <w:rPr>
          <w:b/>
          <w:bCs/>
          <w:iCs/>
          <w:sz w:val="28"/>
          <w:szCs w:val="28"/>
        </w:rPr>
        <w:t xml:space="preserve">територіальної громади </w:t>
      </w:r>
      <w:r w:rsidR="00FF6E20" w:rsidRPr="00F650E6">
        <w:rPr>
          <w:b/>
          <w:sz w:val="28"/>
          <w:szCs w:val="28"/>
        </w:rPr>
        <w:t>–</w:t>
      </w:r>
      <w:r w:rsidR="00896A41" w:rsidRPr="00F650E6">
        <w:rPr>
          <w:b/>
          <w:sz w:val="28"/>
          <w:szCs w:val="28"/>
        </w:rPr>
        <w:t xml:space="preserve"> </w:t>
      </w:r>
      <w:r w:rsidR="00E84F30" w:rsidRPr="00F650E6">
        <w:rPr>
          <w:b/>
          <w:sz w:val="28"/>
          <w:szCs w:val="28"/>
        </w:rPr>
        <w:t>в</w:t>
      </w:r>
      <w:r w:rsidR="00FF6E20" w:rsidRPr="00F650E6">
        <w:rPr>
          <w:b/>
          <w:sz w:val="28"/>
          <w:szCs w:val="28"/>
        </w:rPr>
        <w:t xml:space="preserve">ідділу освіти, культури, молоді та спорту Галицинівської сільської ради </w:t>
      </w:r>
      <w:r w:rsidR="00FF6E20" w:rsidRPr="00F650E6">
        <w:rPr>
          <w:sz w:val="28"/>
          <w:szCs w:val="28"/>
        </w:rPr>
        <w:t xml:space="preserve">пропонується </w:t>
      </w:r>
      <w:r w:rsidR="00542A4D">
        <w:rPr>
          <w:sz w:val="28"/>
          <w:szCs w:val="28"/>
        </w:rPr>
        <w:t>збільшити</w:t>
      </w:r>
      <w:r w:rsidR="00FF6E20" w:rsidRPr="00F650E6">
        <w:rPr>
          <w:sz w:val="28"/>
          <w:szCs w:val="28"/>
        </w:rPr>
        <w:t xml:space="preserve"> асигнування </w:t>
      </w:r>
      <w:r w:rsidR="00745350">
        <w:rPr>
          <w:sz w:val="28"/>
          <w:szCs w:val="28"/>
        </w:rPr>
        <w:t xml:space="preserve">спеціального фонду </w:t>
      </w:r>
      <w:r w:rsidR="00FF6E20" w:rsidRPr="00F650E6">
        <w:rPr>
          <w:sz w:val="28"/>
          <w:szCs w:val="28"/>
        </w:rPr>
        <w:t>на загальну</w:t>
      </w:r>
      <w:r w:rsidR="00FF10D4" w:rsidRPr="00F650E6">
        <w:rPr>
          <w:sz w:val="28"/>
          <w:szCs w:val="28"/>
        </w:rPr>
        <w:t> </w:t>
      </w:r>
      <w:r w:rsidR="00FF6E20" w:rsidRPr="00F650E6">
        <w:rPr>
          <w:sz w:val="28"/>
          <w:szCs w:val="28"/>
        </w:rPr>
        <w:t>суму</w:t>
      </w:r>
      <w:r w:rsidR="00FF10D4" w:rsidRPr="00F650E6">
        <w:rPr>
          <w:sz w:val="28"/>
          <w:szCs w:val="28"/>
        </w:rPr>
        <w:t> – </w:t>
      </w:r>
      <w:r w:rsidR="00542A4D">
        <w:rPr>
          <w:sz w:val="28"/>
          <w:szCs w:val="28"/>
        </w:rPr>
        <w:t>1 000 000</w:t>
      </w:r>
      <w:r w:rsidR="008574BD" w:rsidRPr="00F650E6">
        <w:rPr>
          <w:sz w:val="28"/>
          <w:szCs w:val="28"/>
        </w:rPr>
        <w:t xml:space="preserve"> </w:t>
      </w:r>
      <w:r w:rsidR="00FF6E20" w:rsidRPr="00F650E6">
        <w:rPr>
          <w:sz w:val="28"/>
          <w:szCs w:val="28"/>
        </w:rPr>
        <w:t xml:space="preserve"> грн</w:t>
      </w:r>
      <w:r w:rsidR="00FF6E20" w:rsidRPr="00F650E6">
        <w:rPr>
          <w:b/>
          <w:sz w:val="28"/>
          <w:szCs w:val="28"/>
        </w:rPr>
        <w:t>., з них:</w:t>
      </w:r>
    </w:p>
    <w:p w:rsidR="00F15B7B" w:rsidRDefault="00F618F0" w:rsidP="00F650E6">
      <w:pPr>
        <w:ind w:firstLine="720"/>
        <w:jc w:val="both"/>
        <w:rPr>
          <w:sz w:val="28"/>
          <w:szCs w:val="28"/>
        </w:rPr>
      </w:pPr>
      <w:r>
        <w:rPr>
          <w:b/>
          <w:sz w:val="28"/>
          <w:szCs w:val="28"/>
          <w:u w:val="single"/>
        </w:rPr>
        <w:t>за КТПКВК МБ 06</w:t>
      </w:r>
      <w:r w:rsidR="006C6721" w:rsidRPr="00F650E6">
        <w:rPr>
          <w:b/>
          <w:sz w:val="28"/>
          <w:szCs w:val="28"/>
          <w:u w:val="single"/>
        </w:rPr>
        <w:t>17363 «</w:t>
      </w:r>
      <w:r w:rsidR="006C6721" w:rsidRPr="00F650E6">
        <w:rPr>
          <w:sz w:val="28"/>
          <w:szCs w:val="28"/>
        </w:rPr>
        <w:t>Виконання інвестиційних проектів в рамках здійснення заходів щодо соціально-економічного розвитку окремих територій» відповідно розпорядження Ка</w:t>
      </w:r>
      <w:r w:rsidR="00542A4D">
        <w:rPr>
          <w:sz w:val="28"/>
          <w:szCs w:val="28"/>
        </w:rPr>
        <w:t>бінету Міністрів України  від 28 жовтня 2021 р. № 1337</w:t>
      </w:r>
      <w:r w:rsidR="006C6721" w:rsidRPr="00F650E6">
        <w:rPr>
          <w:sz w:val="28"/>
          <w:szCs w:val="28"/>
        </w:rPr>
        <w:t>-р «Деякі питання розподілу у 2021 році субвенції з державного бюджету місцевим бюджетам на здійснення заходів щодо соціально-економічного розвитку ок</w:t>
      </w:r>
      <w:r w:rsidR="00542A4D">
        <w:rPr>
          <w:sz w:val="28"/>
          <w:szCs w:val="28"/>
        </w:rPr>
        <w:t xml:space="preserve">ремих територій» додатку 1 до розпорядження. збільшуються видатки </w:t>
      </w:r>
      <w:r>
        <w:rPr>
          <w:sz w:val="28"/>
          <w:szCs w:val="28"/>
        </w:rPr>
        <w:t>на суму 1 000 000  грн</w:t>
      </w:r>
      <w:r w:rsidR="00AB4D32">
        <w:rPr>
          <w:sz w:val="28"/>
          <w:szCs w:val="28"/>
        </w:rPr>
        <w:t>.</w:t>
      </w:r>
      <w:r w:rsidR="00F15B7B">
        <w:rPr>
          <w:sz w:val="28"/>
          <w:szCs w:val="28"/>
        </w:rPr>
        <w:t>, з них</w:t>
      </w:r>
      <w:r>
        <w:rPr>
          <w:sz w:val="28"/>
          <w:szCs w:val="28"/>
        </w:rPr>
        <w:t xml:space="preserve">: </w:t>
      </w:r>
    </w:p>
    <w:p w:rsidR="00F15B7B" w:rsidRDefault="00F15B7B" w:rsidP="00F15B7B">
      <w:pPr>
        <w:ind w:firstLine="720"/>
        <w:jc w:val="both"/>
        <w:rPr>
          <w:sz w:val="28"/>
          <w:szCs w:val="28"/>
        </w:rPr>
      </w:pPr>
      <w:r>
        <w:rPr>
          <w:sz w:val="28"/>
          <w:szCs w:val="28"/>
        </w:rPr>
        <w:t>п</w:t>
      </w:r>
      <w:r w:rsidRPr="00F15B7B">
        <w:rPr>
          <w:sz w:val="28"/>
          <w:szCs w:val="28"/>
        </w:rPr>
        <w:t>ридбання технологічного обладнання, а саме: пароконвектомат з комплектуючими для Лупарівської загальноосвітньої школи</w:t>
      </w:r>
      <w:r>
        <w:rPr>
          <w:sz w:val="28"/>
          <w:szCs w:val="28"/>
        </w:rPr>
        <w:t xml:space="preserve"> </w:t>
      </w:r>
      <w:r w:rsidRPr="00F15B7B">
        <w:rPr>
          <w:sz w:val="28"/>
          <w:szCs w:val="28"/>
        </w:rPr>
        <w:t>I—III ступенів Галицинівської сільської ради Вітовського району Миколаївської області” Галицинівської сільської територіальної громади</w:t>
      </w:r>
      <w:r>
        <w:rPr>
          <w:sz w:val="28"/>
          <w:szCs w:val="28"/>
        </w:rPr>
        <w:t xml:space="preserve"> на суму 200 000 грн.;</w:t>
      </w:r>
    </w:p>
    <w:p w:rsidR="00F15B7B" w:rsidRDefault="00F15B7B" w:rsidP="00F15B7B">
      <w:pPr>
        <w:ind w:firstLine="720"/>
        <w:jc w:val="both"/>
        <w:rPr>
          <w:sz w:val="28"/>
          <w:szCs w:val="28"/>
        </w:rPr>
      </w:pPr>
      <w:r>
        <w:rPr>
          <w:sz w:val="28"/>
          <w:szCs w:val="28"/>
        </w:rPr>
        <w:t>п</w:t>
      </w:r>
      <w:r w:rsidRPr="00F15B7B">
        <w:rPr>
          <w:sz w:val="28"/>
          <w:szCs w:val="28"/>
        </w:rPr>
        <w:t>ридбання технологічного обладнання, а саме: пароконвектомат з комплектуючими для Приб</w:t>
      </w:r>
      <w:r>
        <w:rPr>
          <w:sz w:val="28"/>
          <w:szCs w:val="28"/>
        </w:rPr>
        <w:t xml:space="preserve">узької загальноосвітньої школи </w:t>
      </w:r>
      <w:r w:rsidRPr="00F15B7B">
        <w:rPr>
          <w:sz w:val="28"/>
          <w:szCs w:val="28"/>
        </w:rPr>
        <w:t>I—III ступенів Галицинівської сільської ради Вітовського району Миколаївської області” Галицинівської сільської територіальної громади</w:t>
      </w:r>
      <w:r>
        <w:rPr>
          <w:sz w:val="28"/>
          <w:szCs w:val="28"/>
        </w:rPr>
        <w:t xml:space="preserve"> на суму 200 000 грн.;</w:t>
      </w:r>
    </w:p>
    <w:p w:rsidR="00F15B7B" w:rsidRDefault="00F15B7B" w:rsidP="00F15B7B">
      <w:pPr>
        <w:ind w:firstLine="720"/>
        <w:jc w:val="both"/>
        <w:rPr>
          <w:sz w:val="28"/>
          <w:szCs w:val="28"/>
        </w:rPr>
      </w:pPr>
      <w:r w:rsidRPr="00F15B7B">
        <w:rPr>
          <w:sz w:val="28"/>
          <w:szCs w:val="28"/>
        </w:rPr>
        <w:t xml:space="preserve"> </w:t>
      </w:r>
      <w:r>
        <w:rPr>
          <w:sz w:val="28"/>
          <w:szCs w:val="28"/>
        </w:rPr>
        <w:t>п</w:t>
      </w:r>
      <w:r w:rsidRPr="00F15B7B">
        <w:rPr>
          <w:sz w:val="28"/>
          <w:szCs w:val="28"/>
        </w:rPr>
        <w:t>ридбання технологічного обладнання, а саме: пароконвектомат з комплектуючими для Галицин</w:t>
      </w:r>
      <w:r>
        <w:rPr>
          <w:sz w:val="28"/>
          <w:szCs w:val="28"/>
        </w:rPr>
        <w:t xml:space="preserve">івської загальноосвітньої школи </w:t>
      </w:r>
      <w:r w:rsidRPr="00F15B7B">
        <w:rPr>
          <w:sz w:val="28"/>
          <w:szCs w:val="28"/>
        </w:rPr>
        <w:t xml:space="preserve"> I—III ступенів Галицинівської сільської ради Вітовського району Миколаївської області” Галицинівської сільської територіальної громади</w:t>
      </w:r>
      <w:r>
        <w:rPr>
          <w:sz w:val="28"/>
          <w:szCs w:val="28"/>
        </w:rPr>
        <w:t xml:space="preserve"> на суму 300 000 грн.;</w:t>
      </w:r>
    </w:p>
    <w:p w:rsidR="00F15B7B" w:rsidRPr="00F15B7B" w:rsidRDefault="00F15B7B" w:rsidP="00F15B7B">
      <w:pPr>
        <w:ind w:firstLine="720"/>
        <w:jc w:val="both"/>
        <w:rPr>
          <w:sz w:val="28"/>
          <w:szCs w:val="28"/>
        </w:rPr>
      </w:pPr>
      <w:r>
        <w:rPr>
          <w:sz w:val="28"/>
          <w:szCs w:val="28"/>
        </w:rPr>
        <w:lastRenderedPageBreak/>
        <w:t>п</w:t>
      </w:r>
      <w:r w:rsidRPr="00F15B7B">
        <w:rPr>
          <w:sz w:val="28"/>
          <w:szCs w:val="28"/>
        </w:rPr>
        <w:t>ридбання технологічного обладнання, а саме: пароконвектомат з комплектуючими для Лимані</w:t>
      </w:r>
      <w:r>
        <w:rPr>
          <w:sz w:val="28"/>
          <w:szCs w:val="28"/>
        </w:rPr>
        <w:t xml:space="preserve">вської загальноосвітньої школи </w:t>
      </w:r>
      <w:r w:rsidRPr="00F15B7B">
        <w:rPr>
          <w:sz w:val="28"/>
          <w:szCs w:val="28"/>
        </w:rPr>
        <w:t>I—III ступенів Галицинівської сільської ради Вітовського району Миколаївської області Галицинівської сільської територіальної громади</w:t>
      </w:r>
      <w:r>
        <w:rPr>
          <w:sz w:val="28"/>
          <w:szCs w:val="28"/>
        </w:rPr>
        <w:t xml:space="preserve"> на суму 300 000 грн.</w:t>
      </w:r>
    </w:p>
    <w:p w:rsidR="00F15B7B" w:rsidRDefault="00F15B7B" w:rsidP="00F650E6">
      <w:pPr>
        <w:autoSpaceDE w:val="0"/>
        <w:autoSpaceDN w:val="0"/>
        <w:adjustRightInd w:val="0"/>
        <w:ind w:firstLine="720"/>
        <w:jc w:val="both"/>
        <w:rPr>
          <w:bCs/>
          <w:sz w:val="28"/>
          <w:szCs w:val="28"/>
        </w:rPr>
      </w:pPr>
    </w:p>
    <w:p w:rsidR="008627B8" w:rsidRPr="00F650E6" w:rsidRDefault="006C6721" w:rsidP="00F650E6">
      <w:pPr>
        <w:autoSpaceDE w:val="0"/>
        <w:autoSpaceDN w:val="0"/>
        <w:adjustRightInd w:val="0"/>
        <w:ind w:firstLine="720"/>
        <w:jc w:val="both"/>
        <w:rPr>
          <w:bCs/>
          <w:sz w:val="28"/>
          <w:szCs w:val="28"/>
        </w:rPr>
      </w:pPr>
      <w:r w:rsidRPr="00F650E6">
        <w:rPr>
          <w:bCs/>
          <w:sz w:val="28"/>
          <w:szCs w:val="28"/>
        </w:rPr>
        <w:t>3</w:t>
      </w:r>
      <w:r w:rsidR="008627B8" w:rsidRPr="00F650E6">
        <w:rPr>
          <w:bCs/>
          <w:sz w:val="28"/>
          <w:szCs w:val="28"/>
        </w:rPr>
        <w:t>. Враховуючи вищезазначені зміни пропонується затвердити:</w:t>
      </w:r>
    </w:p>
    <w:p w:rsidR="008627B8" w:rsidRPr="00F650E6" w:rsidRDefault="008627B8" w:rsidP="00F650E6">
      <w:pPr>
        <w:autoSpaceDE w:val="0"/>
        <w:autoSpaceDN w:val="0"/>
        <w:adjustRightInd w:val="0"/>
        <w:ind w:firstLine="720"/>
        <w:jc w:val="both"/>
        <w:rPr>
          <w:bCs/>
          <w:sz w:val="28"/>
          <w:szCs w:val="28"/>
        </w:rPr>
      </w:pPr>
      <w:r w:rsidRPr="00F650E6">
        <w:rPr>
          <w:bCs/>
          <w:sz w:val="28"/>
          <w:szCs w:val="28"/>
        </w:rPr>
        <w:t>уточнений обсяг видатків (додаток 3 до проєкту рішення);</w:t>
      </w:r>
    </w:p>
    <w:p w:rsidR="006F443D" w:rsidRPr="00F650E6" w:rsidRDefault="008627B8" w:rsidP="00F650E6">
      <w:pPr>
        <w:autoSpaceDE w:val="0"/>
        <w:autoSpaceDN w:val="0"/>
        <w:adjustRightInd w:val="0"/>
        <w:ind w:firstLine="720"/>
        <w:jc w:val="both"/>
        <w:rPr>
          <w:bCs/>
          <w:sz w:val="28"/>
          <w:szCs w:val="28"/>
        </w:rPr>
      </w:pPr>
      <w:r w:rsidRPr="00F650E6">
        <w:rPr>
          <w:bCs/>
          <w:sz w:val="28"/>
          <w:szCs w:val="28"/>
        </w:rPr>
        <w:t>уточнені джерела фінансування, які балансують бюджет територіальної громади по загальному та спеціальному фондах, згідно з додатком 2 до проєкту рішення;</w:t>
      </w:r>
    </w:p>
    <w:p w:rsidR="00F94869" w:rsidRDefault="00F94869" w:rsidP="00F650E6">
      <w:pPr>
        <w:ind w:firstLine="720"/>
        <w:jc w:val="both"/>
        <w:rPr>
          <w:sz w:val="28"/>
          <w:szCs w:val="28"/>
        </w:rPr>
      </w:pPr>
      <w:r w:rsidRPr="00F650E6">
        <w:rPr>
          <w:sz w:val="28"/>
          <w:szCs w:val="28"/>
        </w:rPr>
        <w:t>міжбюджетні трансферти на 2021 рік з урахуванням внесених змін (згідно з додатком 5)</w:t>
      </w:r>
      <w:r w:rsidR="00420612">
        <w:rPr>
          <w:sz w:val="28"/>
          <w:szCs w:val="28"/>
        </w:rPr>
        <w:t>;</w:t>
      </w:r>
    </w:p>
    <w:p w:rsidR="00420612" w:rsidRPr="002D2CEF" w:rsidRDefault="00420612" w:rsidP="00420612">
      <w:pPr>
        <w:autoSpaceDE w:val="0"/>
        <w:autoSpaceDN w:val="0"/>
        <w:adjustRightInd w:val="0"/>
        <w:ind w:firstLine="709"/>
        <w:jc w:val="both"/>
        <w:rPr>
          <w:bCs/>
          <w:sz w:val="28"/>
          <w:szCs w:val="28"/>
        </w:rPr>
      </w:pPr>
      <w:r>
        <w:rPr>
          <w:sz w:val="28"/>
          <w:szCs w:val="28"/>
        </w:rPr>
        <w:t>у</w:t>
      </w:r>
      <w:r w:rsidRPr="00F03054">
        <w:rPr>
          <w:sz w:val="28"/>
          <w:szCs w:val="28"/>
        </w:rPr>
        <w:t>точнений розподіл коштів бюджету розвитку за об'єктами у 2021 році (</w:t>
      </w:r>
      <w:r>
        <w:rPr>
          <w:sz w:val="28"/>
          <w:szCs w:val="28"/>
        </w:rPr>
        <w:t xml:space="preserve">згідно з додатком </w:t>
      </w:r>
      <w:r w:rsidRPr="00F03054">
        <w:rPr>
          <w:sz w:val="28"/>
          <w:szCs w:val="28"/>
        </w:rPr>
        <w:t xml:space="preserve"> 6)</w:t>
      </w:r>
      <w:r>
        <w:rPr>
          <w:sz w:val="28"/>
          <w:szCs w:val="28"/>
        </w:rPr>
        <w:t>;</w:t>
      </w:r>
    </w:p>
    <w:p w:rsidR="008627B8" w:rsidRPr="00F650E6" w:rsidRDefault="001D7214" w:rsidP="00F650E6">
      <w:pPr>
        <w:autoSpaceDE w:val="0"/>
        <w:autoSpaceDN w:val="0"/>
        <w:adjustRightInd w:val="0"/>
        <w:ind w:firstLine="720"/>
        <w:jc w:val="both"/>
        <w:rPr>
          <w:bCs/>
          <w:sz w:val="28"/>
          <w:szCs w:val="28"/>
        </w:rPr>
      </w:pPr>
      <w:r w:rsidRPr="00F650E6">
        <w:rPr>
          <w:sz w:val="28"/>
          <w:szCs w:val="28"/>
        </w:rPr>
        <w:t>уточнений розподіл витрат бюджету територіальної громади на реалізацію місцевих/регіональних програм у 2021 році (згідно з додатком 7).</w:t>
      </w:r>
    </w:p>
    <w:p w:rsidR="00E571B6" w:rsidRPr="00F650E6" w:rsidRDefault="00E571B6" w:rsidP="00F650E6">
      <w:pPr>
        <w:autoSpaceDE w:val="0"/>
        <w:autoSpaceDN w:val="0"/>
        <w:ind w:firstLine="720"/>
        <w:jc w:val="both"/>
        <w:rPr>
          <w:sz w:val="28"/>
          <w:szCs w:val="28"/>
        </w:rPr>
      </w:pPr>
    </w:p>
    <w:p w:rsidR="00052215" w:rsidRPr="00F650E6" w:rsidRDefault="00E571B6" w:rsidP="00F650E6">
      <w:pPr>
        <w:autoSpaceDE w:val="0"/>
        <w:autoSpaceDN w:val="0"/>
        <w:ind w:firstLine="720"/>
        <w:jc w:val="both"/>
        <w:rPr>
          <w:b/>
          <w:bCs/>
          <w:i/>
          <w:iCs/>
          <w:sz w:val="28"/>
          <w:szCs w:val="28"/>
        </w:rPr>
      </w:pPr>
      <w:r w:rsidRPr="00F650E6">
        <w:rPr>
          <w:b/>
          <w:i/>
          <w:sz w:val="28"/>
          <w:szCs w:val="28"/>
        </w:rPr>
        <w:t>ІІІ</w:t>
      </w:r>
      <w:r w:rsidR="00052215" w:rsidRPr="00F650E6">
        <w:rPr>
          <w:b/>
          <w:bCs/>
          <w:i/>
          <w:iCs/>
          <w:sz w:val="28"/>
          <w:szCs w:val="28"/>
        </w:rPr>
        <w:t>. Стан нормативно-правової бази у даній сфері правового регулювання</w:t>
      </w:r>
    </w:p>
    <w:p w:rsidR="00052215" w:rsidRPr="00F650E6" w:rsidRDefault="00052215" w:rsidP="00F650E6">
      <w:pPr>
        <w:tabs>
          <w:tab w:val="num" w:pos="0"/>
        </w:tabs>
        <w:ind w:firstLine="720"/>
        <w:jc w:val="both"/>
        <w:rPr>
          <w:sz w:val="28"/>
          <w:szCs w:val="28"/>
        </w:rPr>
      </w:pPr>
      <w:r w:rsidRPr="00F650E6">
        <w:rPr>
          <w:sz w:val="28"/>
          <w:szCs w:val="28"/>
        </w:rPr>
        <w:t xml:space="preserve">3.1. Бюджетний кодекс України. </w:t>
      </w:r>
    </w:p>
    <w:p w:rsidR="009D6B5D" w:rsidRPr="00F650E6" w:rsidRDefault="00052215" w:rsidP="00F650E6">
      <w:pPr>
        <w:tabs>
          <w:tab w:val="num" w:pos="0"/>
        </w:tabs>
        <w:ind w:firstLine="720"/>
        <w:jc w:val="both"/>
        <w:rPr>
          <w:sz w:val="28"/>
          <w:szCs w:val="28"/>
        </w:rPr>
      </w:pPr>
      <w:r w:rsidRPr="00F650E6">
        <w:rPr>
          <w:sz w:val="28"/>
          <w:szCs w:val="28"/>
        </w:rPr>
        <w:t>3.2. Закон України «Про   місцеве  самоврядування  в  Україні».</w:t>
      </w:r>
    </w:p>
    <w:p w:rsidR="007B01A7" w:rsidRPr="00F650E6" w:rsidRDefault="001D7214" w:rsidP="00F650E6">
      <w:pPr>
        <w:pStyle w:val="af"/>
        <w:tabs>
          <w:tab w:val="num" w:pos="0"/>
        </w:tabs>
        <w:ind w:firstLine="720"/>
        <w:jc w:val="both"/>
        <w:rPr>
          <w:sz w:val="28"/>
          <w:szCs w:val="28"/>
          <w:lang w:val="uk-UA"/>
        </w:rPr>
      </w:pPr>
      <w:r w:rsidRPr="00F650E6">
        <w:rPr>
          <w:sz w:val="28"/>
          <w:szCs w:val="28"/>
          <w:lang w:val="uk-UA"/>
        </w:rPr>
        <w:t>3.3.</w:t>
      </w:r>
      <w:r w:rsidR="008941FF" w:rsidRPr="00F650E6">
        <w:rPr>
          <w:sz w:val="28"/>
          <w:szCs w:val="28"/>
          <w:lang w:val="uk-UA"/>
        </w:rPr>
        <w:t>Постанова Кабінету Міністрів України від 6 лютого 2012 р. № 106</w:t>
      </w:r>
      <w:r w:rsidR="00F650E6" w:rsidRPr="00F650E6">
        <w:rPr>
          <w:sz w:val="28"/>
          <w:szCs w:val="28"/>
          <w:lang w:val="uk-UA"/>
        </w:rPr>
        <w:t xml:space="preserve"> «Про затвердження Порядку та умов надання субвенції з державного бюджету місцевим бюджетам на здійснення заходів щодо соціально-економічного розвитку окремих територій» із змінами</w:t>
      </w:r>
      <w:r w:rsidR="009B3F0B" w:rsidRPr="00F650E6">
        <w:rPr>
          <w:sz w:val="28"/>
          <w:szCs w:val="28"/>
          <w:lang w:val="uk-UA"/>
        </w:rPr>
        <w:t>.</w:t>
      </w:r>
    </w:p>
    <w:p w:rsidR="009B3F0B" w:rsidRDefault="007B01A7" w:rsidP="00F650E6">
      <w:pPr>
        <w:pStyle w:val="af"/>
        <w:tabs>
          <w:tab w:val="num" w:pos="0"/>
        </w:tabs>
        <w:ind w:firstLine="720"/>
        <w:jc w:val="both"/>
        <w:rPr>
          <w:sz w:val="28"/>
          <w:szCs w:val="28"/>
          <w:lang w:val="uk-UA"/>
        </w:rPr>
      </w:pPr>
      <w:r w:rsidRPr="00F650E6">
        <w:rPr>
          <w:sz w:val="28"/>
          <w:szCs w:val="28"/>
          <w:lang w:val="uk-UA"/>
        </w:rPr>
        <w:t xml:space="preserve">3.4. </w:t>
      </w:r>
      <w:r w:rsidR="008941FF" w:rsidRPr="00F650E6">
        <w:rPr>
          <w:sz w:val="28"/>
          <w:szCs w:val="28"/>
          <w:lang w:val="uk-UA"/>
        </w:rPr>
        <w:t>Розпорядження Кабінету Міністрів України  від 21 липня 2021 р. №</w:t>
      </w:r>
      <w:r w:rsidR="00FC1969">
        <w:rPr>
          <w:sz w:val="28"/>
          <w:szCs w:val="28"/>
          <w:lang w:val="uk-UA"/>
        </w:rPr>
        <w:t> </w:t>
      </w:r>
      <w:r w:rsidR="008941FF" w:rsidRPr="00F650E6">
        <w:rPr>
          <w:sz w:val="28"/>
          <w:szCs w:val="28"/>
          <w:lang w:val="uk-UA"/>
        </w:rPr>
        <w:t>822-р «Деякі питання розподілу у 2021 році субвенції з державного бюджету місцевим бюджетам на здійснення заходів щодо соціально-економічного розвитку окремих територій»</w:t>
      </w:r>
    </w:p>
    <w:p w:rsidR="00F618F0" w:rsidRPr="00F650E6" w:rsidRDefault="00F618F0" w:rsidP="00F650E6">
      <w:pPr>
        <w:pStyle w:val="af"/>
        <w:tabs>
          <w:tab w:val="num" w:pos="0"/>
        </w:tabs>
        <w:ind w:firstLine="720"/>
        <w:jc w:val="both"/>
        <w:rPr>
          <w:sz w:val="28"/>
          <w:szCs w:val="28"/>
          <w:lang w:val="uk-UA"/>
        </w:rPr>
      </w:pPr>
      <w:r>
        <w:rPr>
          <w:sz w:val="28"/>
          <w:szCs w:val="28"/>
          <w:lang w:val="uk-UA"/>
        </w:rPr>
        <w:t>3.5.</w:t>
      </w:r>
      <w:r w:rsidRPr="00F618F0">
        <w:rPr>
          <w:sz w:val="28"/>
          <w:szCs w:val="28"/>
          <w:lang w:val="uk-UA"/>
        </w:rPr>
        <w:t xml:space="preserve"> </w:t>
      </w:r>
      <w:r w:rsidRPr="00F650E6">
        <w:rPr>
          <w:sz w:val="28"/>
          <w:szCs w:val="28"/>
          <w:lang w:val="uk-UA"/>
        </w:rPr>
        <w:t>Розпорядження Ка</w:t>
      </w:r>
      <w:r>
        <w:rPr>
          <w:sz w:val="28"/>
          <w:szCs w:val="28"/>
          <w:lang w:val="uk-UA"/>
        </w:rPr>
        <w:t>бінету Міністрів України  від 28 жовтня</w:t>
      </w:r>
      <w:r w:rsidRPr="00F650E6">
        <w:rPr>
          <w:sz w:val="28"/>
          <w:szCs w:val="28"/>
          <w:lang w:val="uk-UA"/>
        </w:rPr>
        <w:t xml:space="preserve"> 2021 р. №</w:t>
      </w:r>
      <w:r>
        <w:rPr>
          <w:sz w:val="28"/>
          <w:szCs w:val="28"/>
          <w:lang w:val="uk-UA"/>
        </w:rPr>
        <w:t> 1337</w:t>
      </w:r>
      <w:r w:rsidRPr="00F650E6">
        <w:rPr>
          <w:sz w:val="28"/>
          <w:szCs w:val="28"/>
          <w:lang w:val="uk-UA"/>
        </w:rPr>
        <w:t>-р «Деякі питання розподілу у 2021 році субвенції з державного бюджету місцевим бюджетам на здійснення заходів щодо соціально-економічного розвитку окремих територій»</w:t>
      </w:r>
    </w:p>
    <w:p w:rsidR="00CB5BE6" w:rsidRPr="00F650E6" w:rsidRDefault="00F618F0" w:rsidP="00F650E6">
      <w:pPr>
        <w:pStyle w:val="af"/>
        <w:tabs>
          <w:tab w:val="num" w:pos="0"/>
        </w:tabs>
        <w:ind w:firstLine="720"/>
        <w:jc w:val="both"/>
        <w:rPr>
          <w:sz w:val="28"/>
          <w:szCs w:val="28"/>
          <w:lang w:val="uk-UA"/>
        </w:rPr>
      </w:pPr>
      <w:r>
        <w:rPr>
          <w:sz w:val="28"/>
          <w:szCs w:val="28"/>
          <w:lang w:val="uk-UA"/>
        </w:rPr>
        <w:t>3.6</w:t>
      </w:r>
      <w:r w:rsidR="00454F28" w:rsidRPr="00F650E6">
        <w:rPr>
          <w:sz w:val="28"/>
          <w:szCs w:val="28"/>
          <w:lang w:val="uk-UA"/>
        </w:rPr>
        <w:t xml:space="preserve">. </w:t>
      </w:r>
      <w:r w:rsidR="009D6B5D" w:rsidRPr="00F650E6">
        <w:rPr>
          <w:sz w:val="28"/>
          <w:szCs w:val="28"/>
          <w:lang w:val="uk-UA"/>
        </w:rPr>
        <w:t>Рішення Галицинівської сільської ради від 23.12.2020р.</w:t>
      </w:r>
      <w:r w:rsidR="00CB5BE6" w:rsidRPr="00F650E6">
        <w:rPr>
          <w:sz w:val="28"/>
          <w:szCs w:val="28"/>
          <w:lang w:val="uk-UA"/>
        </w:rPr>
        <w:t xml:space="preserve"> № 8 </w:t>
      </w:r>
      <w:r w:rsidR="00E571B6" w:rsidRPr="00F650E6">
        <w:rPr>
          <w:sz w:val="28"/>
          <w:szCs w:val="28"/>
          <w:lang w:val="uk-UA"/>
        </w:rPr>
        <w:t>«</w:t>
      </w:r>
      <w:r w:rsidR="00CB5BE6" w:rsidRPr="00F650E6">
        <w:rPr>
          <w:sz w:val="28"/>
          <w:szCs w:val="28"/>
          <w:lang w:val="uk-UA"/>
        </w:rPr>
        <w:t>Про бюджет Галицинівської сільської територіальної громади на 2021 рік».</w:t>
      </w:r>
    </w:p>
    <w:p w:rsidR="00F650E6" w:rsidRPr="00F650E6" w:rsidRDefault="00F618F0" w:rsidP="00F650E6">
      <w:pPr>
        <w:tabs>
          <w:tab w:val="num" w:pos="0"/>
        </w:tabs>
        <w:ind w:firstLine="720"/>
        <w:jc w:val="both"/>
        <w:rPr>
          <w:sz w:val="28"/>
          <w:szCs w:val="28"/>
        </w:rPr>
      </w:pPr>
      <w:r>
        <w:rPr>
          <w:sz w:val="28"/>
          <w:szCs w:val="28"/>
        </w:rPr>
        <w:t>3.7</w:t>
      </w:r>
      <w:r w:rsidR="00454F28" w:rsidRPr="00F650E6">
        <w:rPr>
          <w:sz w:val="28"/>
          <w:szCs w:val="28"/>
        </w:rPr>
        <w:t xml:space="preserve">. </w:t>
      </w:r>
      <w:r w:rsidR="00E571B6" w:rsidRPr="00F650E6">
        <w:rPr>
          <w:sz w:val="28"/>
          <w:szCs w:val="28"/>
        </w:rPr>
        <w:t xml:space="preserve">Рішення Галицинівської сільської ради від </w:t>
      </w:r>
      <w:r w:rsidR="001D7214" w:rsidRPr="00F650E6">
        <w:rPr>
          <w:sz w:val="28"/>
          <w:szCs w:val="28"/>
        </w:rPr>
        <w:t>05.01.2021</w:t>
      </w:r>
      <w:r w:rsidR="00E571B6" w:rsidRPr="00F650E6">
        <w:rPr>
          <w:sz w:val="28"/>
          <w:szCs w:val="28"/>
        </w:rPr>
        <w:t xml:space="preserve">. № </w:t>
      </w:r>
      <w:r w:rsidR="001D7214" w:rsidRPr="00F650E6">
        <w:rPr>
          <w:sz w:val="28"/>
          <w:szCs w:val="28"/>
        </w:rPr>
        <w:t>1</w:t>
      </w:r>
      <w:r w:rsidR="00E571B6" w:rsidRPr="00F650E6">
        <w:rPr>
          <w:sz w:val="28"/>
          <w:szCs w:val="28"/>
        </w:rPr>
        <w:t xml:space="preserve"> </w:t>
      </w:r>
      <w:r w:rsidR="003C70D3" w:rsidRPr="00F650E6">
        <w:rPr>
          <w:sz w:val="28"/>
          <w:szCs w:val="28"/>
        </w:rPr>
        <w:t>«</w:t>
      </w:r>
      <w:r w:rsidR="001D7214" w:rsidRPr="00F650E6">
        <w:rPr>
          <w:sz w:val="28"/>
          <w:szCs w:val="28"/>
        </w:rPr>
        <w:t>Про внесення змін до рішення Галицинівської сільської ради від 23 грудня 2020 року № 8 «Про бюджет Галицинівської сільської об’єднаної територіальної громади на 2021 рік</w:t>
      </w:r>
      <w:r w:rsidR="00E571B6" w:rsidRPr="00F650E6">
        <w:rPr>
          <w:sz w:val="28"/>
          <w:szCs w:val="28"/>
        </w:rPr>
        <w:t>».</w:t>
      </w:r>
    </w:p>
    <w:p w:rsidR="00534B02" w:rsidRPr="00F650E6" w:rsidRDefault="00534B02" w:rsidP="00F650E6">
      <w:pPr>
        <w:tabs>
          <w:tab w:val="num" w:pos="0"/>
        </w:tabs>
        <w:ind w:firstLine="720"/>
        <w:jc w:val="both"/>
        <w:rPr>
          <w:sz w:val="28"/>
          <w:szCs w:val="28"/>
        </w:rPr>
      </w:pPr>
    </w:p>
    <w:p w:rsidR="00052215" w:rsidRPr="00F650E6" w:rsidRDefault="00634266" w:rsidP="00F650E6">
      <w:pPr>
        <w:tabs>
          <w:tab w:val="num" w:pos="360"/>
        </w:tabs>
        <w:spacing w:after="120"/>
        <w:ind w:firstLine="720"/>
        <w:jc w:val="both"/>
        <w:rPr>
          <w:b/>
          <w:bCs/>
          <w:i/>
          <w:iCs/>
          <w:sz w:val="28"/>
          <w:szCs w:val="28"/>
        </w:rPr>
      </w:pPr>
      <w:r w:rsidRPr="00F650E6">
        <w:rPr>
          <w:b/>
          <w:bCs/>
          <w:i/>
          <w:iCs/>
          <w:sz w:val="28"/>
          <w:szCs w:val="28"/>
        </w:rPr>
        <w:t>І</w:t>
      </w:r>
      <w:r w:rsidR="00052215" w:rsidRPr="00F650E6">
        <w:rPr>
          <w:b/>
          <w:bCs/>
          <w:i/>
          <w:iCs/>
          <w:sz w:val="28"/>
          <w:szCs w:val="28"/>
        </w:rPr>
        <w:t>V. Прогноз соціально-економічних та інших наслідків затвердження рішення.</w:t>
      </w:r>
    </w:p>
    <w:p w:rsidR="001D7214" w:rsidRPr="00F650E6" w:rsidRDefault="00052215" w:rsidP="00F650E6">
      <w:pPr>
        <w:ind w:firstLine="720"/>
        <w:jc w:val="both"/>
        <w:rPr>
          <w:sz w:val="28"/>
          <w:szCs w:val="28"/>
        </w:rPr>
      </w:pPr>
      <w:r w:rsidRPr="00F650E6">
        <w:rPr>
          <w:sz w:val="28"/>
          <w:szCs w:val="28"/>
        </w:rPr>
        <w:t xml:space="preserve">Прийняття рішення </w:t>
      </w:r>
      <w:r w:rsidR="00EF662A" w:rsidRPr="00F650E6">
        <w:rPr>
          <w:sz w:val="28"/>
          <w:szCs w:val="28"/>
        </w:rPr>
        <w:t>„Про внесення змін до бюджет</w:t>
      </w:r>
      <w:r w:rsidR="001D7214" w:rsidRPr="00F650E6">
        <w:rPr>
          <w:sz w:val="28"/>
          <w:szCs w:val="28"/>
        </w:rPr>
        <w:t>у</w:t>
      </w:r>
      <w:r w:rsidR="00EF662A" w:rsidRPr="00F650E6">
        <w:rPr>
          <w:sz w:val="28"/>
          <w:szCs w:val="28"/>
        </w:rPr>
        <w:t xml:space="preserve"> Галицинівської сільської об’єднаної територіальної громади на 2021 рік” </w:t>
      </w:r>
      <w:r w:rsidR="001D7214" w:rsidRPr="00F650E6">
        <w:rPr>
          <w:sz w:val="28"/>
          <w:szCs w:val="28"/>
        </w:rPr>
        <w:t xml:space="preserve">забезпечить </w:t>
      </w:r>
      <w:r w:rsidR="001D7214" w:rsidRPr="00F650E6">
        <w:rPr>
          <w:sz w:val="28"/>
          <w:szCs w:val="28"/>
        </w:rPr>
        <w:lastRenderedPageBreak/>
        <w:t>вирішення проблемних питань щодо фінансування бюджетних установ, покращення їх матеріально – технічного стану, фінансування місцевих програм, спрямованих на соціально-економічний розвиток території</w:t>
      </w:r>
      <w:r w:rsidR="00777E97" w:rsidRPr="00F650E6">
        <w:rPr>
          <w:sz w:val="28"/>
          <w:szCs w:val="28"/>
        </w:rPr>
        <w:t>.</w:t>
      </w:r>
      <w:r w:rsidR="001D7214" w:rsidRPr="00F650E6">
        <w:rPr>
          <w:sz w:val="28"/>
          <w:szCs w:val="28"/>
        </w:rPr>
        <w:t xml:space="preserve"> </w:t>
      </w:r>
    </w:p>
    <w:p w:rsidR="00052215" w:rsidRPr="00F650E6" w:rsidRDefault="00052215" w:rsidP="00F650E6">
      <w:pPr>
        <w:spacing w:after="120"/>
        <w:ind w:firstLine="720"/>
        <w:jc w:val="both"/>
        <w:rPr>
          <w:sz w:val="28"/>
          <w:szCs w:val="28"/>
        </w:rPr>
      </w:pPr>
    </w:p>
    <w:p w:rsidR="00F650E6" w:rsidRDefault="00F650E6" w:rsidP="00052215">
      <w:pPr>
        <w:spacing w:after="120"/>
        <w:jc w:val="both"/>
        <w:rPr>
          <w:sz w:val="28"/>
          <w:szCs w:val="28"/>
        </w:rPr>
      </w:pPr>
    </w:p>
    <w:p w:rsidR="00F650E6" w:rsidRPr="00EF55BD" w:rsidRDefault="00F650E6" w:rsidP="00052215">
      <w:pPr>
        <w:spacing w:after="120"/>
        <w:jc w:val="both"/>
        <w:rPr>
          <w:sz w:val="28"/>
          <w:szCs w:val="28"/>
        </w:rPr>
      </w:pPr>
    </w:p>
    <w:p w:rsidR="00052215" w:rsidRDefault="00CB5BE6" w:rsidP="00052215">
      <w:pPr>
        <w:spacing w:after="120"/>
        <w:jc w:val="both"/>
        <w:rPr>
          <w:sz w:val="28"/>
          <w:szCs w:val="28"/>
        </w:rPr>
      </w:pPr>
      <w:r>
        <w:rPr>
          <w:sz w:val="28"/>
          <w:szCs w:val="28"/>
        </w:rPr>
        <w:t>Начальник фінансового відділу</w:t>
      </w:r>
      <w:r w:rsidR="00E771C0">
        <w:rPr>
          <w:sz w:val="28"/>
          <w:szCs w:val="28"/>
        </w:rPr>
        <w:t xml:space="preserve"> </w:t>
      </w:r>
      <w:r w:rsidR="006A7A37">
        <w:rPr>
          <w:sz w:val="28"/>
          <w:szCs w:val="28"/>
        </w:rPr>
        <w:tab/>
      </w:r>
      <w:r w:rsidR="006A7A37">
        <w:rPr>
          <w:sz w:val="28"/>
          <w:szCs w:val="28"/>
        </w:rPr>
        <w:tab/>
      </w:r>
      <w:r w:rsidR="006A7A37">
        <w:rPr>
          <w:sz w:val="28"/>
          <w:szCs w:val="28"/>
        </w:rPr>
        <w:tab/>
      </w:r>
      <w:r w:rsidR="006A7A37">
        <w:rPr>
          <w:sz w:val="28"/>
          <w:szCs w:val="28"/>
        </w:rPr>
        <w:tab/>
      </w:r>
      <w:r w:rsidR="006A7A37">
        <w:rPr>
          <w:sz w:val="28"/>
          <w:szCs w:val="28"/>
        </w:rPr>
        <w:tab/>
      </w:r>
      <w:r>
        <w:rPr>
          <w:sz w:val="28"/>
          <w:szCs w:val="28"/>
        </w:rPr>
        <w:t>Тетяна БІРУЛЬ</w:t>
      </w:r>
    </w:p>
    <w:p w:rsidR="00D46847" w:rsidRDefault="00D46847" w:rsidP="00052215">
      <w:pPr>
        <w:spacing w:after="120"/>
        <w:jc w:val="both"/>
        <w:rPr>
          <w:sz w:val="28"/>
          <w:szCs w:val="28"/>
        </w:rPr>
      </w:pPr>
    </w:p>
    <w:p w:rsidR="00D46847" w:rsidRDefault="00D46847" w:rsidP="00052215">
      <w:pPr>
        <w:spacing w:after="120"/>
        <w:jc w:val="both"/>
        <w:rPr>
          <w:sz w:val="28"/>
          <w:szCs w:val="28"/>
        </w:rPr>
      </w:pPr>
    </w:p>
    <w:p w:rsidR="00D46847" w:rsidRDefault="00D46847" w:rsidP="00052215">
      <w:pPr>
        <w:spacing w:after="120"/>
        <w:jc w:val="both"/>
        <w:rPr>
          <w:sz w:val="28"/>
          <w:szCs w:val="28"/>
        </w:rPr>
      </w:pPr>
    </w:p>
    <w:p w:rsidR="00D46847" w:rsidRDefault="00D46847" w:rsidP="00052215">
      <w:pPr>
        <w:spacing w:after="120"/>
        <w:jc w:val="both"/>
        <w:rPr>
          <w:sz w:val="28"/>
          <w:szCs w:val="28"/>
        </w:rPr>
      </w:pPr>
    </w:p>
    <w:p w:rsidR="00F37F54" w:rsidRDefault="00F37F54" w:rsidP="00052215">
      <w:pPr>
        <w:spacing w:after="120"/>
        <w:jc w:val="both"/>
        <w:rPr>
          <w:sz w:val="28"/>
          <w:szCs w:val="28"/>
        </w:rPr>
      </w:pPr>
    </w:p>
    <w:p w:rsidR="00F37F54" w:rsidRDefault="00F37F54" w:rsidP="00052215">
      <w:pPr>
        <w:spacing w:after="120"/>
        <w:jc w:val="both"/>
        <w:rPr>
          <w:sz w:val="28"/>
          <w:szCs w:val="28"/>
        </w:rPr>
      </w:pPr>
    </w:p>
    <w:p w:rsidR="00F37F54" w:rsidRDefault="00F37F54" w:rsidP="00052215">
      <w:pPr>
        <w:spacing w:after="120"/>
        <w:jc w:val="both"/>
        <w:rPr>
          <w:sz w:val="28"/>
          <w:szCs w:val="28"/>
        </w:rPr>
      </w:pPr>
    </w:p>
    <w:p w:rsidR="00F37F54" w:rsidRDefault="00F37F54" w:rsidP="00052215">
      <w:pPr>
        <w:spacing w:after="120"/>
        <w:jc w:val="both"/>
        <w:rPr>
          <w:sz w:val="28"/>
          <w:szCs w:val="28"/>
        </w:rPr>
      </w:pPr>
    </w:p>
    <w:p w:rsidR="00F37F54" w:rsidRDefault="00F37F54" w:rsidP="00052215">
      <w:pPr>
        <w:spacing w:after="120"/>
        <w:jc w:val="both"/>
        <w:rPr>
          <w:sz w:val="28"/>
          <w:szCs w:val="28"/>
        </w:rPr>
      </w:pPr>
    </w:p>
    <w:p w:rsidR="00F37F54" w:rsidRDefault="00F37F54" w:rsidP="00052215">
      <w:pPr>
        <w:spacing w:after="120"/>
        <w:jc w:val="both"/>
        <w:rPr>
          <w:sz w:val="28"/>
          <w:szCs w:val="28"/>
        </w:rPr>
      </w:pPr>
    </w:p>
    <w:p w:rsidR="00F37F54" w:rsidRDefault="00F37F54" w:rsidP="00052215">
      <w:pPr>
        <w:spacing w:after="120"/>
        <w:jc w:val="both"/>
        <w:rPr>
          <w:sz w:val="28"/>
          <w:szCs w:val="28"/>
        </w:rPr>
      </w:pPr>
    </w:p>
    <w:p w:rsidR="00F37F54" w:rsidRDefault="00F37F54" w:rsidP="00052215">
      <w:pPr>
        <w:spacing w:after="120"/>
        <w:jc w:val="both"/>
        <w:rPr>
          <w:sz w:val="28"/>
          <w:szCs w:val="28"/>
        </w:rPr>
      </w:pPr>
    </w:p>
    <w:p w:rsidR="00F37F54" w:rsidRDefault="00F37F54" w:rsidP="00052215">
      <w:pPr>
        <w:spacing w:after="120"/>
        <w:jc w:val="both"/>
        <w:rPr>
          <w:sz w:val="28"/>
          <w:szCs w:val="28"/>
        </w:rPr>
      </w:pPr>
    </w:p>
    <w:p w:rsidR="00F37F54" w:rsidRDefault="00F37F54" w:rsidP="00052215">
      <w:pPr>
        <w:spacing w:after="120"/>
        <w:jc w:val="both"/>
        <w:rPr>
          <w:sz w:val="28"/>
          <w:szCs w:val="28"/>
        </w:rPr>
      </w:pPr>
    </w:p>
    <w:p w:rsidR="00F37F54" w:rsidRDefault="00F37F54" w:rsidP="00052215">
      <w:pPr>
        <w:spacing w:after="120"/>
        <w:jc w:val="both"/>
        <w:rPr>
          <w:sz w:val="28"/>
          <w:szCs w:val="28"/>
        </w:rPr>
      </w:pPr>
    </w:p>
    <w:p w:rsidR="00F37F54" w:rsidRDefault="00F37F54" w:rsidP="00052215">
      <w:pPr>
        <w:spacing w:after="120"/>
        <w:jc w:val="both"/>
        <w:rPr>
          <w:sz w:val="28"/>
          <w:szCs w:val="28"/>
        </w:rPr>
      </w:pPr>
    </w:p>
    <w:p w:rsidR="00F37F54" w:rsidRDefault="00F37F54" w:rsidP="00052215">
      <w:pPr>
        <w:spacing w:after="120"/>
        <w:jc w:val="both"/>
        <w:rPr>
          <w:sz w:val="28"/>
          <w:szCs w:val="28"/>
        </w:rPr>
      </w:pPr>
    </w:p>
    <w:p w:rsidR="00F37F54" w:rsidRDefault="00F37F54" w:rsidP="00052215">
      <w:pPr>
        <w:spacing w:after="120"/>
        <w:jc w:val="both"/>
        <w:rPr>
          <w:sz w:val="28"/>
          <w:szCs w:val="28"/>
        </w:rPr>
      </w:pPr>
    </w:p>
    <w:p w:rsidR="00F37F54" w:rsidRDefault="00F37F54" w:rsidP="00052215">
      <w:pPr>
        <w:spacing w:after="120"/>
        <w:jc w:val="both"/>
        <w:rPr>
          <w:sz w:val="28"/>
          <w:szCs w:val="28"/>
        </w:rPr>
      </w:pPr>
    </w:p>
    <w:p w:rsidR="00F37F54" w:rsidRDefault="00F37F54" w:rsidP="00052215">
      <w:pPr>
        <w:spacing w:after="120"/>
        <w:jc w:val="both"/>
        <w:rPr>
          <w:sz w:val="28"/>
          <w:szCs w:val="28"/>
        </w:rPr>
      </w:pPr>
    </w:p>
    <w:p w:rsidR="00F37F54" w:rsidRDefault="00F37F54" w:rsidP="00052215">
      <w:pPr>
        <w:spacing w:after="120"/>
        <w:jc w:val="both"/>
        <w:rPr>
          <w:sz w:val="28"/>
          <w:szCs w:val="28"/>
        </w:rPr>
      </w:pPr>
    </w:p>
    <w:p w:rsidR="00F37F54" w:rsidRDefault="00F37F54" w:rsidP="00052215">
      <w:pPr>
        <w:spacing w:after="120"/>
        <w:jc w:val="both"/>
        <w:rPr>
          <w:sz w:val="28"/>
          <w:szCs w:val="28"/>
        </w:rPr>
      </w:pPr>
    </w:p>
    <w:p w:rsidR="00F37F54" w:rsidRDefault="00F37F54" w:rsidP="00052215">
      <w:pPr>
        <w:spacing w:after="120"/>
        <w:jc w:val="both"/>
        <w:rPr>
          <w:sz w:val="28"/>
          <w:szCs w:val="28"/>
        </w:rPr>
      </w:pPr>
    </w:p>
    <w:p w:rsidR="00F37F54" w:rsidRDefault="00F37F54" w:rsidP="00052215">
      <w:pPr>
        <w:spacing w:after="120"/>
        <w:jc w:val="both"/>
        <w:rPr>
          <w:sz w:val="28"/>
          <w:szCs w:val="28"/>
        </w:rPr>
      </w:pPr>
    </w:p>
    <w:p w:rsidR="00F37F54" w:rsidRDefault="00F37F54" w:rsidP="00052215">
      <w:pPr>
        <w:spacing w:after="120"/>
        <w:jc w:val="both"/>
        <w:rPr>
          <w:sz w:val="28"/>
          <w:szCs w:val="28"/>
        </w:rPr>
      </w:pPr>
    </w:p>
    <w:p w:rsidR="00F37F54" w:rsidRDefault="00F37F54" w:rsidP="00052215">
      <w:pPr>
        <w:spacing w:after="120"/>
        <w:jc w:val="both"/>
        <w:rPr>
          <w:sz w:val="28"/>
          <w:szCs w:val="28"/>
        </w:rPr>
      </w:pPr>
    </w:p>
    <w:p w:rsidR="00C31D6D" w:rsidRDefault="00C31D6D" w:rsidP="00C31D6D">
      <w:pPr>
        <w:pStyle w:val="a3"/>
        <w:rPr>
          <w:b w:val="0"/>
          <w:bCs w:val="0"/>
          <w:sz w:val="28"/>
          <w:szCs w:val="28"/>
        </w:rPr>
      </w:pPr>
      <w:r>
        <w:rPr>
          <w:b w:val="0"/>
          <w:bCs w:val="0"/>
          <w:sz w:val="28"/>
          <w:szCs w:val="28"/>
        </w:rPr>
        <w:lastRenderedPageBreak/>
        <w:t>ГАЛИЦИНІВСЬКА СІЛЬСЬКА РАДА</w:t>
      </w:r>
    </w:p>
    <w:p w:rsidR="00916B42" w:rsidRDefault="00C31D6D" w:rsidP="00C31D6D">
      <w:pPr>
        <w:jc w:val="center"/>
        <w:rPr>
          <w:sz w:val="28"/>
          <w:szCs w:val="28"/>
        </w:rPr>
      </w:pPr>
      <w:r w:rsidRPr="00C31D6D">
        <w:rPr>
          <w:sz w:val="28"/>
          <w:szCs w:val="28"/>
        </w:rPr>
        <w:t>МИКОЛАЇВСЬКОЇ  ОБЛАСТІ</w:t>
      </w:r>
    </w:p>
    <w:p w:rsidR="00C31D6D" w:rsidRPr="00C31D6D" w:rsidRDefault="00C31D6D" w:rsidP="00C31D6D">
      <w:pPr>
        <w:jc w:val="center"/>
        <w:rPr>
          <w:sz w:val="16"/>
          <w:szCs w:val="16"/>
        </w:rPr>
      </w:pPr>
    </w:p>
    <w:p w:rsidR="00D46847" w:rsidRPr="00267F25" w:rsidRDefault="00D46847" w:rsidP="00D46847">
      <w:pPr>
        <w:jc w:val="center"/>
        <w:rPr>
          <w:sz w:val="28"/>
          <w:szCs w:val="28"/>
        </w:rPr>
      </w:pPr>
      <w:r>
        <w:rPr>
          <w:sz w:val="28"/>
          <w:szCs w:val="28"/>
        </w:rPr>
        <w:t xml:space="preserve">П Р О Є К Т      </w:t>
      </w:r>
      <w:r w:rsidRPr="00267F25">
        <w:rPr>
          <w:sz w:val="28"/>
          <w:szCs w:val="28"/>
        </w:rPr>
        <w:t>Р І Ш Е Н Н Я</w:t>
      </w:r>
    </w:p>
    <w:p w:rsidR="00D46847" w:rsidRPr="00267F25" w:rsidRDefault="00D46847" w:rsidP="00C31D6D">
      <w:pPr>
        <w:rPr>
          <w:sz w:val="28"/>
          <w:szCs w:val="28"/>
        </w:rPr>
      </w:pPr>
    </w:p>
    <w:p w:rsidR="00C31D6D" w:rsidRDefault="00D46847" w:rsidP="0038104B">
      <w:pPr>
        <w:pStyle w:val="3"/>
        <w:ind w:firstLine="0"/>
        <w:outlineLvl w:val="2"/>
        <w:rPr>
          <w:rFonts w:ascii="Times New Roman" w:hAnsi="Times New Roman"/>
          <w:b w:val="0"/>
          <w:sz w:val="28"/>
          <w:szCs w:val="28"/>
          <w:lang w:val="uk-UA"/>
        </w:rPr>
      </w:pPr>
      <w:r>
        <w:rPr>
          <w:rFonts w:ascii="Times New Roman" w:hAnsi="Times New Roman"/>
          <w:b w:val="0"/>
          <w:sz w:val="28"/>
          <w:szCs w:val="28"/>
          <w:lang w:val="uk-UA"/>
        </w:rPr>
        <w:t>від _______________</w:t>
      </w:r>
      <w:r w:rsidRPr="00267F25">
        <w:rPr>
          <w:rFonts w:ascii="Times New Roman" w:hAnsi="Times New Roman"/>
          <w:b w:val="0"/>
          <w:sz w:val="28"/>
          <w:szCs w:val="28"/>
          <w:lang w:val="uk-UA"/>
        </w:rPr>
        <w:tab/>
        <w:t>№</w:t>
      </w:r>
      <w:r w:rsidRPr="00041004">
        <w:rPr>
          <w:rFonts w:ascii="Times New Roman" w:hAnsi="Times New Roman"/>
          <w:b w:val="0"/>
          <w:sz w:val="28"/>
          <w:szCs w:val="28"/>
        </w:rPr>
        <w:t xml:space="preserve"> </w:t>
      </w:r>
      <w:r>
        <w:rPr>
          <w:rFonts w:ascii="Times New Roman" w:hAnsi="Times New Roman"/>
          <w:b w:val="0"/>
          <w:sz w:val="28"/>
          <w:szCs w:val="28"/>
          <w:lang w:val="uk-UA"/>
        </w:rPr>
        <w:t>___</w:t>
      </w:r>
      <w:r w:rsidRPr="00267F25">
        <w:rPr>
          <w:rFonts w:ascii="Times New Roman" w:hAnsi="Times New Roman"/>
          <w:b w:val="0"/>
          <w:sz w:val="28"/>
          <w:szCs w:val="28"/>
          <w:lang w:val="uk-UA"/>
        </w:rPr>
        <w:tab/>
      </w:r>
      <w:r w:rsidRPr="00267F25">
        <w:rPr>
          <w:rFonts w:ascii="Times New Roman" w:hAnsi="Times New Roman"/>
          <w:b w:val="0"/>
          <w:sz w:val="28"/>
          <w:szCs w:val="28"/>
          <w:lang w:val="uk-UA"/>
        </w:rPr>
        <w:tab/>
      </w:r>
      <w:r w:rsidRPr="00267F25">
        <w:rPr>
          <w:rFonts w:ascii="Times New Roman" w:hAnsi="Times New Roman"/>
          <w:b w:val="0"/>
          <w:sz w:val="28"/>
          <w:szCs w:val="28"/>
          <w:lang w:val="uk-UA"/>
        </w:rPr>
        <w:tab/>
      </w:r>
      <w:r>
        <w:rPr>
          <w:rFonts w:ascii="Times New Roman" w:hAnsi="Times New Roman"/>
          <w:b w:val="0"/>
          <w:sz w:val="28"/>
          <w:szCs w:val="28"/>
          <w:lang w:val="uk-UA"/>
        </w:rPr>
        <w:t xml:space="preserve">ХІ </w:t>
      </w:r>
      <w:r w:rsidRPr="00267F25">
        <w:rPr>
          <w:rFonts w:ascii="Times New Roman" w:hAnsi="Times New Roman"/>
          <w:b w:val="0"/>
          <w:sz w:val="28"/>
          <w:szCs w:val="28"/>
          <w:lang w:val="uk-UA"/>
        </w:rPr>
        <w:t>сесія</w:t>
      </w:r>
      <w:r>
        <w:rPr>
          <w:rFonts w:ascii="Times New Roman" w:hAnsi="Times New Roman"/>
          <w:b w:val="0"/>
          <w:sz w:val="28"/>
          <w:szCs w:val="28"/>
          <w:lang w:val="uk-UA"/>
        </w:rPr>
        <w:t xml:space="preserve"> </w:t>
      </w:r>
      <w:r w:rsidRPr="00267F25">
        <w:rPr>
          <w:rFonts w:ascii="Times New Roman" w:hAnsi="Times New Roman"/>
          <w:b w:val="0"/>
          <w:sz w:val="28"/>
          <w:szCs w:val="28"/>
          <w:lang w:val="uk-UA"/>
        </w:rPr>
        <w:t>восьмого скликання</w:t>
      </w:r>
    </w:p>
    <w:p w:rsidR="00D46847" w:rsidRDefault="0038104B" w:rsidP="0038104B">
      <w:pPr>
        <w:pStyle w:val="3"/>
        <w:ind w:firstLine="0"/>
        <w:outlineLvl w:val="2"/>
        <w:rPr>
          <w:rFonts w:ascii="Times New Roman" w:hAnsi="Times New Roman"/>
          <w:b w:val="0"/>
          <w:sz w:val="28"/>
          <w:szCs w:val="28"/>
          <w:lang w:val="uk-UA"/>
        </w:rPr>
      </w:pPr>
      <w:r>
        <w:rPr>
          <w:rFonts w:ascii="Times New Roman" w:hAnsi="Times New Roman"/>
          <w:b w:val="0"/>
          <w:sz w:val="28"/>
          <w:szCs w:val="28"/>
          <w:lang w:val="uk-UA"/>
        </w:rPr>
        <w:t>с. Галицинове</w:t>
      </w:r>
    </w:p>
    <w:p w:rsidR="0038104B" w:rsidRPr="0038104B" w:rsidRDefault="0038104B" w:rsidP="0038104B"/>
    <w:p w:rsidR="00D46847" w:rsidRPr="00267F25" w:rsidRDefault="00D46847" w:rsidP="00D46847">
      <w:pPr>
        <w:pStyle w:val="41"/>
        <w:ind w:firstLine="0"/>
        <w:outlineLvl w:val="3"/>
        <w:rPr>
          <w:rFonts w:ascii="Times New Roman" w:hAnsi="Times New Roman"/>
          <w:sz w:val="28"/>
          <w:szCs w:val="28"/>
          <w:lang w:val="uk-UA"/>
        </w:rPr>
      </w:pPr>
      <w:r w:rsidRPr="00267F25">
        <w:rPr>
          <w:rFonts w:ascii="Times New Roman" w:hAnsi="Times New Roman"/>
          <w:sz w:val="28"/>
          <w:szCs w:val="28"/>
          <w:lang w:val="uk-UA"/>
        </w:rPr>
        <w:t>Про внесення змін до бюджету</w:t>
      </w:r>
    </w:p>
    <w:p w:rsidR="00D46847" w:rsidRPr="00267F25" w:rsidRDefault="00D46847" w:rsidP="00D46847">
      <w:pPr>
        <w:pStyle w:val="41"/>
        <w:ind w:firstLine="0"/>
        <w:outlineLvl w:val="3"/>
        <w:rPr>
          <w:rFonts w:ascii="Times New Roman" w:hAnsi="Times New Roman"/>
          <w:sz w:val="28"/>
          <w:szCs w:val="28"/>
          <w:lang w:val="uk-UA"/>
        </w:rPr>
      </w:pPr>
      <w:r w:rsidRPr="00267F25">
        <w:rPr>
          <w:rFonts w:ascii="Times New Roman" w:hAnsi="Times New Roman"/>
          <w:sz w:val="28"/>
          <w:szCs w:val="28"/>
          <w:lang w:val="uk-UA"/>
        </w:rPr>
        <w:t xml:space="preserve">Галицинівської сільської </w:t>
      </w:r>
    </w:p>
    <w:p w:rsidR="00D46847" w:rsidRPr="00267F25" w:rsidRDefault="00D46847" w:rsidP="00D46847">
      <w:pPr>
        <w:pStyle w:val="41"/>
        <w:ind w:firstLine="0"/>
        <w:outlineLvl w:val="3"/>
        <w:rPr>
          <w:rFonts w:ascii="Times New Roman" w:hAnsi="Times New Roman"/>
          <w:sz w:val="28"/>
          <w:szCs w:val="28"/>
          <w:lang w:val="uk-UA"/>
        </w:rPr>
      </w:pPr>
      <w:r w:rsidRPr="00267F25">
        <w:rPr>
          <w:rFonts w:ascii="Times New Roman" w:hAnsi="Times New Roman"/>
          <w:sz w:val="28"/>
          <w:szCs w:val="28"/>
          <w:lang w:val="uk-UA"/>
        </w:rPr>
        <w:t>територіальної громади на 2021 рік</w:t>
      </w:r>
    </w:p>
    <w:p w:rsidR="00D46847" w:rsidRDefault="00D46847" w:rsidP="00D46847"/>
    <w:p w:rsidR="00D46847" w:rsidRDefault="00D46847" w:rsidP="00D46847">
      <w:pPr>
        <w:rPr>
          <w:sz w:val="28"/>
          <w:szCs w:val="28"/>
          <w:u w:val="single"/>
        </w:rPr>
      </w:pPr>
      <w:r w:rsidRPr="005966D5">
        <w:rPr>
          <w:sz w:val="28"/>
          <w:szCs w:val="28"/>
          <w:u w:val="single"/>
        </w:rPr>
        <w:t>14512000000</w:t>
      </w:r>
    </w:p>
    <w:p w:rsidR="00D46847" w:rsidRPr="005966D5" w:rsidRDefault="00D46847" w:rsidP="00D46847">
      <w:pPr>
        <w:rPr>
          <w:u w:val="single"/>
        </w:rPr>
      </w:pPr>
      <w:r w:rsidRPr="005966D5">
        <w:rPr>
          <w:u w:val="single"/>
        </w:rPr>
        <w:t>(код бюджету)</w:t>
      </w:r>
    </w:p>
    <w:p w:rsidR="00D46847" w:rsidRPr="00F03054" w:rsidRDefault="00D46847" w:rsidP="00D46847">
      <w:pPr>
        <w:pStyle w:val="3"/>
        <w:ind w:firstLine="709"/>
        <w:outlineLvl w:val="2"/>
        <w:rPr>
          <w:rFonts w:ascii="Times New Roman" w:hAnsi="Times New Roman"/>
          <w:sz w:val="28"/>
          <w:szCs w:val="28"/>
          <w:lang w:val="uk-UA"/>
        </w:rPr>
      </w:pPr>
    </w:p>
    <w:p w:rsidR="00D46847" w:rsidRPr="00F03054" w:rsidRDefault="00D46847" w:rsidP="00D46847">
      <w:pPr>
        <w:ind w:firstLine="709"/>
        <w:jc w:val="both"/>
        <w:rPr>
          <w:bCs/>
          <w:sz w:val="28"/>
          <w:szCs w:val="28"/>
        </w:rPr>
      </w:pPr>
      <w:r w:rsidRPr="00F03054">
        <w:rPr>
          <w:bCs/>
          <w:sz w:val="28"/>
          <w:szCs w:val="28"/>
        </w:rPr>
        <w:t xml:space="preserve">Відповідно до пункту 23 статті 26, статті 65 Закону України </w:t>
      </w:r>
      <w:r>
        <w:rPr>
          <w:bCs/>
          <w:sz w:val="28"/>
          <w:szCs w:val="28"/>
        </w:rPr>
        <w:t>«</w:t>
      </w:r>
      <w:r w:rsidRPr="00F03054">
        <w:rPr>
          <w:bCs/>
          <w:sz w:val="28"/>
          <w:szCs w:val="28"/>
        </w:rPr>
        <w:t>Про місцеве самоврядування в Україні</w:t>
      </w:r>
      <w:r>
        <w:rPr>
          <w:bCs/>
          <w:sz w:val="28"/>
          <w:szCs w:val="28"/>
        </w:rPr>
        <w:t>»</w:t>
      </w:r>
      <w:r w:rsidRPr="00F03054">
        <w:rPr>
          <w:bCs/>
          <w:sz w:val="28"/>
          <w:szCs w:val="28"/>
        </w:rPr>
        <w:t xml:space="preserve">, Бюджетного Кодексу України, заслухавши і обговоривши інформацію </w:t>
      </w:r>
      <w:r>
        <w:rPr>
          <w:bCs/>
          <w:sz w:val="28"/>
          <w:szCs w:val="28"/>
        </w:rPr>
        <w:t>начальника фінансового відділу Тетяни БІРУЛЬ</w:t>
      </w:r>
      <w:r w:rsidRPr="00F03054">
        <w:rPr>
          <w:bCs/>
          <w:sz w:val="28"/>
          <w:szCs w:val="28"/>
        </w:rPr>
        <w:t>, сільська рада</w:t>
      </w:r>
    </w:p>
    <w:p w:rsidR="00D46847" w:rsidRPr="00F03054" w:rsidRDefault="00D46847" w:rsidP="00D46847">
      <w:pPr>
        <w:ind w:firstLine="709"/>
        <w:jc w:val="both"/>
        <w:rPr>
          <w:bCs/>
          <w:sz w:val="28"/>
          <w:szCs w:val="28"/>
        </w:rPr>
      </w:pPr>
    </w:p>
    <w:p w:rsidR="00D46847" w:rsidRPr="00F03054" w:rsidRDefault="00D46847" w:rsidP="00D46847">
      <w:pPr>
        <w:ind w:firstLine="709"/>
        <w:jc w:val="both"/>
        <w:rPr>
          <w:bCs/>
          <w:sz w:val="28"/>
          <w:szCs w:val="28"/>
        </w:rPr>
      </w:pPr>
      <w:r w:rsidRPr="00F03054">
        <w:rPr>
          <w:bCs/>
          <w:sz w:val="28"/>
          <w:szCs w:val="28"/>
        </w:rPr>
        <w:t xml:space="preserve">В И Р І Ш И Л А: </w:t>
      </w:r>
    </w:p>
    <w:p w:rsidR="00D46847" w:rsidRPr="00F03054" w:rsidRDefault="00D46847" w:rsidP="00D46847">
      <w:pPr>
        <w:ind w:firstLine="709"/>
        <w:jc w:val="both"/>
        <w:rPr>
          <w:b/>
          <w:sz w:val="28"/>
          <w:szCs w:val="28"/>
        </w:rPr>
      </w:pPr>
    </w:p>
    <w:p w:rsidR="00D46847" w:rsidRPr="00407F58" w:rsidRDefault="00D46847" w:rsidP="00D46847">
      <w:pPr>
        <w:pStyle w:val="ae"/>
        <w:numPr>
          <w:ilvl w:val="0"/>
          <w:numId w:val="9"/>
        </w:numPr>
        <w:tabs>
          <w:tab w:val="left" w:pos="0"/>
        </w:tabs>
        <w:ind w:left="0" w:firstLine="709"/>
        <w:jc w:val="both"/>
        <w:rPr>
          <w:sz w:val="28"/>
          <w:szCs w:val="28"/>
          <w:lang w:val="uk-UA"/>
        </w:rPr>
      </w:pPr>
      <w:r w:rsidRPr="00407F58">
        <w:rPr>
          <w:sz w:val="28"/>
          <w:szCs w:val="28"/>
          <w:lang w:val="uk-UA"/>
        </w:rPr>
        <w:t xml:space="preserve">Взяти до відома інформацію щодо необхідності внесення змін до бюджету територіальної громади на 2021 рік. </w:t>
      </w:r>
    </w:p>
    <w:p w:rsidR="00D46847" w:rsidRPr="00D86794" w:rsidRDefault="00D46847" w:rsidP="00D46847">
      <w:pPr>
        <w:pStyle w:val="ae"/>
        <w:numPr>
          <w:ilvl w:val="0"/>
          <w:numId w:val="9"/>
        </w:numPr>
        <w:ind w:left="0" w:firstLine="709"/>
        <w:jc w:val="both"/>
        <w:rPr>
          <w:sz w:val="28"/>
          <w:szCs w:val="28"/>
          <w:lang w:val="uk-UA"/>
        </w:rPr>
      </w:pPr>
      <w:r w:rsidRPr="00407F58">
        <w:rPr>
          <w:sz w:val="28"/>
          <w:szCs w:val="28"/>
          <w:lang w:val="uk-UA"/>
        </w:rPr>
        <w:t>З</w:t>
      </w:r>
      <w:r>
        <w:rPr>
          <w:sz w:val="28"/>
          <w:szCs w:val="28"/>
          <w:lang w:val="uk-UA"/>
        </w:rPr>
        <w:t>більшити</w:t>
      </w:r>
      <w:r w:rsidRPr="00407F58">
        <w:rPr>
          <w:sz w:val="28"/>
          <w:szCs w:val="28"/>
          <w:lang w:val="uk-UA"/>
        </w:rPr>
        <w:t xml:space="preserve"> обсяг доходної частини загального фонду бюджету згідно з додатком 1</w:t>
      </w:r>
      <w:r>
        <w:rPr>
          <w:sz w:val="28"/>
          <w:szCs w:val="28"/>
          <w:lang w:val="uk-UA"/>
        </w:rPr>
        <w:t>а</w:t>
      </w:r>
      <w:r w:rsidRPr="00407F58">
        <w:rPr>
          <w:sz w:val="28"/>
          <w:szCs w:val="28"/>
          <w:lang w:val="uk-UA"/>
        </w:rPr>
        <w:t xml:space="preserve"> на суму </w:t>
      </w:r>
      <w:r>
        <w:rPr>
          <w:sz w:val="28"/>
          <w:szCs w:val="28"/>
          <w:lang w:val="uk-UA"/>
        </w:rPr>
        <w:t>2 000 000</w:t>
      </w:r>
      <w:r w:rsidRPr="00D86794">
        <w:rPr>
          <w:sz w:val="28"/>
          <w:szCs w:val="28"/>
          <w:lang w:val="uk-UA"/>
        </w:rPr>
        <w:t xml:space="preserve"> гривень.</w:t>
      </w:r>
    </w:p>
    <w:p w:rsidR="00D46847" w:rsidRPr="00407F58" w:rsidRDefault="00D46847" w:rsidP="00D46847">
      <w:pPr>
        <w:pStyle w:val="ae"/>
        <w:numPr>
          <w:ilvl w:val="0"/>
          <w:numId w:val="9"/>
        </w:numPr>
        <w:ind w:left="142" w:firstLine="567"/>
        <w:jc w:val="both"/>
        <w:rPr>
          <w:sz w:val="28"/>
          <w:szCs w:val="28"/>
          <w:lang w:val="uk-UA"/>
        </w:rPr>
      </w:pPr>
      <w:r w:rsidRPr="00407F58">
        <w:rPr>
          <w:sz w:val="28"/>
          <w:szCs w:val="28"/>
          <w:lang w:val="uk-UA"/>
        </w:rPr>
        <w:t xml:space="preserve">Затвердити уточнений обсяг доходів бюджету на 2021 рік у сумі </w:t>
      </w:r>
      <w:r>
        <w:rPr>
          <w:sz w:val="28"/>
          <w:szCs w:val="28"/>
          <w:lang w:val="uk-UA"/>
        </w:rPr>
        <w:t>171 087</w:t>
      </w:r>
      <w:r w:rsidRPr="00423F43">
        <w:rPr>
          <w:sz w:val="28"/>
          <w:szCs w:val="28"/>
        </w:rPr>
        <w:t xml:space="preserve"> </w:t>
      </w:r>
      <w:r>
        <w:rPr>
          <w:sz w:val="28"/>
          <w:szCs w:val="28"/>
          <w:lang w:val="uk-UA"/>
        </w:rPr>
        <w:t>587</w:t>
      </w:r>
      <w:r w:rsidRPr="00407F58">
        <w:rPr>
          <w:sz w:val="28"/>
          <w:szCs w:val="28"/>
          <w:lang w:val="uk-UA"/>
        </w:rPr>
        <w:t xml:space="preserve"> гривень, у тому числі </w:t>
      </w:r>
      <w:r w:rsidRPr="00407F58">
        <w:rPr>
          <w:bCs/>
          <w:sz w:val="28"/>
          <w:szCs w:val="28"/>
          <w:lang w:val="uk-UA"/>
        </w:rPr>
        <w:t xml:space="preserve">доходи загального фонду бюджету – </w:t>
      </w:r>
      <w:r>
        <w:rPr>
          <w:bCs/>
          <w:sz w:val="28"/>
          <w:szCs w:val="28"/>
          <w:lang w:val="uk-UA"/>
        </w:rPr>
        <w:t>161</w:t>
      </w:r>
      <w:r w:rsidRPr="00407F58">
        <w:rPr>
          <w:bCs/>
          <w:sz w:val="28"/>
          <w:szCs w:val="28"/>
          <w:lang w:val="uk-UA"/>
        </w:rPr>
        <w:t> </w:t>
      </w:r>
      <w:r>
        <w:rPr>
          <w:bCs/>
          <w:sz w:val="28"/>
          <w:szCs w:val="28"/>
          <w:lang w:val="uk-UA"/>
        </w:rPr>
        <w:t>953</w:t>
      </w:r>
      <w:r w:rsidRPr="00407F58">
        <w:rPr>
          <w:bCs/>
          <w:sz w:val="28"/>
          <w:szCs w:val="28"/>
          <w:lang w:val="uk-UA"/>
        </w:rPr>
        <w:t xml:space="preserve"> </w:t>
      </w:r>
      <w:r>
        <w:rPr>
          <w:bCs/>
          <w:sz w:val="28"/>
          <w:szCs w:val="28"/>
          <w:lang w:val="uk-UA"/>
        </w:rPr>
        <w:t>216</w:t>
      </w:r>
      <w:r w:rsidRPr="00407F58">
        <w:rPr>
          <w:bCs/>
          <w:sz w:val="28"/>
          <w:szCs w:val="28"/>
          <w:lang w:val="uk-UA"/>
        </w:rPr>
        <w:t xml:space="preserve"> </w:t>
      </w:r>
      <w:r w:rsidRPr="00407F58">
        <w:rPr>
          <w:sz w:val="28"/>
          <w:szCs w:val="28"/>
          <w:lang w:val="uk-UA"/>
        </w:rPr>
        <w:t>гривень та доходи спеціального фонду бюджету – 9 </w:t>
      </w:r>
      <w:r>
        <w:rPr>
          <w:sz w:val="28"/>
          <w:szCs w:val="28"/>
          <w:lang w:val="uk-UA"/>
        </w:rPr>
        <w:t>134</w:t>
      </w:r>
      <w:r w:rsidRPr="00407F58">
        <w:rPr>
          <w:sz w:val="28"/>
          <w:szCs w:val="28"/>
          <w:lang w:val="uk-UA"/>
        </w:rPr>
        <w:t> </w:t>
      </w:r>
      <w:r>
        <w:rPr>
          <w:sz w:val="28"/>
          <w:szCs w:val="28"/>
          <w:lang w:val="uk-UA"/>
        </w:rPr>
        <w:t>371</w:t>
      </w:r>
      <w:r w:rsidRPr="00407F58">
        <w:rPr>
          <w:sz w:val="28"/>
          <w:szCs w:val="28"/>
          <w:lang w:val="uk-UA"/>
        </w:rPr>
        <w:t> грив</w:t>
      </w:r>
      <w:r>
        <w:rPr>
          <w:sz w:val="28"/>
          <w:szCs w:val="28"/>
          <w:lang w:val="uk-UA"/>
        </w:rPr>
        <w:t>ня</w:t>
      </w:r>
      <w:r w:rsidRPr="00407F58">
        <w:rPr>
          <w:sz w:val="28"/>
          <w:szCs w:val="28"/>
          <w:lang w:val="uk-UA"/>
        </w:rPr>
        <w:t xml:space="preserve"> (додаток 1).</w:t>
      </w:r>
    </w:p>
    <w:p w:rsidR="00D46847" w:rsidRDefault="00D46847" w:rsidP="00D46847">
      <w:pPr>
        <w:ind w:firstLine="709"/>
        <w:jc w:val="both"/>
        <w:rPr>
          <w:sz w:val="28"/>
          <w:szCs w:val="28"/>
        </w:rPr>
      </w:pPr>
      <w:r w:rsidRPr="005701F4">
        <w:rPr>
          <w:sz w:val="28"/>
          <w:szCs w:val="28"/>
        </w:rPr>
        <w:t>4</w:t>
      </w:r>
      <w:r>
        <w:rPr>
          <w:sz w:val="28"/>
          <w:szCs w:val="28"/>
        </w:rPr>
        <w:t>.</w:t>
      </w:r>
      <w:r w:rsidRPr="005701F4">
        <w:rPr>
          <w:sz w:val="28"/>
          <w:szCs w:val="28"/>
        </w:rPr>
        <w:tab/>
      </w:r>
      <w:r w:rsidRPr="00407F58">
        <w:rPr>
          <w:sz w:val="28"/>
          <w:szCs w:val="28"/>
        </w:rPr>
        <w:t>З</w:t>
      </w:r>
      <w:r>
        <w:rPr>
          <w:sz w:val="28"/>
          <w:szCs w:val="28"/>
        </w:rPr>
        <w:t>більшити</w:t>
      </w:r>
      <w:r w:rsidRPr="00407F58">
        <w:rPr>
          <w:sz w:val="28"/>
          <w:szCs w:val="28"/>
        </w:rPr>
        <w:t xml:space="preserve"> обсяг видаткової частини бюджету територіальної громади на суму </w:t>
      </w:r>
      <w:r>
        <w:rPr>
          <w:sz w:val="28"/>
          <w:szCs w:val="28"/>
        </w:rPr>
        <w:t xml:space="preserve">2 000 000 </w:t>
      </w:r>
      <w:r w:rsidRPr="00407F58">
        <w:rPr>
          <w:sz w:val="28"/>
          <w:szCs w:val="28"/>
        </w:rPr>
        <w:t>грив</w:t>
      </w:r>
      <w:r>
        <w:rPr>
          <w:sz w:val="28"/>
          <w:szCs w:val="28"/>
        </w:rPr>
        <w:t>ня</w:t>
      </w:r>
      <w:r w:rsidRPr="00407F58">
        <w:rPr>
          <w:sz w:val="28"/>
          <w:szCs w:val="28"/>
        </w:rPr>
        <w:t xml:space="preserve"> (додаток 3</w:t>
      </w:r>
      <w:r>
        <w:rPr>
          <w:sz w:val="28"/>
          <w:szCs w:val="28"/>
        </w:rPr>
        <w:t>а</w:t>
      </w:r>
      <w:r w:rsidRPr="00407F58">
        <w:rPr>
          <w:sz w:val="28"/>
          <w:szCs w:val="28"/>
        </w:rPr>
        <w:t xml:space="preserve">), із них: </w:t>
      </w:r>
    </w:p>
    <w:p w:rsidR="00D46847" w:rsidRDefault="00D46847" w:rsidP="00D46847">
      <w:pPr>
        <w:ind w:firstLine="709"/>
        <w:jc w:val="both"/>
        <w:rPr>
          <w:sz w:val="28"/>
          <w:szCs w:val="28"/>
        </w:rPr>
      </w:pPr>
      <w:r>
        <w:rPr>
          <w:sz w:val="28"/>
          <w:szCs w:val="28"/>
        </w:rPr>
        <w:t>4.1. По загальному фонду бюджету зменшити видатки на суму 56 556 гривень</w:t>
      </w:r>
      <w:r w:rsidRPr="00407F58">
        <w:rPr>
          <w:sz w:val="28"/>
          <w:szCs w:val="28"/>
        </w:rPr>
        <w:t xml:space="preserve"> в тому числі:</w:t>
      </w:r>
    </w:p>
    <w:p w:rsidR="00D46847" w:rsidRPr="00F03054" w:rsidRDefault="00D46847" w:rsidP="00D46847">
      <w:pPr>
        <w:ind w:firstLine="709"/>
        <w:jc w:val="both"/>
        <w:rPr>
          <w:sz w:val="28"/>
          <w:szCs w:val="28"/>
        </w:rPr>
      </w:pPr>
      <w:r>
        <w:rPr>
          <w:sz w:val="28"/>
          <w:szCs w:val="28"/>
        </w:rPr>
        <w:t xml:space="preserve">1) зменшити видатки </w:t>
      </w:r>
      <w:r w:rsidRPr="00F03054">
        <w:rPr>
          <w:sz w:val="28"/>
          <w:szCs w:val="28"/>
        </w:rPr>
        <w:t xml:space="preserve"> по головн</w:t>
      </w:r>
      <w:r>
        <w:rPr>
          <w:sz w:val="28"/>
          <w:szCs w:val="28"/>
        </w:rPr>
        <w:t xml:space="preserve">ому </w:t>
      </w:r>
      <w:r w:rsidRPr="00F03054">
        <w:rPr>
          <w:sz w:val="28"/>
          <w:szCs w:val="28"/>
        </w:rPr>
        <w:t xml:space="preserve"> розпорядник</w:t>
      </w:r>
      <w:r>
        <w:rPr>
          <w:sz w:val="28"/>
          <w:szCs w:val="28"/>
        </w:rPr>
        <w:t>у</w:t>
      </w:r>
      <w:r w:rsidRPr="00F03054">
        <w:rPr>
          <w:sz w:val="28"/>
          <w:szCs w:val="28"/>
        </w:rPr>
        <w:t xml:space="preserve"> коштів бюджету</w:t>
      </w:r>
      <w:r>
        <w:rPr>
          <w:sz w:val="28"/>
          <w:szCs w:val="28"/>
        </w:rPr>
        <w:t xml:space="preserve"> - </w:t>
      </w:r>
      <w:r w:rsidRPr="00F03054">
        <w:rPr>
          <w:sz w:val="28"/>
          <w:szCs w:val="28"/>
        </w:rPr>
        <w:t xml:space="preserve"> </w:t>
      </w:r>
      <w:r>
        <w:rPr>
          <w:sz w:val="28"/>
          <w:szCs w:val="28"/>
        </w:rPr>
        <w:t xml:space="preserve">Відділу освіти, культури, молоді та спорту </w:t>
      </w:r>
      <w:r w:rsidRPr="00F03054">
        <w:rPr>
          <w:sz w:val="28"/>
          <w:szCs w:val="28"/>
        </w:rPr>
        <w:t>Галицинівськ</w:t>
      </w:r>
      <w:r>
        <w:rPr>
          <w:sz w:val="28"/>
          <w:szCs w:val="28"/>
        </w:rPr>
        <w:t>ої</w:t>
      </w:r>
      <w:r w:rsidRPr="00F03054">
        <w:rPr>
          <w:sz w:val="28"/>
          <w:szCs w:val="28"/>
        </w:rPr>
        <w:t xml:space="preserve"> сільськ</w:t>
      </w:r>
      <w:r>
        <w:rPr>
          <w:sz w:val="28"/>
          <w:szCs w:val="28"/>
        </w:rPr>
        <w:t>ої</w:t>
      </w:r>
      <w:r w:rsidRPr="00F03054">
        <w:rPr>
          <w:sz w:val="28"/>
          <w:szCs w:val="28"/>
        </w:rPr>
        <w:t xml:space="preserve"> рад</w:t>
      </w:r>
      <w:r>
        <w:rPr>
          <w:sz w:val="28"/>
          <w:szCs w:val="28"/>
        </w:rPr>
        <w:t>и на суму 337 973  гривень;</w:t>
      </w:r>
    </w:p>
    <w:p w:rsidR="00D46847" w:rsidRDefault="00D46847" w:rsidP="00D46847">
      <w:pPr>
        <w:ind w:firstLine="709"/>
        <w:jc w:val="both"/>
        <w:rPr>
          <w:sz w:val="28"/>
          <w:szCs w:val="28"/>
        </w:rPr>
      </w:pPr>
      <w:r>
        <w:rPr>
          <w:sz w:val="28"/>
          <w:szCs w:val="28"/>
        </w:rPr>
        <w:t xml:space="preserve">2) збільшити видатки  </w:t>
      </w:r>
      <w:r w:rsidRPr="00F03054">
        <w:rPr>
          <w:sz w:val="28"/>
          <w:szCs w:val="28"/>
        </w:rPr>
        <w:t>по головн</w:t>
      </w:r>
      <w:r>
        <w:rPr>
          <w:sz w:val="28"/>
          <w:szCs w:val="28"/>
        </w:rPr>
        <w:t xml:space="preserve">ому </w:t>
      </w:r>
      <w:r w:rsidRPr="00F03054">
        <w:rPr>
          <w:sz w:val="28"/>
          <w:szCs w:val="28"/>
        </w:rPr>
        <w:t xml:space="preserve"> розпорядник</w:t>
      </w:r>
      <w:r>
        <w:rPr>
          <w:sz w:val="28"/>
          <w:szCs w:val="28"/>
        </w:rPr>
        <w:t>у</w:t>
      </w:r>
      <w:r w:rsidRPr="00F03054">
        <w:rPr>
          <w:sz w:val="28"/>
          <w:szCs w:val="28"/>
        </w:rPr>
        <w:t xml:space="preserve"> коштів бюджету</w:t>
      </w:r>
      <w:r w:rsidRPr="00D86794">
        <w:rPr>
          <w:sz w:val="28"/>
          <w:szCs w:val="28"/>
        </w:rPr>
        <w:t xml:space="preserve"> </w:t>
      </w:r>
      <w:r>
        <w:rPr>
          <w:sz w:val="28"/>
          <w:szCs w:val="28"/>
        </w:rPr>
        <w:t xml:space="preserve">- Галицинівській сільській раді </w:t>
      </w:r>
      <w:r w:rsidRPr="00F03054">
        <w:rPr>
          <w:sz w:val="28"/>
          <w:szCs w:val="28"/>
        </w:rPr>
        <w:t xml:space="preserve">на суму </w:t>
      </w:r>
      <w:r>
        <w:rPr>
          <w:sz w:val="28"/>
          <w:szCs w:val="28"/>
        </w:rPr>
        <w:t>281 417  гривень.</w:t>
      </w:r>
    </w:p>
    <w:p w:rsidR="00D46847" w:rsidRDefault="00D46847" w:rsidP="00D46847">
      <w:pPr>
        <w:ind w:firstLine="709"/>
        <w:jc w:val="both"/>
        <w:rPr>
          <w:sz w:val="28"/>
          <w:szCs w:val="28"/>
        </w:rPr>
      </w:pPr>
      <w:r>
        <w:rPr>
          <w:sz w:val="28"/>
          <w:szCs w:val="28"/>
        </w:rPr>
        <w:t>4</w:t>
      </w:r>
      <w:r w:rsidRPr="00F03054">
        <w:rPr>
          <w:sz w:val="28"/>
          <w:szCs w:val="28"/>
        </w:rPr>
        <w:t xml:space="preserve">.2. По спеціальному фонду </w:t>
      </w:r>
      <w:r>
        <w:rPr>
          <w:sz w:val="28"/>
          <w:szCs w:val="28"/>
        </w:rPr>
        <w:t>збільшити</w:t>
      </w:r>
      <w:r w:rsidRPr="00F03054">
        <w:rPr>
          <w:sz w:val="28"/>
          <w:szCs w:val="28"/>
        </w:rPr>
        <w:t xml:space="preserve"> видатки на суму </w:t>
      </w:r>
      <w:r>
        <w:rPr>
          <w:sz w:val="28"/>
          <w:szCs w:val="28"/>
        </w:rPr>
        <w:t>2 056 556</w:t>
      </w:r>
      <w:r w:rsidRPr="00F03054">
        <w:rPr>
          <w:sz w:val="28"/>
          <w:szCs w:val="28"/>
        </w:rPr>
        <w:t> грив</w:t>
      </w:r>
      <w:r>
        <w:rPr>
          <w:sz w:val="28"/>
          <w:szCs w:val="28"/>
        </w:rPr>
        <w:t>ень</w:t>
      </w:r>
      <w:r w:rsidRPr="00F03054">
        <w:rPr>
          <w:sz w:val="28"/>
          <w:szCs w:val="28"/>
        </w:rPr>
        <w:t>, в тому числі</w:t>
      </w:r>
      <w:r>
        <w:rPr>
          <w:sz w:val="28"/>
          <w:szCs w:val="28"/>
        </w:rPr>
        <w:t xml:space="preserve"> </w:t>
      </w:r>
      <w:r w:rsidRPr="00F03054">
        <w:rPr>
          <w:sz w:val="28"/>
          <w:szCs w:val="28"/>
        </w:rPr>
        <w:t>по головн</w:t>
      </w:r>
      <w:r>
        <w:rPr>
          <w:sz w:val="28"/>
          <w:szCs w:val="28"/>
        </w:rPr>
        <w:t xml:space="preserve">их </w:t>
      </w:r>
      <w:r w:rsidRPr="00F03054">
        <w:rPr>
          <w:sz w:val="28"/>
          <w:szCs w:val="28"/>
        </w:rPr>
        <w:t xml:space="preserve"> розпорядник</w:t>
      </w:r>
      <w:r>
        <w:rPr>
          <w:sz w:val="28"/>
          <w:szCs w:val="28"/>
        </w:rPr>
        <w:t>ах</w:t>
      </w:r>
      <w:r w:rsidRPr="00F03054">
        <w:rPr>
          <w:sz w:val="28"/>
          <w:szCs w:val="28"/>
        </w:rPr>
        <w:t xml:space="preserve"> коштів бюджету:</w:t>
      </w:r>
      <w:r>
        <w:rPr>
          <w:sz w:val="28"/>
          <w:szCs w:val="28"/>
        </w:rPr>
        <w:t xml:space="preserve"> </w:t>
      </w:r>
    </w:p>
    <w:p w:rsidR="00D46847" w:rsidRDefault="00D46847" w:rsidP="00D46847">
      <w:pPr>
        <w:ind w:firstLine="709"/>
        <w:jc w:val="both"/>
        <w:rPr>
          <w:sz w:val="28"/>
          <w:szCs w:val="28"/>
        </w:rPr>
      </w:pPr>
      <w:r>
        <w:rPr>
          <w:sz w:val="28"/>
          <w:szCs w:val="28"/>
        </w:rPr>
        <w:t xml:space="preserve">- </w:t>
      </w:r>
      <w:r w:rsidRPr="00F03054">
        <w:rPr>
          <w:sz w:val="28"/>
          <w:szCs w:val="28"/>
        </w:rPr>
        <w:t xml:space="preserve"> </w:t>
      </w:r>
      <w:r>
        <w:rPr>
          <w:sz w:val="28"/>
          <w:szCs w:val="28"/>
        </w:rPr>
        <w:t>Галицинівській сільській раді на суму 1 056 556 гривень;</w:t>
      </w:r>
    </w:p>
    <w:p w:rsidR="00D46847" w:rsidRDefault="00D46847" w:rsidP="00D46847">
      <w:pPr>
        <w:ind w:firstLine="709"/>
        <w:jc w:val="both"/>
        <w:rPr>
          <w:sz w:val="28"/>
          <w:szCs w:val="28"/>
        </w:rPr>
      </w:pPr>
      <w:r>
        <w:rPr>
          <w:sz w:val="28"/>
          <w:szCs w:val="28"/>
        </w:rPr>
        <w:t xml:space="preserve">- Відділу освіти, культури, молоді та спорту </w:t>
      </w:r>
      <w:r w:rsidRPr="00F03054">
        <w:rPr>
          <w:sz w:val="28"/>
          <w:szCs w:val="28"/>
        </w:rPr>
        <w:t xml:space="preserve">Галицинівській сільській раді на суму </w:t>
      </w:r>
      <w:r>
        <w:rPr>
          <w:sz w:val="28"/>
          <w:szCs w:val="28"/>
        </w:rPr>
        <w:t>1 000 000</w:t>
      </w:r>
      <w:r w:rsidRPr="00F03054">
        <w:rPr>
          <w:sz w:val="28"/>
          <w:szCs w:val="28"/>
        </w:rPr>
        <w:t xml:space="preserve"> грив</w:t>
      </w:r>
      <w:r>
        <w:rPr>
          <w:sz w:val="28"/>
          <w:szCs w:val="28"/>
        </w:rPr>
        <w:t>ні.</w:t>
      </w:r>
    </w:p>
    <w:p w:rsidR="00D46847" w:rsidRPr="00417749" w:rsidRDefault="00D46847" w:rsidP="00D46847">
      <w:pPr>
        <w:jc w:val="both"/>
        <w:rPr>
          <w:sz w:val="28"/>
          <w:szCs w:val="28"/>
        </w:rPr>
      </w:pPr>
    </w:p>
    <w:p w:rsidR="00D46847" w:rsidRPr="00F03054" w:rsidRDefault="00D46847" w:rsidP="00D46847">
      <w:pPr>
        <w:ind w:firstLine="709"/>
        <w:jc w:val="both"/>
        <w:rPr>
          <w:sz w:val="28"/>
          <w:szCs w:val="28"/>
        </w:rPr>
      </w:pPr>
      <w:r w:rsidRPr="00417749">
        <w:rPr>
          <w:sz w:val="28"/>
          <w:szCs w:val="28"/>
        </w:rPr>
        <w:lastRenderedPageBreak/>
        <w:t>5.</w:t>
      </w:r>
      <w:r w:rsidRPr="00417749">
        <w:rPr>
          <w:sz w:val="28"/>
          <w:szCs w:val="28"/>
        </w:rPr>
        <w:tab/>
        <w:t xml:space="preserve">Затвердити уточнений обсяг видатків бюджету територіальної громади на 2021 рік (додаток 3) у сумі </w:t>
      </w:r>
      <w:r w:rsidRPr="00417749">
        <w:rPr>
          <w:bCs/>
          <w:color w:val="000000"/>
          <w:sz w:val="28"/>
          <w:szCs w:val="28"/>
        </w:rPr>
        <w:t>2</w:t>
      </w:r>
      <w:r>
        <w:rPr>
          <w:bCs/>
          <w:color w:val="000000"/>
          <w:sz w:val="28"/>
          <w:szCs w:val="28"/>
        </w:rPr>
        <w:t>10</w:t>
      </w:r>
      <w:r w:rsidRPr="00417749">
        <w:rPr>
          <w:bCs/>
          <w:color w:val="000000"/>
          <w:sz w:val="28"/>
          <w:szCs w:val="28"/>
        </w:rPr>
        <w:t xml:space="preserve"> 476 277,29 </w:t>
      </w:r>
      <w:r w:rsidRPr="00417749">
        <w:rPr>
          <w:sz w:val="28"/>
          <w:szCs w:val="28"/>
        </w:rPr>
        <w:t xml:space="preserve"> гривень, у тому числі обсяг видатків загального фонду бюджету – </w:t>
      </w:r>
      <w:r>
        <w:rPr>
          <w:sz w:val="28"/>
          <w:szCs w:val="28"/>
        </w:rPr>
        <w:t>169</w:t>
      </w:r>
      <w:r w:rsidRPr="00417749">
        <w:rPr>
          <w:sz w:val="28"/>
          <w:szCs w:val="28"/>
        </w:rPr>
        <w:t xml:space="preserve"> </w:t>
      </w:r>
      <w:r>
        <w:rPr>
          <w:sz w:val="28"/>
          <w:szCs w:val="28"/>
        </w:rPr>
        <w:t>902</w:t>
      </w:r>
      <w:r w:rsidRPr="00417749">
        <w:rPr>
          <w:sz w:val="28"/>
          <w:szCs w:val="28"/>
        </w:rPr>
        <w:t xml:space="preserve"> </w:t>
      </w:r>
      <w:r>
        <w:rPr>
          <w:sz w:val="28"/>
          <w:szCs w:val="28"/>
        </w:rPr>
        <w:t>529</w:t>
      </w:r>
      <w:r w:rsidRPr="00417749">
        <w:rPr>
          <w:sz w:val="28"/>
          <w:szCs w:val="28"/>
        </w:rPr>
        <w:t>,29 гривень та</w:t>
      </w:r>
      <w:r w:rsidRPr="009F29C8">
        <w:rPr>
          <w:sz w:val="28"/>
          <w:szCs w:val="28"/>
        </w:rPr>
        <w:t xml:space="preserve"> видатки спеціального фонду бюджету – </w:t>
      </w:r>
      <w:r>
        <w:rPr>
          <w:sz w:val="28"/>
          <w:szCs w:val="28"/>
        </w:rPr>
        <w:t>40 573 748</w:t>
      </w:r>
      <w:r w:rsidRPr="00417749">
        <w:rPr>
          <w:sz w:val="28"/>
          <w:szCs w:val="28"/>
        </w:rPr>
        <w:t xml:space="preserve">,00 </w:t>
      </w:r>
      <w:r w:rsidRPr="009F29C8">
        <w:rPr>
          <w:sz w:val="28"/>
          <w:szCs w:val="28"/>
        </w:rPr>
        <w:t>гривень,</w:t>
      </w:r>
      <w:r w:rsidRPr="00F03054">
        <w:rPr>
          <w:sz w:val="28"/>
          <w:szCs w:val="28"/>
        </w:rPr>
        <w:t xml:space="preserve"> бюджету розвитку - в сумі </w:t>
      </w:r>
      <w:r>
        <w:rPr>
          <w:sz w:val="28"/>
          <w:szCs w:val="28"/>
        </w:rPr>
        <w:t>19 937 377</w:t>
      </w:r>
      <w:r w:rsidRPr="00417749">
        <w:rPr>
          <w:sz w:val="28"/>
          <w:szCs w:val="28"/>
        </w:rPr>
        <w:t xml:space="preserve">,00 </w:t>
      </w:r>
      <w:r w:rsidRPr="00F03054">
        <w:rPr>
          <w:sz w:val="28"/>
          <w:szCs w:val="28"/>
        </w:rPr>
        <w:t> грив</w:t>
      </w:r>
      <w:r>
        <w:rPr>
          <w:sz w:val="28"/>
          <w:szCs w:val="28"/>
        </w:rPr>
        <w:t>ень</w:t>
      </w:r>
      <w:r w:rsidRPr="00F03054">
        <w:rPr>
          <w:sz w:val="28"/>
          <w:szCs w:val="28"/>
        </w:rPr>
        <w:t xml:space="preserve">. </w:t>
      </w:r>
    </w:p>
    <w:p w:rsidR="00D46847" w:rsidRPr="00F03054" w:rsidRDefault="00D46847" w:rsidP="00D46847">
      <w:pPr>
        <w:ind w:firstLine="709"/>
        <w:jc w:val="both"/>
        <w:rPr>
          <w:sz w:val="28"/>
          <w:szCs w:val="28"/>
        </w:rPr>
      </w:pPr>
    </w:p>
    <w:p w:rsidR="00D46847" w:rsidRPr="00F03054" w:rsidRDefault="00D46847" w:rsidP="00D46847">
      <w:pPr>
        <w:ind w:firstLine="709"/>
        <w:jc w:val="both"/>
        <w:rPr>
          <w:sz w:val="28"/>
          <w:szCs w:val="28"/>
        </w:rPr>
      </w:pPr>
      <w:r>
        <w:rPr>
          <w:sz w:val="28"/>
          <w:szCs w:val="28"/>
        </w:rPr>
        <w:t>6</w:t>
      </w:r>
      <w:r w:rsidRPr="00F03054">
        <w:rPr>
          <w:sz w:val="28"/>
          <w:szCs w:val="28"/>
        </w:rPr>
        <w:t>.</w:t>
      </w:r>
      <w:r w:rsidRPr="005701F4">
        <w:rPr>
          <w:sz w:val="28"/>
          <w:szCs w:val="28"/>
        </w:rPr>
        <w:tab/>
      </w:r>
      <w:r w:rsidRPr="00F03054">
        <w:rPr>
          <w:sz w:val="28"/>
          <w:szCs w:val="28"/>
        </w:rPr>
        <w:t xml:space="preserve">Затвердити загальний фонд бюджету територіальної громади з дефіцитом у сумі </w:t>
      </w:r>
      <w:r>
        <w:rPr>
          <w:sz w:val="28"/>
          <w:szCs w:val="28"/>
        </w:rPr>
        <w:t>7 949 313,</w:t>
      </w:r>
      <w:r w:rsidRPr="006D6860">
        <w:rPr>
          <w:sz w:val="28"/>
          <w:szCs w:val="28"/>
        </w:rPr>
        <w:t>29</w:t>
      </w:r>
      <w:r w:rsidRPr="00F03054">
        <w:rPr>
          <w:sz w:val="28"/>
          <w:szCs w:val="28"/>
        </w:rPr>
        <w:t xml:space="preserve"> грив</w:t>
      </w:r>
      <w:r>
        <w:rPr>
          <w:sz w:val="28"/>
          <w:szCs w:val="28"/>
        </w:rPr>
        <w:t>ень</w:t>
      </w:r>
      <w:r w:rsidRPr="00F03054">
        <w:rPr>
          <w:sz w:val="28"/>
          <w:szCs w:val="28"/>
        </w:rPr>
        <w:t>, джерелом покриття якого визначити (додаток 2):</w:t>
      </w:r>
    </w:p>
    <w:p w:rsidR="00D46847" w:rsidRDefault="00D46847" w:rsidP="00D46847">
      <w:pPr>
        <w:ind w:firstLine="709"/>
        <w:jc w:val="both"/>
        <w:rPr>
          <w:sz w:val="28"/>
          <w:szCs w:val="28"/>
        </w:rPr>
      </w:pPr>
      <w:r w:rsidRPr="00F03054">
        <w:rPr>
          <w:sz w:val="28"/>
          <w:szCs w:val="28"/>
        </w:rPr>
        <w:t xml:space="preserve">- залучення вільного залишку бюджетних коштів на початок року (БКФБ 208100)  у сумі </w:t>
      </w:r>
      <w:r>
        <w:rPr>
          <w:sz w:val="28"/>
          <w:szCs w:val="28"/>
        </w:rPr>
        <w:t>27 886 690,29</w:t>
      </w:r>
      <w:r w:rsidRPr="00F03054">
        <w:rPr>
          <w:sz w:val="28"/>
          <w:szCs w:val="28"/>
        </w:rPr>
        <w:t xml:space="preserve"> грив</w:t>
      </w:r>
      <w:r>
        <w:rPr>
          <w:sz w:val="28"/>
          <w:szCs w:val="28"/>
        </w:rPr>
        <w:t>ень, з них за рахунок залишку коштів освітньої субвенції з державного бюджету станом на 01.01.2021 року у сумі 3 711 942 гривні;</w:t>
      </w:r>
    </w:p>
    <w:p w:rsidR="00D46847" w:rsidRDefault="00D46847" w:rsidP="00D46847">
      <w:pPr>
        <w:ind w:firstLine="709"/>
        <w:jc w:val="both"/>
        <w:rPr>
          <w:sz w:val="28"/>
          <w:szCs w:val="28"/>
        </w:rPr>
      </w:pPr>
      <w:r w:rsidRPr="00F03054">
        <w:rPr>
          <w:sz w:val="28"/>
          <w:szCs w:val="28"/>
        </w:rPr>
        <w:t>- кошти, що передаються із загального фонду до бюджету розвитку (спеціального фонду) (БКФБ 208400)</w:t>
      </w:r>
      <w:r>
        <w:rPr>
          <w:sz w:val="28"/>
          <w:szCs w:val="28"/>
        </w:rPr>
        <w:t xml:space="preserve"> у сумі 19 937 377</w:t>
      </w:r>
      <w:r w:rsidRPr="00F03054">
        <w:rPr>
          <w:sz w:val="28"/>
          <w:szCs w:val="28"/>
        </w:rPr>
        <w:t xml:space="preserve"> грив</w:t>
      </w:r>
      <w:r>
        <w:rPr>
          <w:sz w:val="28"/>
          <w:szCs w:val="28"/>
        </w:rPr>
        <w:t>ень,</w:t>
      </w:r>
      <w:r w:rsidRPr="009E1A56">
        <w:rPr>
          <w:sz w:val="28"/>
          <w:szCs w:val="28"/>
        </w:rPr>
        <w:t xml:space="preserve"> </w:t>
      </w:r>
      <w:r>
        <w:rPr>
          <w:sz w:val="28"/>
          <w:szCs w:val="28"/>
        </w:rPr>
        <w:t xml:space="preserve">з них за рахунок: </w:t>
      </w:r>
    </w:p>
    <w:p w:rsidR="00D46847" w:rsidRDefault="00D46847" w:rsidP="00D46847">
      <w:pPr>
        <w:ind w:firstLine="709"/>
        <w:jc w:val="both"/>
        <w:rPr>
          <w:sz w:val="28"/>
          <w:szCs w:val="28"/>
        </w:rPr>
      </w:pPr>
      <w:r>
        <w:rPr>
          <w:sz w:val="28"/>
          <w:szCs w:val="28"/>
        </w:rPr>
        <w:t>залишку коштів освітньої субвенції з державного бюджету станом на 01.01.2021 року у сумі 3 334 494 гривні,</w:t>
      </w:r>
    </w:p>
    <w:p w:rsidR="00D46847" w:rsidRDefault="00D46847" w:rsidP="00D46847">
      <w:pPr>
        <w:ind w:firstLine="709"/>
        <w:jc w:val="both"/>
        <w:rPr>
          <w:sz w:val="28"/>
          <w:szCs w:val="28"/>
        </w:rPr>
      </w:pPr>
      <w:r>
        <w:rPr>
          <w:sz w:val="28"/>
          <w:szCs w:val="28"/>
        </w:rPr>
        <w:t xml:space="preserve">коштів </w:t>
      </w:r>
      <w:r w:rsidRPr="005138C3">
        <w:rPr>
          <w:sz w:val="28"/>
          <w:szCs w:val="28"/>
        </w:rPr>
        <w:t>субвенці</w:t>
      </w:r>
      <w:r>
        <w:rPr>
          <w:sz w:val="28"/>
          <w:szCs w:val="28"/>
        </w:rPr>
        <w:t>ї</w:t>
      </w:r>
      <w:r w:rsidRPr="005138C3">
        <w:rPr>
          <w:sz w:val="28"/>
          <w:szCs w:val="28"/>
        </w:rPr>
        <w:t xml:space="preserve"> з місцевого бюджету за рахунок залишку коштів субвенції на надання державної підтримки особам з особливими освітніми потребами, що утворився на початок бюджетного періоду</w:t>
      </w:r>
      <w:r>
        <w:rPr>
          <w:sz w:val="28"/>
          <w:szCs w:val="28"/>
        </w:rPr>
        <w:t xml:space="preserve"> у сумі 62 423 гривні,</w:t>
      </w:r>
    </w:p>
    <w:p w:rsidR="00D46847" w:rsidRDefault="00D46847" w:rsidP="00D46847">
      <w:pPr>
        <w:ind w:firstLine="709"/>
        <w:jc w:val="both"/>
        <w:rPr>
          <w:sz w:val="28"/>
          <w:szCs w:val="28"/>
        </w:rPr>
      </w:pPr>
      <w:r>
        <w:rPr>
          <w:sz w:val="28"/>
          <w:szCs w:val="28"/>
        </w:rPr>
        <w:t xml:space="preserve">коштів </w:t>
      </w:r>
      <w:r w:rsidRPr="005138C3">
        <w:rPr>
          <w:sz w:val="28"/>
          <w:szCs w:val="28"/>
        </w:rPr>
        <w:t>субвенці</w:t>
      </w:r>
      <w:r>
        <w:rPr>
          <w:sz w:val="28"/>
          <w:szCs w:val="28"/>
        </w:rPr>
        <w:t>ї</w:t>
      </w:r>
      <w:r w:rsidRPr="005138C3">
        <w:rPr>
          <w:sz w:val="28"/>
          <w:szCs w:val="28"/>
        </w:rPr>
        <w:t xml:space="preserve"> з державного бюджету місцевим бюджетам на здійснення заходів щодо соціально-економічного розвитку окремих територій</w:t>
      </w:r>
      <w:r>
        <w:rPr>
          <w:sz w:val="28"/>
          <w:szCs w:val="28"/>
        </w:rPr>
        <w:t xml:space="preserve"> у сумі 4 126 733 гривні.</w:t>
      </w:r>
    </w:p>
    <w:p w:rsidR="00D46847" w:rsidRPr="00F03054" w:rsidRDefault="00D46847" w:rsidP="00D46847">
      <w:pPr>
        <w:ind w:firstLine="709"/>
        <w:jc w:val="both"/>
        <w:rPr>
          <w:sz w:val="28"/>
          <w:szCs w:val="28"/>
        </w:rPr>
      </w:pPr>
      <w:r w:rsidRPr="00F03054">
        <w:rPr>
          <w:sz w:val="28"/>
          <w:szCs w:val="28"/>
        </w:rPr>
        <w:t>Затвердити спеціальний фонд бюджету</w:t>
      </w:r>
      <w:r>
        <w:rPr>
          <w:sz w:val="28"/>
          <w:szCs w:val="28"/>
        </w:rPr>
        <w:t xml:space="preserve"> територіальної громади  з дефіцитом </w:t>
      </w:r>
      <w:r w:rsidRPr="00F03054">
        <w:rPr>
          <w:sz w:val="28"/>
          <w:szCs w:val="28"/>
        </w:rPr>
        <w:t xml:space="preserve">у сумі </w:t>
      </w:r>
      <w:r>
        <w:rPr>
          <w:sz w:val="28"/>
          <w:szCs w:val="28"/>
        </w:rPr>
        <w:t>31 439 377</w:t>
      </w:r>
      <w:r w:rsidRPr="00F03054">
        <w:rPr>
          <w:sz w:val="28"/>
          <w:szCs w:val="28"/>
        </w:rPr>
        <w:t xml:space="preserve"> грив</w:t>
      </w:r>
      <w:r>
        <w:rPr>
          <w:sz w:val="28"/>
          <w:szCs w:val="28"/>
        </w:rPr>
        <w:t>ень</w:t>
      </w:r>
      <w:r w:rsidRPr="00F03054">
        <w:rPr>
          <w:sz w:val="28"/>
          <w:szCs w:val="28"/>
        </w:rPr>
        <w:t>, джерелом покриття якого визначити (додаток 2):</w:t>
      </w:r>
    </w:p>
    <w:p w:rsidR="00D46847" w:rsidRDefault="00D46847" w:rsidP="00D46847">
      <w:pPr>
        <w:ind w:firstLine="709"/>
        <w:jc w:val="both"/>
        <w:rPr>
          <w:sz w:val="28"/>
          <w:szCs w:val="28"/>
        </w:rPr>
      </w:pPr>
      <w:r w:rsidRPr="00F03054">
        <w:rPr>
          <w:sz w:val="28"/>
          <w:szCs w:val="28"/>
        </w:rPr>
        <w:t xml:space="preserve">- залучення залишку коштів екологічного податку на початок року (БКФБ 208100)  у сумі </w:t>
      </w:r>
      <w:r>
        <w:rPr>
          <w:sz w:val="28"/>
          <w:szCs w:val="28"/>
        </w:rPr>
        <w:t>10 502 000</w:t>
      </w:r>
      <w:r w:rsidRPr="00F03054">
        <w:rPr>
          <w:sz w:val="28"/>
          <w:szCs w:val="28"/>
        </w:rPr>
        <w:t xml:space="preserve">  гривні</w:t>
      </w:r>
      <w:r>
        <w:rPr>
          <w:sz w:val="28"/>
          <w:szCs w:val="28"/>
        </w:rPr>
        <w:t>,</w:t>
      </w:r>
    </w:p>
    <w:p w:rsidR="00D46847" w:rsidRPr="00F03054" w:rsidRDefault="00D46847" w:rsidP="00D46847">
      <w:pPr>
        <w:ind w:firstLine="709"/>
        <w:jc w:val="both"/>
        <w:rPr>
          <w:sz w:val="28"/>
          <w:szCs w:val="28"/>
        </w:rPr>
      </w:pPr>
      <w:r w:rsidRPr="00F03054">
        <w:rPr>
          <w:sz w:val="28"/>
          <w:szCs w:val="28"/>
        </w:rPr>
        <w:t xml:space="preserve">- залучення залишку коштів </w:t>
      </w:r>
      <w:r w:rsidRPr="00AF6838">
        <w:rPr>
          <w:sz w:val="28"/>
          <w:szCs w:val="28"/>
        </w:rPr>
        <w:t>від відшкодування втрат сільськогосподарського і лісогосподарського виробництва</w:t>
      </w:r>
      <w:r>
        <w:rPr>
          <w:sz w:val="28"/>
          <w:szCs w:val="28"/>
        </w:rPr>
        <w:t xml:space="preserve"> </w:t>
      </w:r>
      <w:r w:rsidRPr="00F03054">
        <w:rPr>
          <w:sz w:val="28"/>
          <w:szCs w:val="28"/>
        </w:rPr>
        <w:t xml:space="preserve">на початок року (БКФБ 208100)  у сумі </w:t>
      </w:r>
      <w:r>
        <w:rPr>
          <w:sz w:val="28"/>
          <w:szCs w:val="28"/>
        </w:rPr>
        <w:t>1</w:t>
      </w:r>
      <w:r w:rsidRPr="00F03054">
        <w:rPr>
          <w:sz w:val="28"/>
          <w:szCs w:val="28"/>
        </w:rPr>
        <w:t> </w:t>
      </w:r>
      <w:r>
        <w:rPr>
          <w:sz w:val="28"/>
          <w:szCs w:val="28"/>
        </w:rPr>
        <w:t>000</w:t>
      </w:r>
      <w:r w:rsidRPr="00F03054">
        <w:rPr>
          <w:sz w:val="28"/>
          <w:szCs w:val="28"/>
        </w:rPr>
        <w:t xml:space="preserve"> 000  грив</w:t>
      </w:r>
      <w:r>
        <w:rPr>
          <w:sz w:val="28"/>
          <w:szCs w:val="28"/>
        </w:rPr>
        <w:t>ень,</w:t>
      </w:r>
    </w:p>
    <w:p w:rsidR="00D46847" w:rsidRDefault="00D46847" w:rsidP="00D46847">
      <w:pPr>
        <w:ind w:firstLine="709"/>
        <w:jc w:val="both"/>
        <w:rPr>
          <w:sz w:val="28"/>
          <w:szCs w:val="28"/>
        </w:rPr>
      </w:pPr>
      <w:r w:rsidRPr="00F03054">
        <w:rPr>
          <w:sz w:val="28"/>
          <w:szCs w:val="28"/>
        </w:rPr>
        <w:t>- кошти, що передаються із загального фонду до бюджету розвитку (спеціального фонду) (БКФБ 208400)</w:t>
      </w:r>
      <w:r>
        <w:rPr>
          <w:sz w:val="28"/>
          <w:szCs w:val="28"/>
        </w:rPr>
        <w:t xml:space="preserve"> у сумі 19 937 377</w:t>
      </w:r>
      <w:r w:rsidRPr="00F03054">
        <w:rPr>
          <w:sz w:val="28"/>
          <w:szCs w:val="28"/>
        </w:rPr>
        <w:t xml:space="preserve"> грив</w:t>
      </w:r>
      <w:r>
        <w:rPr>
          <w:sz w:val="28"/>
          <w:szCs w:val="28"/>
        </w:rPr>
        <w:t>ень,</w:t>
      </w:r>
      <w:r w:rsidRPr="009E1A56">
        <w:rPr>
          <w:sz w:val="28"/>
          <w:szCs w:val="28"/>
        </w:rPr>
        <w:t xml:space="preserve"> </w:t>
      </w:r>
      <w:r>
        <w:rPr>
          <w:sz w:val="28"/>
          <w:szCs w:val="28"/>
        </w:rPr>
        <w:t xml:space="preserve">з них за рахунок: </w:t>
      </w:r>
    </w:p>
    <w:p w:rsidR="00D46847" w:rsidRDefault="00D46847" w:rsidP="00D46847">
      <w:pPr>
        <w:ind w:firstLine="709"/>
        <w:jc w:val="both"/>
        <w:rPr>
          <w:sz w:val="28"/>
          <w:szCs w:val="28"/>
        </w:rPr>
      </w:pPr>
      <w:r>
        <w:rPr>
          <w:sz w:val="28"/>
          <w:szCs w:val="28"/>
        </w:rPr>
        <w:t>залишку коштів освітньої субвенції з державного бюджету станом на 01.01.2021 року у сумі 3 334 494 гривні,</w:t>
      </w:r>
    </w:p>
    <w:p w:rsidR="00D46847" w:rsidRDefault="00D46847" w:rsidP="00D46847">
      <w:pPr>
        <w:ind w:firstLine="709"/>
        <w:jc w:val="both"/>
        <w:rPr>
          <w:sz w:val="28"/>
          <w:szCs w:val="28"/>
        </w:rPr>
      </w:pPr>
      <w:r>
        <w:rPr>
          <w:sz w:val="28"/>
          <w:szCs w:val="28"/>
        </w:rPr>
        <w:t xml:space="preserve">коштів </w:t>
      </w:r>
      <w:r w:rsidRPr="005138C3">
        <w:rPr>
          <w:sz w:val="28"/>
          <w:szCs w:val="28"/>
        </w:rPr>
        <w:t>субвенці</w:t>
      </w:r>
      <w:r>
        <w:rPr>
          <w:sz w:val="28"/>
          <w:szCs w:val="28"/>
        </w:rPr>
        <w:t>ї</w:t>
      </w:r>
      <w:r w:rsidRPr="005138C3">
        <w:rPr>
          <w:sz w:val="28"/>
          <w:szCs w:val="28"/>
        </w:rPr>
        <w:t xml:space="preserve"> з місцевого бюджету за рахунок залишку коштів субвенції на надання державної підтримки особам з особливими освітніми потребами, що утворився на початок бюджетного періоду</w:t>
      </w:r>
      <w:r>
        <w:rPr>
          <w:sz w:val="28"/>
          <w:szCs w:val="28"/>
        </w:rPr>
        <w:t xml:space="preserve"> у сумі 62 423 гривні,</w:t>
      </w:r>
    </w:p>
    <w:p w:rsidR="00D46847" w:rsidRDefault="00D46847" w:rsidP="00D46847">
      <w:pPr>
        <w:ind w:firstLine="709"/>
        <w:jc w:val="both"/>
        <w:rPr>
          <w:sz w:val="28"/>
          <w:szCs w:val="28"/>
        </w:rPr>
      </w:pPr>
      <w:r>
        <w:rPr>
          <w:sz w:val="28"/>
          <w:szCs w:val="28"/>
        </w:rPr>
        <w:lastRenderedPageBreak/>
        <w:t xml:space="preserve">коштів </w:t>
      </w:r>
      <w:r w:rsidRPr="005138C3">
        <w:rPr>
          <w:sz w:val="28"/>
          <w:szCs w:val="28"/>
        </w:rPr>
        <w:t>субвенці</w:t>
      </w:r>
      <w:r>
        <w:rPr>
          <w:sz w:val="28"/>
          <w:szCs w:val="28"/>
        </w:rPr>
        <w:t>ї</w:t>
      </w:r>
      <w:r w:rsidRPr="005138C3">
        <w:rPr>
          <w:sz w:val="28"/>
          <w:szCs w:val="28"/>
        </w:rPr>
        <w:t xml:space="preserve"> з державного бюджету місцевим бюджетам на здійснення заходів щодо соціально-економічного розвитку окремих територій</w:t>
      </w:r>
      <w:r>
        <w:rPr>
          <w:sz w:val="28"/>
          <w:szCs w:val="28"/>
        </w:rPr>
        <w:t xml:space="preserve"> у сумі 4 126 733 гривні.</w:t>
      </w:r>
    </w:p>
    <w:p w:rsidR="00D46847" w:rsidRPr="00F03054" w:rsidRDefault="00D46847" w:rsidP="00D46847">
      <w:pPr>
        <w:ind w:firstLine="709"/>
        <w:jc w:val="both"/>
        <w:rPr>
          <w:sz w:val="28"/>
          <w:szCs w:val="28"/>
        </w:rPr>
      </w:pPr>
    </w:p>
    <w:p w:rsidR="00D46847" w:rsidRPr="00F03054" w:rsidRDefault="00D46847" w:rsidP="00D46847">
      <w:pPr>
        <w:ind w:firstLine="709"/>
        <w:jc w:val="both"/>
        <w:rPr>
          <w:sz w:val="28"/>
          <w:szCs w:val="28"/>
        </w:rPr>
      </w:pPr>
      <w:r>
        <w:rPr>
          <w:sz w:val="28"/>
          <w:szCs w:val="28"/>
        </w:rPr>
        <w:t>7</w:t>
      </w:r>
      <w:r w:rsidRPr="00F03054">
        <w:rPr>
          <w:sz w:val="28"/>
          <w:szCs w:val="28"/>
        </w:rPr>
        <w:t>.</w:t>
      </w:r>
      <w:r w:rsidRPr="005701F4">
        <w:rPr>
          <w:sz w:val="28"/>
          <w:szCs w:val="28"/>
        </w:rPr>
        <w:tab/>
      </w:r>
      <w:r w:rsidRPr="00F03054">
        <w:rPr>
          <w:sz w:val="28"/>
          <w:szCs w:val="28"/>
        </w:rPr>
        <w:t>Затвердити міжбюджетні трансферти на 2021 рік з урахуванням внесених змін (додаток 5).</w:t>
      </w:r>
    </w:p>
    <w:p w:rsidR="00D46847" w:rsidRPr="00F03054" w:rsidRDefault="00D46847" w:rsidP="00D46847">
      <w:pPr>
        <w:ind w:firstLine="709"/>
        <w:jc w:val="both"/>
        <w:rPr>
          <w:sz w:val="28"/>
          <w:szCs w:val="28"/>
        </w:rPr>
      </w:pPr>
    </w:p>
    <w:p w:rsidR="00D46847" w:rsidRPr="00FD6CD7" w:rsidRDefault="00D46847" w:rsidP="00D46847">
      <w:pPr>
        <w:ind w:firstLine="709"/>
        <w:jc w:val="both"/>
        <w:rPr>
          <w:sz w:val="28"/>
          <w:szCs w:val="28"/>
        </w:rPr>
      </w:pPr>
      <w:r>
        <w:rPr>
          <w:sz w:val="28"/>
          <w:szCs w:val="28"/>
        </w:rPr>
        <w:t>8</w:t>
      </w:r>
      <w:r w:rsidRPr="00F03054">
        <w:rPr>
          <w:sz w:val="28"/>
          <w:szCs w:val="28"/>
        </w:rPr>
        <w:t>.</w:t>
      </w:r>
      <w:r w:rsidRPr="005701F4">
        <w:rPr>
          <w:sz w:val="28"/>
          <w:szCs w:val="28"/>
        </w:rPr>
        <w:tab/>
      </w:r>
      <w:r w:rsidRPr="00FD6CD7">
        <w:rPr>
          <w:sz w:val="28"/>
          <w:szCs w:val="28"/>
        </w:rPr>
        <w:t>Затвердити Розподіл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w:t>
      </w:r>
      <w:r>
        <w:rPr>
          <w:sz w:val="28"/>
          <w:szCs w:val="28"/>
        </w:rPr>
        <w:t xml:space="preserve"> </w:t>
      </w:r>
      <w:r w:rsidRPr="00FD6CD7">
        <w:rPr>
          <w:sz w:val="28"/>
          <w:szCs w:val="28"/>
        </w:rPr>
        <w:t>з урахуванням внесених змін (додаток 6).</w:t>
      </w:r>
    </w:p>
    <w:p w:rsidR="00D46847" w:rsidRDefault="00D46847" w:rsidP="00D46847">
      <w:pPr>
        <w:ind w:firstLine="709"/>
        <w:jc w:val="both"/>
        <w:rPr>
          <w:sz w:val="28"/>
          <w:szCs w:val="28"/>
        </w:rPr>
      </w:pPr>
    </w:p>
    <w:p w:rsidR="00D46847" w:rsidRPr="00067560" w:rsidRDefault="00D46847" w:rsidP="00D46847">
      <w:pPr>
        <w:ind w:firstLine="720"/>
        <w:jc w:val="both"/>
        <w:rPr>
          <w:sz w:val="28"/>
          <w:szCs w:val="28"/>
        </w:rPr>
      </w:pPr>
      <w:r>
        <w:rPr>
          <w:sz w:val="28"/>
          <w:szCs w:val="28"/>
        </w:rPr>
        <w:t xml:space="preserve">9. </w:t>
      </w:r>
      <w:r>
        <w:rPr>
          <w:sz w:val="28"/>
          <w:szCs w:val="28"/>
        </w:rPr>
        <w:tab/>
      </w:r>
      <w:r w:rsidRPr="00067560">
        <w:rPr>
          <w:sz w:val="28"/>
          <w:szCs w:val="28"/>
        </w:rPr>
        <w:t xml:space="preserve">Враховуючи  пункт 6-1 Порядку та умов надання субвенції з державного бюджету місцевим бюджетам на здійснення заходів щодо соціально-економічного розвитку окремих територій, затвердженого постановою Кабінету Міністрів України від 6 лютого 2012 р. № 106 (в редакції постанови Кабінету Міністрів України </w:t>
      </w:r>
      <w:hyperlink r:id="rId9" w:anchor="n8" w:tgtFrame="_blank" w:history="1">
        <w:r w:rsidRPr="00067560">
          <w:rPr>
            <w:sz w:val="28"/>
            <w:szCs w:val="28"/>
          </w:rPr>
          <w:t>від 3 лютого 2021 р. № 102</w:t>
        </w:r>
      </w:hyperlink>
      <w:r w:rsidRPr="00067560">
        <w:rPr>
          <w:sz w:val="28"/>
          <w:szCs w:val="28"/>
        </w:rPr>
        <w:t xml:space="preserve">) </w:t>
      </w:r>
      <w:r>
        <w:rPr>
          <w:sz w:val="28"/>
          <w:szCs w:val="28"/>
        </w:rPr>
        <w:t>внести зміни до</w:t>
      </w:r>
      <w:r w:rsidRPr="00067560">
        <w:rPr>
          <w:sz w:val="28"/>
          <w:szCs w:val="28"/>
        </w:rPr>
        <w:t xml:space="preserve"> найменування об’єкт</w:t>
      </w:r>
      <w:r>
        <w:rPr>
          <w:sz w:val="28"/>
          <w:szCs w:val="28"/>
        </w:rPr>
        <w:t xml:space="preserve">ів (заходів), фінансування яких проводиться за рахунок </w:t>
      </w:r>
      <w:r w:rsidRPr="00067560">
        <w:rPr>
          <w:sz w:val="28"/>
          <w:szCs w:val="28"/>
        </w:rPr>
        <w:t xml:space="preserve"> субвенції з державного бюджету місцевим бюджетам на здійснення заходів щодо соціально-економічного розвитку окремих територій з урахуванням їх цільового призначення, визначеного у розпорядженн</w:t>
      </w:r>
      <w:r>
        <w:rPr>
          <w:sz w:val="28"/>
          <w:szCs w:val="28"/>
        </w:rPr>
        <w:t xml:space="preserve">ях </w:t>
      </w:r>
      <w:r w:rsidRPr="00067560">
        <w:rPr>
          <w:sz w:val="28"/>
          <w:szCs w:val="28"/>
        </w:rPr>
        <w:t>Кабінету Міністрів України  від 21 липня 2021 р. № 822-р «Деякі питання розподілу у 2021 році субвенції з державного бюджету місцевим бюджетам на здійснення заходів щодо соціально-економічного розвитку окремих територій»</w:t>
      </w:r>
      <w:r>
        <w:rPr>
          <w:sz w:val="28"/>
          <w:szCs w:val="28"/>
        </w:rPr>
        <w:t xml:space="preserve"> </w:t>
      </w:r>
      <w:r w:rsidRPr="00407F58">
        <w:rPr>
          <w:sz w:val="28"/>
          <w:szCs w:val="28"/>
        </w:rPr>
        <w:t>(додаток 3</w:t>
      </w:r>
      <w:r>
        <w:rPr>
          <w:sz w:val="28"/>
          <w:szCs w:val="28"/>
        </w:rPr>
        <w:t>а</w:t>
      </w:r>
      <w:r w:rsidRPr="00407F58">
        <w:rPr>
          <w:sz w:val="28"/>
          <w:szCs w:val="28"/>
        </w:rPr>
        <w:t>)</w:t>
      </w:r>
      <w:r>
        <w:rPr>
          <w:sz w:val="28"/>
          <w:szCs w:val="28"/>
        </w:rPr>
        <w:t>.</w:t>
      </w:r>
    </w:p>
    <w:p w:rsidR="00D46847" w:rsidRPr="007C03D8" w:rsidRDefault="00D46847" w:rsidP="00D46847">
      <w:pPr>
        <w:ind w:firstLine="709"/>
        <w:jc w:val="both"/>
        <w:rPr>
          <w:sz w:val="28"/>
          <w:szCs w:val="28"/>
        </w:rPr>
      </w:pPr>
    </w:p>
    <w:p w:rsidR="00D46847" w:rsidRDefault="00D46847" w:rsidP="00D46847">
      <w:pPr>
        <w:ind w:firstLine="709"/>
        <w:jc w:val="both"/>
        <w:rPr>
          <w:sz w:val="28"/>
          <w:szCs w:val="28"/>
        </w:rPr>
      </w:pPr>
      <w:r>
        <w:rPr>
          <w:sz w:val="28"/>
          <w:szCs w:val="28"/>
        </w:rPr>
        <w:t>10.</w:t>
      </w:r>
      <w:r>
        <w:rPr>
          <w:sz w:val="28"/>
          <w:szCs w:val="28"/>
        </w:rPr>
        <w:tab/>
      </w:r>
      <w:r w:rsidRPr="00F03054">
        <w:rPr>
          <w:sz w:val="28"/>
          <w:szCs w:val="28"/>
        </w:rPr>
        <w:t xml:space="preserve">Затвердити Уточнений розподіл витрат бюджету територіальної громади на реалізацію місцевих/регіональних програм у 2021 році на загальну суму </w:t>
      </w:r>
      <w:r>
        <w:rPr>
          <w:sz w:val="28"/>
          <w:szCs w:val="28"/>
        </w:rPr>
        <w:t>71 928 470,29</w:t>
      </w:r>
      <w:r w:rsidRPr="00F03054">
        <w:rPr>
          <w:sz w:val="28"/>
          <w:szCs w:val="28"/>
        </w:rPr>
        <w:t xml:space="preserve"> грив</w:t>
      </w:r>
      <w:r>
        <w:rPr>
          <w:sz w:val="28"/>
          <w:szCs w:val="28"/>
        </w:rPr>
        <w:t>ень</w:t>
      </w:r>
      <w:r w:rsidRPr="00F03054">
        <w:rPr>
          <w:sz w:val="28"/>
          <w:szCs w:val="28"/>
        </w:rPr>
        <w:t xml:space="preserve">, у тому числі: по загальному фонду бюджету - у сумі </w:t>
      </w:r>
      <w:r>
        <w:rPr>
          <w:sz w:val="28"/>
          <w:szCs w:val="28"/>
        </w:rPr>
        <w:t>40 001 574,29</w:t>
      </w:r>
      <w:r w:rsidRPr="00F03054">
        <w:rPr>
          <w:sz w:val="28"/>
          <w:szCs w:val="28"/>
        </w:rPr>
        <w:t xml:space="preserve"> гривень, по спеціальному фонду бюджету - у сумі </w:t>
      </w:r>
      <w:r>
        <w:rPr>
          <w:sz w:val="28"/>
          <w:szCs w:val="28"/>
        </w:rPr>
        <w:t xml:space="preserve">31 926 896 </w:t>
      </w:r>
      <w:r w:rsidRPr="00F03054">
        <w:rPr>
          <w:sz w:val="28"/>
          <w:szCs w:val="28"/>
        </w:rPr>
        <w:t>грив</w:t>
      </w:r>
      <w:r>
        <w:rPr>
          <w:sz w:val="28"/>
          <w:szCs w:val="28"/>
        </w:rPr>
        <w:t>ень</w:t>
      </w:r>
      <w:r w:rsidRPr="00F03054">
        <w:rPr>
          <w:sz w:val="28"/>
          <w:szCs w:val="28"/>
        </w:rPr>
        <w:t xml:space="preserve"> (додаток 7). </w:t>
      </w:r>
    </w:p>
    <w:p w:rsidR="00D46847" w:rsidRDefault="00D46847" w:rsidP="00D46847">
      <w:pPr>
        <w:ind w:firstLine="709"/>
        <w:jc w:val="both"/>
        <w:rPr>
          <w:sz w:val="28"/>
          <w:szCs w:val="28"/>
        </w:rPr>
      </w:pPr>
    </w:p>
    <w:p w:rsidR="00D46847" w:rsidRPr="00F03054" w:rsidRDefault="00D46847" w:rsidP="00D46847">
      <w:pPr>
        <w:ind w:firstLine="709"/>
        <w:jc w:val="both"/>
        <w:rPr>
          <w:sz w:val="28"/>
          <w:szCs w:val="28"/>
        </w:rPr>
      </w:pPr>
      <w:r>
        <w:rPr>
          <w:sz w:val="28"/>
          <w:szCs w:val="28"/>
        </w:rPr>
        <w:t xml:space="preserve">11. </w:t>
      </w:r>
      <w:r w:rsidRPr="00F03054">
        <w:rPr>
          <w:sz w:val="28"/>
          <w:szCs w:val="28"/>
        </w:rPr>
        <w:t xml:space="preserve">Додатки  № </w:t>
      </w:r>
      <w:r>
        <w:rPr>
          <w:sz w:val="28"/>
          <w:szCs w:val="28"/>
        </w:rPr>
        <w:t xml:space="preserve">1, № 1-а, № </w:t>
      </w:r>
      <w:r w:rsidRPr="00F03054">
        <w:rPr>
          <w:sz w:val="28"/>
          <w:szCs w:val="28"/>
        </w:rPr>
        <w:t xml:space="preserve">2, № 3, № 3-а, № 5, № </w:t>
      </w:r>
      <w:r>
        <w:rPr>
          <w:sz w:val="28"/>
          <w:szCs w:val="28"/>
        </w:rPr>
        <w:t>6,</w:t>
      </w:r>
      <w:r w:rsidRPr="00F03054">
        <w:rPr>
          <w:sz w:val="28"/>
          <w:szCs w:val="28"/>
        </w:rPr>
        <w:t xml:space="preserve"> № 7 до цього рішення є його невід’ємною частиною.</w:t>
      </w:r>
    </w:p>
    <w:p w:rsidR="00D46847" w:rsidRPr="00F03054" w:rsidRDefault="00D46847" w:rsidP="00D46847">
      <w:pPr>
        <w:ind w:firstLine="709"/>
        <w:jc w:val="both"/>
        <w:rPr>
          <w:sz w:val="28"/>
          <w:szCs w:val="28"/>
        </w:rPr>
      </w:pPr>
    </w:p>
    <w:p w:rsidR="00D46847" w:rsidRPr="00F03054" w:rsidRDefault="00D46847" w:rsidP="00D46847">
      <w:pPr>
        <w:ind w:firstLine="709"/>
        <w:jc w:val="both"/>
        <w:rPr>
          <w:sz w:val="28"/>
          <w:szCs w:val="28"/>
        </w:rPr>
      </w:pPr>
      <w:r>
        <w:rPr>
          <w:sz w:val="28"/>
          <w:szCs w:val="28"/>
        </w:rPr>
        <w:t>12</w:t>
      </w:r>
      <w:r w:rsidRPr="00F03054">
        <w:rPr>
          <w:sz w:val="28"/>
          <w:szCs w:val="28"/>
        </w:rPr>
        <w:t>.</w:t>
      </w:r>
      <w:r w:rsidRPr="005701F4">
        <w:rPr>
          <w:sz w:val="28"/>
          <w:szCs w:val="28"/>
        </w:rPr>
        <w:tab/>
      </w:r>
      <w:r w:rsidRPr="00F03054">
        <w:rPr>
          <w:sz w:val="28"/>
          <w:szCs w:val="28"/>
        </w:rPr>
        <w:t>Контроль за виконанням цього рішення покласти на постійну комісію з питань фінансів,  бюджету, планування, соціально-економічного розвитку, інвестицій та житлово-комунального господарства.</w:t>
      </w:r>
    </w:p>
    <w:p w:rsidR="00D46847" w:rsidRDefault="00D46847" w:rsidP="00D46847">
      <w:pPr>
        <w:ind w:firstLine="709"/>
        <w:jc w:val="both"/>
        <w:rPr>
          <w:b/>
          <w:sz w:val="28"/>
          <w:szCs w:val="28"/>
        </w:rPr>
      </w:pPr>
    </w:p>
    <w:p w:rsidR="00D46847" w:rsidRDefault="00D46847" w:rsidP="00D46847">
      <w:pPr>
        <w:ind w:firstLine="709"/>
        <w:jc w:val="both"/>
        <w:rPr>
          <w:b/>
          <w:sz w:val="28"/>
          <w:szCs w:val="28"/>
        </w:rPr>
      </w:pPr>
    </w:p>
    <w:p w:rsidR="00D46847" w:rsidRPr="00F03054" w:rsidRDefault="00D46847" w:rsidP="00D46847">
      <w:pPr>
        <w:ind w:firstLine="709"/>
        <w:jc w:val="both"/>
        <w:rPr>
          <w:b/>
          <w:sz w:val="28"/>
          <w:szCs w:val="28"/>
        </w:rPr>
      </w:pPr>
    </w:p>
    <w:p w:rsidR="00D46847" w:rsidRPr="008E472F" w:rsidRDefault="00D46847" w:rsidP="00D46847">
      <w:pPr>
        <w:jc w:val="both"/>
        <w:rPr>
          <w:sz w:val="28"/>
          <w:szCs w:val="28"/>
        </w:rPr>
      </w:pPr>
      <w:r>
        <w:rPr>
          <w:sz w:val="28"/>
          <w:szCs w:val="28"/>
        </w:rPr>
        <w:t>Сільський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Іван НАЗАР</w:t>
      </w:r>
    </w:p>
    <w:p w:rsidR="00D46847" w:rsidRDefault="00D46847" w:rsidP="00052215">
      <w:pPr>
        <w:spacing w:after="120"/>
        <w:jc w:val="both"/>
        <w:rPr>
          <w:sz w:val="28"/>
          <w:szCs w:val="28"/>
        </w:rPr>
      </w:pPr>
    </w:p>
    <w:p w:rsidR="00CE3EE6" w:rsidRDefault="00CE3EE6" w:rsidP="00052215">
      <w:pPr>
        <w:spacing w:after="120"/>
        <w:jc w:val="both"/>
        <w:rPr>
          <w:sz w:val="28"/>
          <w:szCs w:val="28"/>
        </w:rPr>
      </w:pPr>
    </w:p>
    <w:p w:rsidR="002B6E4D" w:rsidRDefault="002B6E4D" w:rsidP="002B6E4D">
      <w:pPr>
        <w:pStyle w:val="a3"/>
        <w:rPr>
          <w:b w:val="0"/>
          <w:bCs w:val="0"/>
          <w:sz w:val="28"/>
          <w:szCs w:val="28"/>
        </w:rPr>
      </w:pPr>
      <w:r>
        <w:rPr>
          <w:b w:val="0"/>
          <w:bCs w:val="0"/>
          <w:sz w:val="28"/>
          <w:szCs w:val="28"/>
        </w:rPr>
        <w:lastRenderedPageBreak/>
        <w:t>ГАЛИЦИНІВСЬКА СІЛЬСЬКА РАДА</w:t>
      </w:r>
    </w:p>
    <w:p w:rsidR="002B6E4D" w:rsidRDefault="002B6E4D" w:rsidP="002B6E4D">
      <w:pPr>
        <w:jc w:val="center"/>
        <w:rPr>
          <w:sz w:val="28"/>
          <w:szCs w:val="28"/>
        </w:rPr>
      </w:pPr>
      <w:r w:rsidRPr="00C31D6D">
        <w:rPr>
          <w:sz w:val="28"/>
          <w:szCs w:val="28"/>
        </w:rPr>
        <w:t>МИКОЛАЇВСЬКОЇ  ОБЛАСТІ</w:t>
      </w:r>
    </w:p>
    <w:p w:rsidR="002B6E4D" w:rsidRPr="00C31D6D" w:rsidRDefault="002B6E4D" w:rsidP="002B6E4D">
      <w:pPr>
        <w:jc w:val="center"/>
        <w:rPr>
          <w:sz w:val="16"/>
          <w:szCs w:val="16"/>
        </w:rPr>
      </w:pPr>
    </w:p>
    <w:p w:rsidR="002B6E4D" w:rsidRPr="00267F25" w:rsidRDefault="002B6E4D" w:rsidP="002B6E4D">
      <w:pPr>
        <w:jc w:val="center"/>
        <w:rPr>
          <w:sz w:val="28"/>
          <w:szCs w:val="28"/>
        </w:rPr>
      </w:pPr>
      <w:r>
        <w:rPr>
          <w:sz w:val="28"/>
          <w:szCs w:val="28"/>
        </w:rPr>
        <w:t xml:space="preserve">П Р О Є К Т      </w:t>
      </w:r>
      <w:r w:rsidRPr="00267F25">
        <w:rPr>
          <w:sz w:val="28"/>
          <w:szCs w:val="28"/>
        </w:rPr>
        <w:t>Р І Ш Е Н Н Я</w:t>
      </w:r>
    </w:p>
    <w:p w:rsidR="002B6E4D" w:rsidRPr="00267F25" w:rsidRDefault="002B6E4D" w:rsidP="002B6E4D">
      <w:pPr>
        <w:rPr>
          <w:sz w:val="28"/>
          <w:szCs w:val="28"/>
        </w:rPr>
      </w:pPr>
    </w:p>
    <w:p w:rsidR="002B6E4D" w:rsidRPr="00267F25" w:rsidRDefault="002B6E4D" w:rsidP="002B6E4D">
      <w:pPr>
        <w:pStyle w:val="3"/>
        <w:ind w:firstLine="0"/>
        <w:outlineLvl w:val="2"/>
        <w:rPr>
          <w:rFonts w:ascii="Times New Roman" w:hAnsi="Times New Roman"/>
          <w:b w:val="0"/>
          <w:sz w:val="28"/>
          <w:szCs w:val="28"/>
          <w:lang w:val="uk-UA"/>
        </w:rPr>
      </w:pPr>
      <w:r>
        <w:rPr>
          <w:rFonts w:ascii="Times New Roman" w:hAnsi="Times New Roman"/>
          <w:b w:val="0"/>
          <w:sz w:val="28"/>
          <w:szCs w:val="28"/>
          <w:lang w:val="uk-UA"/>
        </w:rPr>
        <w:t>від _______________</w:t>
      </w:r>
      <w:r w:rsidRPr="00267F25">
        <w:rPr>
          <w:rFonts w:ascii="Times New Roman" w:hAnsi="Times New Roman"/>
          <w:b w:val="0"/>
          <w:sz w:val="28"/>
          <w:szCs w:val="28"/>
          <w:lang w:val="uk-UA"/>
        </w:rPr>
        <w:tab/>
        <w:t>№</w:t>
      </w:r>
      <w:r w:rsidRPr="00041004">
        <w:rPr>
          <w:rFonts w:ascii="Times New Roman" w:hAnsi="Times New Roman"/>
          <w:b w:val="0"/>
          <w:sz w:val="28"/>
          <w:szCs w:val="28"/>
        </w:rPr>
        <w:t xml:space="preserve"> </w:t>
      </w:r>
      <w:r>
        <w:rPr>
          <w:rFonts w:ascii="Times New Roman" w:hAnsi="Times New Roman"/>
          <w:b w:val="0"/>
          <w:sz w:val="28"/>
          <w:szCs w:val="28"/>
          <w:lang w:val="uk-UA"/>
        </w:rPr>
        <w:t>___</w:t>
      </w:r>
      <w:r w:rsidRPr="00267F25">
        <w:rPr>
          <w:rFonts w:ascii="Times New Roman" w:hAnsi="Times New Roman"/>
          <w:b w:val="0"/>
          <w:sz w:val="28"/>
          <w:szCs w:val="28"/>
          <w:lang w:val="uk-UA"/>
        </w:rPr>
        <w:tab/>
      </w:r>
      <w:r w:rsidRPr="00267F25">
        <w:rPr>
          <w:rFonts w:ascii="Times New Roman" w:hAnsi="Times New Roman"/>
          <w:b w:val="0"/>
          <w:sz w:val="28"/>
          <w:szCs w:val="28"/>
          <w:lang w:val="uk-UA"/>
        </w:rPr>
        <w:tab/>
      </w:r>
      <w:r w:rsidRPr="00267F25">
        <w:rPr>
          <w:rFonts w:ascii="Times New Roman" w:hAnsi="Times New Roman"/>
          <w:b w:val="0"/>
          <w:sz w:val="28"/>
          <w:szCs w:val="28"/>
          <w:lang w:val="uk-UA"/>
        </w:rPr>
        <w:tab/>
      </w:r>
      <w:r>
        <w:rPr>
          <w:rFonts w:ascii="Times New Roman" w:hAnsi="Times New Roman"/>
          <w:b w:val="0"/>
          <w:sz w:val="28"/>
          <w:szCs w:val="28"/>
          <w:lang w:val="uk-UA"/>
        </w:rPr>
        <w:t xml:space="preserve">ХІ </w:t>
      </w:r>
      <w:r w:rsidRPr="00267F25">
        <w:rPr>
          <w:rFonts w:ascii="Times New Roman" w:hAnsi="Times New Roman"/>
          <w:b w:val="0"/>
          <w:sz w:val="28"/>
          <w:szCs w:val="28"/>
          <w:lang w:val="uk-UA"/>
        </w:rPr>
        <w:t>сесія</w:t>
      </w:r>
      <w:r>
        <w:rPr>
          <w:rFonts w:ascii="Times New Roman" w:hAnsi="Times New Roman"/>
          <w:b w:val="0"/>
          <w:sz w:val="28"/>
          <w:szCs w:val="28"/>
          <w:lang w:val="uk-UA"/>
        </w:rPr>
        <w:t xml:space="preserve"> </w:t>
      </w:r>
      <w:r w:rsidRPr="00267F25">
        <w:rPr>
          <w:rFonts w:ascii="Times New Roman" w:hAnsi="Times New Roman"/>
          <w:b w:val="0"/>
          <w:sz w:val="28"/>
          <w:szCs w:val="28"/>
          <w:lang w:val="uk-UA"/>
        </w:rPr>
        <w:t>восьмого скликання</w:t>
      </w:r>
    </w:p>
    <w:p w:rsidR="002B6E4D" w:rsidRDefault="002B6E4D" w:rsidP="002B6E4D">
      <w:pPr>
        <w:spacing w:after="120"/>
        <w:jc w:val="both"/>
        <w:rPr>
          <w:sz w:val="28"/>
          <w:szCs w:val="28"/>
        </w:rPr>
      </w:pPr>
      <w:r>
        <w:rPr>
          <w:sz w:val="28"/>
          <w:szCs w:val="28"/>
        </w:rPr>
        <w:t>с. Галицинове</w:t>
      </w:r>
    </w:p>
    <w:p w:rsidR="002B6E4D" w:rsidRDefault="00A62B2B" w:rsidP="002B6E4D">
      <w:pPr>
        <w:tabs>
          <w:tab w:val="left" w:pos="2268"/>
        </w:tabs>
        <w:outlineLvl w:val="0"/>
        <w:rPr>
          <w:sz w:val="28"/>
          <w:szCs w:val="28"/>
        </w:rPr>
      </w:pPr>
      <w:r>
        <w:rPr>
          <w:sz w:val="28"/>
          <w:szCs w:val="28"/>
        </w:rPr>
        <w:t xml:space="preserve">Про адміністративно- територіальний </w:t>
      </w:r>
    </w:p>
    <w:p w:rsidR="00A62B2B" w:rsidRDefault="00A62B2B" w:rsidP="002B6E4D">
      <w:pPr>
        <w:tabs>
          <w:tab w:val="left" w:pos="2268"/>
        </w:tabs>
        <w:outlineLvl w:val="0"/>
        <w:rPr>
          <w:sz w:val="28"/>
          <w:szCs w:val="28"/>
        </w:rPr>
      </w:pPr>
      <w:r>
        <w:rPr>
          <w:sz w:val="28"/>
          <w:szCs w:val="28"/>
        </w:rPr>
        <w:t xml:space="preserve">устрій Галицинівської сільської ради </w:t>
      </w:r>
    </w:p>
    <w:p w:rsidR="00A62B2B" w:rsidRDefault="00A62B2B" w:rsidP="00A62B2B">
      <w:pPr>
        <w:tabs>
          <w:tab w:val="left" w:pos="2268"/>
        </w:tabs>
        <w:ind w:left="720"/>
        <w:outlineLvl w:val="0"/>
        <w:rPr>
          <w:sz w:val="28"/>
          <w:szCs w:val="28"/>
        </w:rPr>
      </w:pPr>
    </w:p>
    <w:p w:rsidR="00A62B2B" w:rsidRDefault="002B6E4D" w:rsidP="002B6E4D">
      <w:pPr>
        <w:tabs>
          <w:tab w:val="left" w:pos="2268"/>
        </w:tabs>
        <w:jc w:val="both"/>
        <w:outlineLvl w:val="0"/>
        <w:rPr>
          <w:sz w:val="28"/>
          <w:szCs w:val="28"/>
        </w:rPr>
      </w:pPr>
      <w:r>
        <w:rPr>
          <w:sz w:val="28"/>
          <w:szCs w:val="28"/>
        </w:rPr>
        <w:t xml:space="preserve">      </w:t>
      </w:r>
      <w:r w:rsidR="00A62B2B">
        <w:rPr>
          <w:sz w:val="28"/>
          <w:szCs w:val="28"/>
        </w:rPr>
        <w:t>Відповідно до пункту 41 частини першої статті 26 Закону України «Про місцеве самоврядування в Україні» , враховуючи прикінцеві та перехідні положення 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постанову Верховної Ради України  від 17.07.2020 року №807- ІХ «Про утворення та ліквідацію районів», розпорядження Кабінету Міністрів України від 12.06.2020року №719-р «Про визначення адміністративних центрів та затвердження територій тер</w:t>
      </w:r>
      <w:r>
        <w:rPr>
          <w:sz w:val="28"/>
          <w:szCs w:val="28"/>
        </w:rPr>
        <w:t>и</w:t>
      </w:r>
      <w:r w:rsidR="00A62B2B">
        <w:rPr>
          <w:sz w:val="28"/>
          <w:szCs w:val="28"/>
        </w:rPr>
        <w:t xml:space="preserve">торіальних громад Миколаївської області», сільська рада </w:t>
      </w:r>
    </w:p>
    <w:p w:rsidR="00A62B2B" w:rsidRDefault="00A62B2B" w:rsidP="00A62B2B">
      <w:pPr>
        <w:tabs>
          <w:tab w:val="left" w:pos="2268"/>
        </w:tabs>
        <w:ind w:left="720"/>
        <w:jc w:val="both"/>
        <w:outlineLvl w:val="0"/>
        <w:rPr>
          <w:sz w:val="28"/>
          <w:szCs w:val="28"/>
        </w:rPr>
      </w:pPr>
    </w:p>
    <w:p w:rsidR="00A62B2B" w:rsidRDefault="00A62B2B" w:rsidP="002B6E4D">
      <w:pPr>
        <w:tabs>
          <w:tab w:val="left" w:pos="2268"/>
        </w:tabs>
        <w:jc w:val="both"/>
        <w:outlineLvl w:val="0"/>
        <w:rPr>
          <w:sz w:val="28"/>
          <w:szCs w:val="28"/>
        </w:rPr>
      </w:pPr>
      <w:r>
        <w:rPr>
          <w:sz w:val="28"/>
          <w:szCs w:val="28"/>
        </w:rPr>
        <w:t>ВИРІШИЛА:</w:t>
      </w:r>
    </w:p>
    <w:p w:rsidR="00A62B2B" w:rsidRDefault="00A62B2B" w:rsidP="00A62B2B">
      <w:pPr>
        <w:tabs>
          <w:tab w:val="left" w:pos="2268"/>
        </w:tabs>
        <w:ind w:left="720"/>
        <w:jc w:val="both"/>
        <w:outlineLvl w:val="0"/>
        <w:rPr>
          <w:sz w:val="28"/>
          <w:szCs w:val="28"/>
        </w:rPr>
      </w:pPr>
    </w:p>
    <w:p w:rsidR="00A62B2B" w:rsidRDefault="00A62B2B" w:rsidP="002B6E4D">
      <w:pPr>
        <w:numPr>
          <w:ilvl w:val="0"/>
          <w:numId w:val="29"/>
        </w:numPr>
        <w:tabs>
          <w:tab w:val="left" w:pos="709"/>
        </w:tabs>
        <w:jc w:val="both"/>
        <w:outlineLvl w:val="0"/>
        <w:rPr>
          <w:sz w:val="28"/>
          <w:szCs w:val="28"/>
        </w:rPr>
      </w:pPr>
      <w:r>
        <w:rPr>
          <w:sz w:val="28"/>
          <w:szCs w:val="28"/>
        </w:rPr>
        <w:t>Прийняти до відома постанову Верховної Ради України  від 17.07.2020 року №807- ІХ «Про утворення та ліквідацію районів», розпорядження Кабінету Міністрів України від 12.06.2020року №719-р «Про визначення адміністративних центрів та затвердження територій територіальних громад Миколаївської області».</w:t>
      </w:r>
    </w:p>
    <w:p w:rsidR="00A62B2B" w:rsidRDefault="00A62B2B" w:rsidP="00A62B2B">
      <w:pPr>
        <w:tabs>
          <w:tab w:val="left" w:pos="2268"/>
        </w:tabs>
        <w:jc w:val="both"/>
        <w:outlineLvl w:val="0"/>
        <w:rPr>
          <w:sz w:val="28"/>
          <w:szCs w:val="28"/>
        </w:rPr>
      </w:pPr>
      <w:r>
        <w:rPr>
          <w:sz w:val="28"/>
          <w:szCs w:val="28"/>
        </w:rPr>
        <w:t xml:space="preserve">         </w:t>
      </w:r>
    </w:p>
    <w:p w:rsidR="00A62B2B" w:rsidRDefault="00A62B2B" w:rsidP="002B6E4D">
      <w:pPr>
        <w:numPr>
          <w:ilvl w:val="0"/>
          <w:numId w:val="29"/>
        </w:numPr>
        <w:tabs>
          <w:tab w:val="left" w:pos="709"/>
        </w:tabs>
        <w:jc w:val="both"/>
        <w:outlineLvl w:val="0"/>
        <w:rPr>
          <w:sz w:val="28"/>
          <w:szCs w:val="28"/>
        </w:rPr>
      </w:pPr>
      <w:r>
        <w:rPr>
          <w:sz w:val="28"/>
          <w:szCs w:val="28"/>
        </w:rPr>
        <w:t xml:space="preserve">Вважати адміністративно – територіальний устрій Галицинівської сільської ради у складі  </w:t>
      </w:r>
      <w:r w:rsidR="002B6E4D">
        <w:rPr>
          <w:sz w:val="28"/>
          <w:szCs w:val="28"/>
        </w:rPr>
        <w:t xml:space="preserve">6 </w:t>
      </w:r>
      <w:r>
        <w:rPr>
          <w:sz w:val="28"/>
          <w:szCs w:val="28"/>
        </w:rPr>
        <w:t xml:space="preserve"> населених пунктів, а саме:</w:t>
      </w:r>
    </w:p>
    <w:p w:rsidR="00A62B2B" w:rsidRDefault="00A62B2B" w:rsidP="00A62B2B">
      <w:pPr>
        <w:tabs>
          <w:tab w:val="left" w:pos="2268"/>
        </w:tabs>
        <w:ind w:left="1155"/>
        <w:jc w:val="both"/>
        <w:outlineLvl w:val="0"/>
        <w:rPr>
          <w:sz w:val="28"/>
          <w:szCs w:val="28"/>
        </w:rPr>
      </w:pPr>
    </w:p>
    <w:p w:rsidR="00A62B2B" w:rsidRDefault="00F37F54" w:rsidP="00F37F54">
      <w:pPr>
        <w:tabs>
          <w:tab w:val="left" w:pos="2268"/>
        </w:tabs>
        <w:jc w:val="both"/>
        <w:outlineLvl w:val="0"/>
        <w:rPr>
          <w:sz w:val="28"/>
          <w:szCs w:val="28"/>
        </w:rPr>
      </w:pPr>
      <w:r>
        <w:rPr>
          <w:sz w:val="28"/>
          <w:szCs w:val="28"/>
        </w:rPr>
        <w:t xml:space="preserve">                1.</w:t>
      </w:r>
      <w:r w:rsidR="00A62B2B">
        <w:rPr>
          <w:sz w:val="28"/>
          <w:szCs w:val="28"/>
        </w:rPr>
        <w:t>село Галицинове</w:t>
      </w:r>
    </w:p>
    <w:p w:rsidR="00A62B2B" w:rsidRDefault="00F37F54" w:rsidP="00A62B2B">
      <w:pPr>
        <w:tabs>
          <w:tab w:val="left" w:pos="2268"/>
        </w:tabs>
        <w:ind w:left="1155"/>
        <w:jc w:val="both"/>
        <w:outlineLvl w:val="0"/>
        <w:rPr>
          <w:sz w:val="28"/>
          <w:szCs w:val="28"/>
        </w:rPr>
      </w:pPr>
      <w:r>
        <w:rPr>
          <w:sz w:val="28"/>
          <w:szCs w:val="28"/>
        </w:rPr>
        <w:t>2.</w:t>
      </w:r>
      <w:r w:rsidR="00A62B2B">
        <w:rPr>
          <w:sz w:val="28"/>
          <w:szCs w:val="28"/>
        </w:rPr>
        <w:t>село Лимани</w:t>
      </w:r>
    </w:p>
    <w:p w:rsidR="002B6E4D" w:rsidRDefault="00F37F54" w:rsidP="002B6E4D">
      <w:pPr>
        <w:tabs>
          <w:tab w:val="left" w:pos="2268"/>
        </w:tabs>
        <w:ind w:left="1155"/>
        <w:jc w:val="both"/>
        <w:outlineLvl w:val="0"/>
        <w:rPr>
          <w:sz w:val="28"/>
          <w:szCs w:val="28"/>
        </w:rPr>
      </w:pPr>
      <w:r>
        <w:rPr>
          <w:sz w:val="28"/>
          <w:szCs w:val="28"/>
        </w:rPr>
        <w:t>3.</w:t>
      </w:r>
      <w:r w:rsidR="002B6E4D">
        <w:rPr>
          <w:sz w:val="28"/>
          <w:szCs w:val="28"/>
        </w:rPr>
        <w:t>село Лупареве</w:t>
      </w:r>
    </w:p>
    <w:p w:rsidR="00A62B2B" w:rsidRDefault="00F37F54" w:rsidP="00A62B2B">
      <w:pPr>
        <w:tabs>
          <w:tab w:val="left" w:pos="2268"/>
        </w:tabs>
        <w:ind w:left="1155"/>
        <w:jc w:val="both"/>
        <w:outlineLvl w:val="0"/>
        <w:rPr>
          <w:sz w:val="28"/>
          <w:szCs w:val="28"/>
        </w:rPr>
      </w:pPr>
      <w:r>
        <w:rPr>
          <w:sz w:val="28"/>
          <w:szCs w:val="28"/>
        </w:rPr>
        <w:t>4.</w:t>
      </w:r>
      <w:r w:rsidR="00A62B2B">
        <w:rPr>
          <w:sz w:val="28"/>
          <w:szCs w:val="28"/>
        </w:rPr>
        <w:t>село Прибузьке</w:t>
      </w:r>
    </w:p>
    <w:p w:rsidR="002B6E4D" w:rsidRDefault="00F37F54" w:rsidP="00A62B2B">
      <w:pPr>
        <w:tabs>
          <w:tab w:val="left" w:pos="2268"/>
        </w:tabs>
        <w:ind w:left="1155"/>
        <w:jc w:val="both"/>
        <w:outlineLvl w:val="0"/>
        <w:rPr>
          <w:sz w:val="28"/>
          <w:szCs w:val="28"/>
        </w:rPr>
      </w:pPr>
      <w:r>
        <w:rPr>
          <w:sz w:val="28"/>
          <w:szCs w:val="28"/>
        </w:rPr>
        <w:t>5.</w:t>
      </w:r>
      <w:r w:rsidR="002B6E4D">
        <w:rPr>
          <w:sz w:val="28"/>
          <w:szCs w:val="28"/>
        </w:rPr>
        <w:t>селище Степова Долина</w:t>
      </w:r>
    </w:p>
    <w:p w:rsidR="00A62B2B" w:rsidRDefault="00F37F54" w:rsidP="00A62B2B">
      <w:pPr>
        <w:tabs>
          <w:tab w:val="left" w:pos="2268"/>
        </w:tabs>
        <w:ind w:left="1155"/>
        <w:jc w:val="both"/>
        <w:outlineLvl w:val="0"/>
        <w:rPr>
          <w:sz w:val="28"/>
          <w:szCs w:val="28"/>
        </w:rPr>
      </w:pPr>
      <w:r>
        <w:rPr>
          <w:sz w:val="28"/>
          <w:szCs w:val="28"/>
        </w:rPr>
        <w:t>6.</w:t>
      </w:r>
      <w:r w:rsidR="00A62B2B">
        <w:rPr>
          <w:sz w:val="28"/>
          <w:szCs w:val="28"/>
        </w:rPr>
        <w:t>село Українка</w:t>
      </w:r>
    </w:p>
    <w:p w:rsidR="00A62B2B" w:rsidRDefault="00A62B2B" w:rsidP="002B6E4D">
      <w:pPr>
        <w:tabs>
          <w:tab w:val="left" w:pos="2268"/>
        </w:tabs>
        <w:jc w:val="both"/>
        <w:outlineLvl w:val="0"/>
        <w:rPr>
          <w:sz w:val="28"/>
          <w:szCs w:val="28"/>
        </w:rPr>
      </w:pPr>
    </w:p>
    <w:p w:rsidR="00A62B2B" w:rsidRDefault="00A62B2B" w:rsidP="002B6E4D">
      <w:pPr>
        <w:numPr>
          <w:ilvl w:val="0"/>
          <w:numId w:val="29"/>
        </w:numPr>
        <w:jc w:val="both"/>
        <w:outlineLvl w:val="0"/>
        <w:rPr>
          <w:sz w:val="28"/>
          <w:szCs w:val="28"/>
        </w:rPr>
      </w:pPr>
      <w:r>
        <w:rPr>
          <w:sz w:val="28"/>
          <w:szCs w:val="28"/>
        </w:rPr>
        <w:t xml:space="preserve">Змінити місцезнаходження Галицинівської сільської ради (код ЄДРПОУ </w:t>
      </w:r>
      <w:r w:rsidR="002B6E4D">
        <w:rPr>
          <w:sz w:val="28"/>
          <w:szCs w:val="28"/>
        </w:rPr>
        <w:t>22440768</w:t>
      </w:r>
      <w:r>
        <w:rPr>
          <w:sz w:val="28"/>
          <w:szCs w:val="28"/>
        </w:rPr>
        <w:t xml:space="preserve"> ), а саме: юридична адреса: 57286 Миколаївська область, Миколаївський район, с. Галицинове, вулиця Центральна, 1.</w:t>
      </w:r>
    </w:p>
    <w:p w:rsidR="00A62B2B" w:rsidRDefault="00A62B2B" w:rsidP="00A62B2B">
      <w:pPr>
        <w:tabs>
          <w:tab w:val="left" w:pos="2268"/>
        </w:tabs>
        <w:ind w:left="1155"/>
        <w:jc w:val="both"/>
        <w:outlineLvl w:val="0"/>
        <w:rPr>
          <w:sz w:val="28"/>
          <w:szCs w:val="28"/>
        </w:rPr>
      </w:pPr>
    </w:p>
    <w:p w:rsidR="00F37F54" w:rsidRDefault="00A62B2B" w:rsidP="00F37F54">
      <w:pPr>
        <w:numPr>
          <w:ilvl w:val="0"/>
          <w:numId w:val="29"/>
        </w:numPr>
        <w:jc w:val="both"/>
        <w:outlineLvl w:val="0"/>
        <w:rPr>
          <w:sz w:val="28"/>
          <w:szCs w:val="28"/>
        </w:rPr>
      </w:pPr>
      <w:r>
        <w:rPr>
          <w:sz w:val="28"/>
          <w:szCs w:val="28"/>
        </w:rPr>
        <w:lastRenderedPageBreak/>
        <w:t>Керівникам виконавчих органів сільської ради, комунальних підприємств, установ, організацій, засновником яких є Галицинівська сільська рада, вжити заходів щодо державної реєстрації змін до установчих документів підпорядкованих юридичних осіб в порядку, визначеному Законом України «Про державну   реєстрацію юридичних осіб, фізичних осіб - підприємців, та громадських   формувань».</w:t>
      </w:r>
    </w:p>
    <w:p w:rsidR="00F37F54" w:rsidRDefault="00F37F54" w:rsidP="00F37F54">
      <w:pPr>
        <w:pStyle w:val="ae"/>
        <w:rPr>
          <w:sz w:val="28"/>
          <w:szCs w:val="28"/>
        </w:rPr>
      </w:pPr>
    </w:p>
    <w:p w:rsidR="00A62B2B" w:rsidRDefault="00A62B2B" w:rsidP="00F37F54">
      <w:pPr>
        <w:numPr>
          <w:ilvl w:val="0"/>
          <w:numId w:val="29"/>
        </w:numPr>
        <w:jc w:val="both"/>
        <w:outlineLvl w:val="0"/>
        <w:rPr>
          <w:sz w:val="28"/>
          <w:szCs w:val="28"/>
        </w:rPr>
      </w:pPr>
      <w:r w:rsidRPr="00F37F54">
        <w:rPr>
          <w:sz w:val="28"/>
          <w:szCs w:val="28"/>
        </w:rPr>
        <w:t>Доручити керівникам виконавчих органів сільської ради, комунальних підприємств, установ, організацій, засновником яких є сільська рада, вжити заходів щодо зміни бланків, печаток, вивісок тощо з урахуванням реорганізації районного рівня адміністративно – територіального устрою України.</w:t>
      </w:r>
    </w:p>
    <w:p w:rsidR="004A29AF" w:rsidRPr="00F37F54" w:rsidRDefault="004A29AF" w:rsidP="004A29AF">
      <w:pPr>
        <w:jc w:val="both"/>
        <w:outlineLvl w:val="0"/>
        <w:rPr>
          <w:sz w:val="28"/>
          <w:szCs w:val="28"/>
        </w:rPr>
      </w:pPr>
    </w:p>
    <w:p w:rsidR="004A29AF" w:rsidRPr="00F03054" w:rsidRDefault="004A29AF" w:rsidP="004A29AF">
      <w:pPr>
        <w:numPr>
          <w:ilvl w:val="0"/>
          <w:numId w:val="29"/>
        </w:numPr>
        <w:jc w:val="both"/>
        <w:rPr>
          <w:sz w:val="28"/>
          <w:szCs w:val="28"/>
        </w:rPr>
      </w:pPr>
      <w:r w:rsidRPr="00F03054">
        <w:rPr>
          <w:sz w:val="28"/>
          <w:szCs w:val="28"/>
        </w:rPr>
        <w:t>Контроль за виконанням цього рішення покласти на постійну комісію з питань фінансів,  бюджету, планування, соціально-економічного розвитку, інвестицій та житлово-комунального господарства.</w:t>
      </w:r>
    </w:p>
    <w:p w:rsidR="004A29AF" w:rsidRDefault="004A29AF" w:rsidP="004A29AF">
      <w:pPr>
        <w:ind w:firstLine="709"/>
        <w:jc w:val="both"/>
        <w:rPr>
          <w:b/>
          <w:sz w:val="28"/>
          <w:szCs w:val="28"/>
        </w:rPr>
      </w:pPr>
    </w:p>
    <w:p w:rsidR="004A29AF" w:rsidRDefault="004A29AF" w:rsidP="004A29AF">
      <w:pPr>
        <w:ind w:firstLine="709"/>
        <w:jc w:val="both"/>
        <w:rPr>
          <w:b/>
          <w:sz w:val="28"/>
          <w:szCs w:val="28"/>
        </w:rPr>
      </w:pPr>
    </w:p>
    <w:p w:rsidR="004A29AF" w:rsidRPr="00F03054" w:rsidRDefault="004A29AF" w:rsidP="004A29AF">
      <w:pPr>
        <w:ind w:firstLine="709"/>
        <w:jc w:val="both"/>
        <w:rPr>
          <w:b/>
          <w:sz w:val="28"/>
          <w:szCs w:val="28"/>
        </w:rPr>
      </w:pPr>
    </w:p>
    <w:p w:rsidR="004A29AF" w:rsidRPr="008E472F" w:rsidRDefault="004A29AF" w:rsidP="004A29AF">
      <w:pPr>
        <w:jc w:val="both"/>
        <w:rPr>
          <w:sz w:val="28"/>
          <w:szCs w:val="28"/>
        </w:rPr>
      </w:pPr>
      <w:r>
        <w:rPr>
          <w:sz w:val="28"/>
          <w:szCs w:val="28"/>
        </w:rPr>
        <w:t xml:space="preserve">                            Сільський голова           І.НАЗАР</w:t>
      </w:r>
    </w:p>
    <w:p w:rsidR="00A62B2B" w:rsidRDefault="00A62B2B" w:rsidP="00A62B2B">
      <w:pPr>
        <w:outlineLvl w:val="0"/>
        <w:rPr>
          <w:sz w:val="28"/>
          <w:szCs w:val="28"/>
        </w:rPr>
      </w:pPr>
    </w:p>
    <w:p w:rsidR="00A62B2B" w:rsidRDefault="00A62B2B" w:rsidP="00C31D6D">
      <w:pPr>
        <w:pStyle w:val="a3"/>
        <w:rPr>
          <w:b w:val="0"/>
          <w:bCs w:val="0"/>
          <w:sz w:val="28"/>
          <w:szCs w:val="28"/>
        </w:rPr>
      </w:pPr>
    </w:p>
    <w:p w:rsidR="00A62B2B" w:rsidRDefault="00A62B2B" w:rsidP="00C31D6D">
      <w:pPr>
        <w:pStyle w:val="a3"/>
        <w:rPr>
          <w:b w:val="0"/>
          <w:bCs w:val="0"/>
          <w:sz w:val="28"/>
          <w:szCs w:val="28"/>
        </w:rPr>
      </w:pPr>
    </w:p>
    <w:p w:rsidR="00A62B2B" w:rsidRDefault="00A62B2B" w:rsidP="00C31D6D">
      <w:pPr>
        <w:pStyle w:val="a3"/>
        <w:rPr>
          <w:b w:val="0"/>
          <w:bCs w:val="0"/>
          <w:sz w:val="28"/>
          <w:szCs w:val="28"/>
        </w:rPr>
      </w:pPr>
    </w:p>
    <w:p w:rsidR="00A62B2B" w:rsidRDefault="00A62B2B" w:rsidP="00C31D6D">
      <w:pPr>
        <w:pStyle w:val="a3"/>
        <w:rPr>
          <w:b w:val="0"/>
          <w:bCs w:val="0"/>
          <w:sz w:val="28"/>
          <w:szCs w:val="28"/>
        </w:rPr>
      </w:pPr>
    </w:p>
    <w:p w:rsidR="00A62B2B" w:rsidRDefault="00A62B2B" w:rsidP="00C31D6D">
      <w:pPr>
        <w:pStyle w:val="a3"/>
        <w:rPr>
          <w:b w:val="0"/>
          <w:bCs w:val="0"/>
          <w:sz w:val="28"/>
          <w:szCs w:val="28"/>
        </w:rPr>
      </w:pPr>
    </w:p>
    <w:p w:rsidR="00A62B2B" w:rsidRDefault="00A62B2B" w:rsidP="00C31D6D">
      <w:pPr>
        <w:pStyle w:val="a3"/>
        <w:rPr>
          <w:b w:val="0"/>
          <w:bCs w:val="0"/>
          <w:sz w:val="28"/>
          <w:szCs w:val="28"/>
        </w:rPr>
      </w:pPr>
    </w:p>
    <w:p w:rsidR="00A62B2B" w:rsidRDefault="00A62B2B" w:rsidP="00C31D6D">
      <w:pPr>
        <w:pStyle w:val="a3"/>
        <w:rPr>
          <w:b w:val="0"/>
          <w:bCs w:val="0"/>
          <w:sz w:val="28"/>
          <w:szCs w:val="28"/>
        </w:rPr>
      </w:pPr>
    </w:p>
    <w:p w:rsidR="00A62B2B" w:rsidRDefault="00A62B2B" w:rsidP="00C31D6D">
      <w:pPr>
        <w:pStyle w:val="a3"/>
        <w:rPr>
          <w:b w:val="0"/>
          <w:bCs w:val="0"/>
          <w:sz w:val="28"/>
          <w:szCs w:val="28"/>
        </w:rPr>
      </w:pPr>
    </w:p>
    <w:p w:rsidR="00A62B2B" w:rsidRDefault="00A62B2B" w:rsidP="00C31D6D">
      <w:pPr>
        <w:pStyle w:val="a3"/>
        <w:rPr>
          <w:b w:val="0"/>
          <w:bCs w:val="0"/>
          <w:sz w:val="28"/>
          <w:szCs w:val="28"/>
        </w:rPr>
      </w:pPr>
    </w:p>
    <w:p w:rsidR="00A62B2B" w:rsidRDefault="00A62B2B" w:rsidP="00C31D6D">
      <w:pPr>
        <w:pStyle w:val="a3"/>
        <w:rPr>
          <w:b w:val="0"/>
          <w:bCs w:val="0"/>
          <w:sz w:val="28"/>
          <w:szCs w:val="28"/>
        </w:rPr>
      </w:pPr>
    </w:p>
    <w:p w:rsidR="00A62B2B" w:rsidRDefault="00A62B2B" w:rsidP="00C31D6D">
      <w:pPr>
        <w:pStyle w:val="a3"/>
        <w:rPr>
          <w:b w:val="0"/>
          <w:bCs w:val="0"/>
          <w:sz w:val="28"/>
          <w:szCs w:val="28"/>
        </w:rPr>
      </w:pPr>
    </w:p>
    <w:p w:rsidR="00A62B2B" w:rsidRDefault="00A62B2B" w:rsidP="00C31D6D">
      <w:pPr>
        <w:pStyle w:val="a3"/>
        <w:rPr>
          <w:b w:val="0"/>
          <w:bCs w:val="0"/>
          <w:sz w:val="28"/>
          <w:szCs w:val="28"/>
        </w:rPr>
      </w:pPr>
    </w:p>
    <w:p w:rsidR="00A62B2B" w:rsidRDefault="00A62B2B" w:rsidP="00C31D6D">
      <w:pPr>
        <w:pStyle w:val="a3"/>
        <w:rPr>
          <w:b w:val="0"/>
          <w:bCs w:val="0"/>
          <w:sz w:val="28"/>
          <w:szCs w:val="28"/>
        </w:rPr>
      </w:pPr>
    </w:p>
    <w:p w:rsidR="00A62B2B" w:rsidRDefault="00A62B2B" w:rsidP="00C31D6D">
      <w:pPr>
        <w:pStyle w:val="a3"/>
        <w:rPr>
          <w:b w:val="0"/>
          <w:bCs w:val="0"/>
          <w:sz w:val="28"/>
          <w:szCs w:val="28"/>
        </w:rPr>
      </w:pPr>
    </w:p>
    <w:p w:rsidR="00A62B2B" w:rsidRDefault="00A62B2B" w:rsidP="00C31D6D">
      <w:pPr>
        <w:pStyle w:val="a3"/>
        <w:rPr>
          <w:b w:val="0"/>
          <w:bCs w:val="0"/>
          <w:sz w:val="28"/>
          <w:szCs w:val="28"/>
        </w:rPr>
      </w:pPr>
    </w:p>
    <w:p w:rsidR="00A62B2B" w:rsidRDefault="00A62B2B" w:rsidP="00C31D6D">
      <w:pPr>
        <w:pStyle w:val="a3"/>
        <w:rPr>
          <w:b w:val="0"/>
          <w:bCs w:val="0"/>
          <w:sz w:val="28"/>
          <w:szCs w:val="28"/>
        </w:rPr>
      </w:pPr>
    </w:p>
    <w:p w:rsidR="00A62B2B" w:rsidRDefault="00A62B2B" w:rsidP="00C31D6D">
      <w:pPr>
        <w:pStyle w:val="a3"/>
        <w:rPr>
          <w:b w:val="0"/>
          <w:bCs w:val="0"/>
          <w:sz w:val="28"/>
          <w:szCs w:val="28"/>
        </w:rPr>
      </w:pPr>
    </w:p>
    <w:p w:rsidR="00A62B2B" w:rsidRDefault="00A62B2B" w:rsidP="00C31D6D">
      <w:pPr>
        <w:pStyle w:val="a3"/>
        <w:rPr>
          <w:b w:val="0"/>
          <w:bCs w:val="0"/>
          <w:sz w:val="28"/>
          <w:szCs w:val="28"/>
        </w:rPr>
      </w:pPr>
    </w:p>
    <w:p w:rsidR="00A62B2B" w:rsidRDefault="00A62B2B" w:rsidP="00C31D6D">
      <w:pPr>
        <w:pStyle w:val="a3"/>
        <w:rPr>
          <w:b w:val="0"/>
          <w:bCs w:val="0"/>
          <w:sz w:val="28"/>
          <w:szCs w:val="28"/>
        </w:rPr>
      </w:pPr>
    </w:p>
    <w:p w:rsidR="00A62B2B" w:rsidRDefault="00A62B2B" w:rsidP="00C31D6D">
      <w:pPr>
        <w:pStyle w:val="a3"/>
        <w:rPr>
          <w:b w:val="0"/>
          <w:bCs w:val="0"/>
          <w:sz w:val="28"/>
          <w:szCs w:val="28"/>
        </w:rPr>
      </w:pPr>
    </w:p>
    <w:p w:rsidR="00A62B2B" w:rsidRDefault="00A62B2B" w:rsidP="00C31D6D">
      <w:pPr>
        <w:pStyle w:val="a3"/>
        <w:rPr>
          <w:b w:val="0"/>
          <w:bCs w:val="0"/>
          <w:sz w:val="28"/>
          <w:szCs w:val="28"/>
        </w:rPr>
      </w:pPr>
    </w:p>
    <w:p w:rsidR="00A62B2B" w:rsidRDefault="00A62B2B" w:rsidP="00C31D6D">
      <w:pPr>
        <w:pStyle w:val="a3"/>
        <w:rPr>
          <w:b w:val="0"/>
          <w:bCs w:val="0"/>
          <w:sz w:val="28"/>
          <w:szCs w:val="28"/>
        </w:rPr>
      </w:pPr>
    </w:p>
    <w:p w:rsidR="007E4D9C" w:rsidRDefault="007E4D9C" w:rsidP="0065479F">
      <w:pPr>
        <w:pStyle w:val="a3"/>
        <w:jc w:val="left"/>
        <w:rPr>
          <w:b w:val="0"/>
          <w:bCs w:val="0"/>
          <w:sz w:val="28"/>
          <w:szCs w:val="28"/>
        </w:rPr>
      </w:pPr>
    </w:p>
    <w:p w:rsidR="00C31D6D" w:rsidRDefault="00C31D6D" w:rsidP="00C31D6D">
      <w:pPr>
        <w:pStyle w:val="a3"/>
        <w:rPr>
          <w:b w:val="0"/>
          <w:bCs w:val="0"/>
          <w:sz w:val="28"/>
          <w:szCs w:val="28"/>
        </w:rPr>
      </w:pPr>
      <w:r>
        <w:rPr>
          <w:b w:val="0"/>
          <w:bCs w:val="0"/>
          <w:sz w:val="28"/>
          <w:szCs w:val="28"/>
        </w:rPr>
        <w:lastRenderedPageBreak/>
        <w:t>ГАЛИЦИНІВСЬКА СІЛЬСЬКА РАДА</w:t>
      </w:r>
    </w:p>
    <w:p w:rsidR="00C31D6D" w:rsidRDefault="00C31D6D" w:rsidP="00C31D6D">
      <w:pPr>
        <w:jc w:val="center"/>
        <w:rPr>
          <w:sz w:val="28"/>
          <w:szCs w:val="28"/>
        </w:rPr>
      </w:pPr>
      <w:r w:rsidRPr="00C31D6D">
        <w:rPr>
          <w:sz w:val="28"/>
          <w:szCs w:val="28"/>
        </w:rPr>
        <w:t>МИКОЛАЇВСЬКОЇ  ОБЛАСТІ</w:t>
      </w:r>
    </w:p>
    <w:p w:rsidR="00C31D6D" w:rsidRPr="00C31D6D" w:rsidRDefault="00C31D6D" w:rsidP="00C31D6D">
      <w:pPr>
        <w:jc w:val="center"/>
        <w:rPr>
          <w:sz w:val="16"/>
          <w:szCs w:val="16"/>
        </w:rPr>
      </w:pPr>
    </w:p>
    <w:p w:rsidR="00CE3EE6" w:rsidRPr="00267F25" w:rsidRDefault="00CE3EE6" w:rsidP="00CE3EE6">
      <w:pPr>
        <w:jc w:val="center"/>
        <w:rPr>
          <w:sz w:val="28"/>
          <w:szCs w:val="28"/>
        </w:rPr>
      </w:pPr>
      <w:r>
        <w:rPr>
          <w:sz w:val="28"/>
          <w:szCs w:val="28"/>
        </w:rPr>
        <w:t xml:space="preserve">П Р О Є К Т      </w:t>
      </w:r>
      <w:r w:rsidRPr="00267F25">
        <w:rPr>
          <w:sz w:val="28"/>
          <w:szCs w:val="28"/>
        </w:rPr>
        <w:t>Р І Ш Е Н Н Я</w:t>
      </w:r>
    </w:p>
    <w:p w:rsidR="00CE3EE6" w:rsidRPr="00267F25" w:rsidRDefault="00CE3EE6" w:rsidP="00C31D6D">
      <w:pPr>
        <w:rPr>
          <w:sz w:val="28"/>
          <w:szCs w:val="28"/>
        </w:rPr>
      </w:pPr>
    </w:p>
    <w:p w:rsidR="00CE3EE6" w:rsidRPr="00267F25" w:rsidRDefault="00CE3EE6" w:rsidP="00CE3EE6">
      <w:pPr>
        <w:pStyle w:val="3"/>
        <w:ind w:firstLine="0"/>
        <w:outlineLvl w:val="2"/>
        <w:rPr>
          <w:rFonts w:ascii="Times New Roman" w:hAnsi="Times New Roman"/>
          <w:b w:val="0"/>
          <w:sz w:val="28"/>
          <w:szCs w:val="28"/>
          <w:lang w:val="uk-UA"/>
        </w:rPr>
      </w:pPr>
      <w:r>
        <w:rPr>
          <w:rFonts w:ascii="Times New Roman" w:hAnsi="Times New Roman"/>
          <w:b w:val="0"/>
          <w:sz w:val="28"/>
          <w:szCs w:val="28"/>
          <w:lang w:val="uk-UA"/>
        </w:rPr>
        <w:t>від _______________</w:t>
      </w:r>
      <w:r w:rsidRPr="00267F25">
        <w:rPr>
          <w:rFonts w:ascii="Times New Roman" w:hAnsi="Times New Roman"/>
          <w:b w:val="0"/>
          <w:sz w:val="28"/>
          <w:szCs w:val="28"/>
          <w:lang w:val="uk-UA"/>
        </w:rPr>
        <w:tab/>
        <w:t>№</w:t>
      </w:r>
      <w:r w:rsidRPr="00041004">
        <w:rPr>
          <w:rFonts w:ascii="Times New Roman" w:hAnsi="Times New Roman"/>
          <w:b w:val="0"/>
          <w:sz w:val="28"/>
          <w:szCs w:val="28"/>
        </w:rPr>
        <w:t xml:space="preserve"> </w:t>
      </w:r>
      <w:r>
        <w:rPr>
          <w:rFonts w:ascii="Times New Roman" w:hAnsi="Times New Roman"/>
          <w:b w:val="0"/>
          <w:sz w:val="28"/>
          <w:szCs w:val="28"/>
          <w:lang w:val="uk-UA"/>
        </w:rPr>
        <w:t>___</w:t>
      </w:r>
      <w:r w:rsidRPr="00267F25">
        <w:rPr>
          <w:rFonts w:ascii="Times New Roman" w:hAnsi="Times New Roman"/>
          <w:b w:val="0"/>
          <w:sz w:val="28"/>
          <w:szCs w:val="28"/>
          <w:lang w:val="uk-UA"/>
        </w:rPr>
        <w:tab/>
      </w:r>
      <w:r w:rsidRPr="00267F25">
        <w:rPr>
          <w:rFonts w:ascii="Times New Roman" w:hAnsi="Times New Roman"/>
          <w:b w:val="0"/>
          <w:sz w:val="28"/>
          <w:szCs w:val="28"/>
          <w:lang w:val="uk-UA"/>
        </w:rPr>
        <w:tab/>
      </w:r>
      <w:r w:rsidRPr="00267F25">
        <w:rPr>
          <w:rFonts w:ascii="Times New Roman" w:hAnsi="Times New Roman"/>
          <w:b w:val="0"/>
          <w:sz w:val="28"/>
          <w:szCs w:val="28"/>
          <w:lang w:val="uk-UA"/>
        </w:rPr>
        <w:tab/>
      </w:r>
      <w:r>
        <w:rPr>
          <w:rFonts w:ascii="Times New Roman" w:hAnsi="Times New Roman"/>
          <w:b w:val="0"/>
          <w:sz w:val="28"/>
          <w:szCs w:val="28"/>
          <w:lang w:val="uk-UA"/>
        </w:rPr>
        <w:t xml:space="preserve">ХІ </w:t>
      </w:r>
      <w:r w:rsidRPr="00267F25">
        <w:rPr>
          <w:rFonts w:ascii="Times New Roman" w:hAnsi="Times New Roman"/>
          <w:b w:val="0"/>
          <w:sz w:val="28"/>
          <w:szCs w:val="28"/>
          <w:lang w:val="uk-UA"/>
        </w:rPr>
        <w:t>сесія</w:t>
      </w:r>
      <w:r>
        <w:rPr>
          <w:rFonts w:ascii="Times New Roman" w:hAnsi="Times New Roman"/>
          <w:b w:val="0"/>
          <w:sz w:val="28"/>
          <w:szCs w:val="28"/>
          <w:lang w:val="uk-UA"/>
        </w:rPr>
        <w:t xml:space="preserve"> </w:t>
      </w:r>
      <w:r w:rsidRPr="00267F25">
        <w:rPr>
          <w:rFonts w:ascii="Times New Roman" w:hAnsi="Times New Roman"/>
          <w:b w:val="0"/>
          <w:sz w:val="28"/>
          <w:szCs w:val="28"/>
          <w:lang w:val="uk-UA"/>
        </w:rPr>
        <w:t>восьмого скликання</w:t>
      </w:r>
    </w:p>
    <w:p w:rsidR="00CE3EE6" w:rsidRDefault="00CE3EE6" w:rsidP="00052215">
      <w:pPr>
        <w:spacing w:after="120"/>
        <w:jc w:val="both"/>
        <w:rPr>
          <w:sz w:val="28"/>
          <w:szCs w:val="28"/>
        </w:rPr>
      </w:pPr>
      <w:r>
        <w:rPr>
          <w:sz w:val="28"/>
          <w:szCs w:val="28"/>
        </w:rPr>
        <w:t>с. Галицинове</w:t>
      </w:r>
    </w:p>
    <w:p w:rsidR="004B5791" w:rsidRDefault="004B5791" w:rsidP="00052215">
      <w:pPr>
        <w:spacing w:after="120"/>
        <w:jc w:val="both"/>
        <w:rPr>
          <w:sz w:val="28"/>
          <w:szCs w:val="28"/>
        </w:rPr>
        <w:sectPr w:rsidR="004B5791" w:rsidSect="00F37F54">
          <w:headerReference w:type="default" r:id="rId10"/>
          <w:pgSz w:w="11906" w:h="16838"/>
          <w:pgMar w:top="1134" w:right="850" w:bottom="1134" w:left="1701" w:header="708" w:footer="708" w:gutter="0"/>
          <w:cols w:space="708"/>
          <w:titlePg/>
          <w:docGrid w:linePitch="360"/>
        </w:sectPr>
      </w:pPr>
    </w:p>
    <w:p w:rsidR="00CE3EE6" w:rsidRDefault="00CE3EE6" w:rsidP="00CE3EE6">
      <w:pPr>
        <w:rPr>
          <w:sz w:val="28"/>
          <w:szCs w:val="28"/>
        </w:rPr>
      </w:pPr>
      <w:r w:rsidRPr="00930497">
        <w:rPr>
          <w:sz w:val="28"/>
          <w:szCs w:val="28"/>
        </w:rPr>
        <w:lastRenderedPageBreak/>
        <w:t xml:space="preserve">Про затвердження  структури  та штатної </w:t>
      </w:r>
    </w:p>
    <w:p w:rsidR="00CE3EE6" w:rsidRDefault="00CE3EE6" w:rsidP="00CE3EE6">
      <w:pPr>
        <w:rPr>
          <w:sz w:val="28"/>
          <w:szCs w:val="28"/>
        </w:rPr>
      </w:pPr>
      <w:r w:rsidRPr="00930497">
        <w:rPr>
          <w:sz w:val="28"/>
          <w:szCs w:val="28"/>
        </w:rPr>
        <w:t>чисельності Галицинівської сільської ради на 202</w:t>
      </w:r>
      <w:r w:rsidR="00EA58BF">
        <w:rPr>
          <w:sz w:val="28"/>
          <w:szCs w:val="28"/>
        </w:rPr>
        <w:t>2</w:t>
      </w:r>
      <w:r w:rsidRPr="00930497">
        <w:rPr>
          <w:sz w:val="28"/>
          <w:szCs w:val="28"/>
        </w:rPr>
        <w:t xml:space="preserve"> рік</w:t>
      </w:r>
    </w:p>
    <w:p w:rsidR="00CE3EE6" w:rsidRPr="00930497" w:rsidRDefault="00CE3EE6" w:rsidP="00CE3EE6">
      <w:pPr>
        <w:rPr>
          <w:snapToGrid w:val="0"/>
          <w:sz w:val="28"/>
          <w:szCs w:val="28"/>
        </w:rPr>
      </w:pPr>
    </w:p>
    <w:p w:rsidR="00CE3EE6" w:rsidRDefault="00CE3EE6" w:rsidP="00CE3EE6">
      <w:pPr>
        <w:shd w:val="clear" w:color="auto" w:fill="FFFFFF"/>
        <w:ind w:firstLine="567"/>
        <w:jc w:val="both"/>
        <w:rPr>
          <w:color w:val="000000"/>
          <w:sz w:val="28"/>
          <w:szCs w:val="28"/>
          <w:lang w:eastAsia="uk-UA"/>
        </w:rPr>
      </w:pPr>
      <w:r>
        <w:rPr>
          <w:color w:val="000000"/>
          <w:sz w:val="28"/>
          <w:szCs w:val="28"/>
          <w:lang w:eastAsia="uk-UA"/>
        </w:rPr>
        <w:t>К</w:t>
      </w:r>
      <w:r w:rsidRPr="008E30FC">
        <w:rPr>
          <w:color w:val="000000"/>
          <w:sz w:val="28"/>
          <w:szCs w:val="28"/>
          <w:lang w:eastAsia="uk-UA"/>
        </w:rPr>
        <w:t>еруючись  постановою Кабінету Міністрів Укр</w:t>
      </w:r>
      <w:r>
        <w:rPr>
          <w:color w:val="000000"/>
          <w:sz w:val="28"/>
          <w:szCs w:val="28"/>
          <w:lang w:eastAsia="uk-UA"/>
        </w:rPr>
        <w:t xml:space="preserve">аїни від 09.03.2006 року № 268 “ </w:t>
      </w:r>
      <w:r w:rsidRPr="008E30FC">
        <w:rPr>
          <w:color w:val="000000"/>
          <w:sz w:val="28"/>
          <w:szCs w:val="28"/>
          <w:lang w:eastAsia="uk-UA"/>
        </w:rPr>
        <w:t>Про упорядкування структури та умов оплати праці працівників апарату органів виконавчої влади, органів прокуратури, судів та інших органів</w:t>
      </w:r>
      <w:r>
        <w:rPr>
          <w:color w:val="000000"/>
          <w:sz w:val="28"/>
          <w:szCs w:val="28"/>
          <w:lang w:eastAsia="uk-UA"/>
        </w:rPr>
        <w:t xml:space="preserve"> ” зі змінами</w:t>
      </w:r>
      <w:r w:rsidRPr="008E30FC">
        <w:rPr>
          <w:color w:val="000000"/>
          <w:sz w:val="28"/>
          <w:szCs w:val="28"/>
          <w:lang w:eastAsia="uk-UA"/>
        </w:rPr>
        <w:t xml:space="preserve">, </w:t>
      </w:r>
      <w:r>
        <w:rPr>
          <w:color w:val="000000"/>
          <w:sz w:val="28"/>
          <w:szCs w:val="28"/>
          <w:lang w:eastAsia="uk-UA"/>
        </w:rPr>
        <w:t xml:space="preserve">частиною 1 пункту 5 статті 25, </w:t>
      </w:r>
      <w:r w:rsidRPr="008E30FC">
        <w:rPr>
          <w:color w:val="000000"/>
          <w:sz w:val="28"/>
          <w:szCs w:val="28"/>
          <w:lang w:eastAsia="uk-UA"/>
        </w:rPr>
        <w:t>ст</w:t>
      </w:r>
      <w:r>
        <w:rPr>
          <w:color w:val="000000"/>
          <w:sz w:val="28"/>
          <w:szCs w:val="28"/>
          <w:lang w:eastAsia="uk-UA"/>
        </w:rPr>
        <w:t xml:space="preserve">аттями 26, 51, 54 Закону України  “ </w:t>
      </w:r>
      <w:r w:rsidRPr="008E30FC">
        <w:rPr>
          <w:color w:val="000000"/>
          <w:sz w:val="28"/>
          <w:szCs w:val="28"/>
          <w:lang w:eastAsia="uk-UA"/>
        </w:rPr>
        <w:t>Про місцеве самоврядування в Україні</w:t>
      </w:r>
      <w:r>
        <w:rPr>
          <w:color w:val="000000"/>
          <w:sz w:val="28"/>
          <w:szCs w:val="28"/>
          <w:lang w:eastAsia="uk-UA"/>
        </w:rPr>
        <w:t xml:space="preserve"> ”, з</w:t>
      </w:r>
      <w:r w:rsidRPr="008E30FC">
        <w:rPr>
          <w:color w:val="000000"/>
          <w:sz w:val="28"/>
          <w:szCs w:val="28"/>
          <w:lang w:eastAsia="uk-UA"/>
        </w:rPr>
        <w:t xml:space="preserve">аслухавши інформацію секретаря ради </w:t>
      </w:r>
      <w:r>
        <w:rPr>
          <w:color w:val="000000"/>
          <w:sz w:val="28"/>
          <w:szCs w:val="28"/>
          <w:lang w:eastAsia="uk-UA"/>
        </w:rPr>
        <w:t xml:space="preserve">І. КУКІНОЇ “ </w:t>
      </w:r>
      <w:r w:rsidRPr="008E30FC">
        <w:rPr>
          <w:color w:val="000000"/>
          <w:sz w:val="28"/>
          <w:szCs w:val="28"/>
          <w:lang w:eastAsia="uk-UA"/>
        </w:rPr>
        <w:t>Про необхідність, в цілях оптимізації затвердження структури та чисельності апарату сільської ради та її виконавчих органів</w:t>
      </w:r>
      <w:r>
        <w:rPr>
          <w:color w:val="000000"/>
          <w:sz w:val="28"/>
          <w:szCs w:val="28"/>
          <w:lang w:eastAsia="uk-UA"/>
        </w:rPr>
        <w:t xml:space="preserve"> ”</w:t>
      </w:r>
      <w:r w:rsidRPr="008E30FC">
        <w:rPr>
          <w:color w:val="000000"/>
          <w:sz w:val="28"/>
          <w:szCs w:val="28"/>
          <w:lang w:eastAsia="uk-UA"/>
        </w:rPr>
        <w:t xml:space="preserve">, </w:t>
      </w:r>
      <w:r>
        <w:rPr>
          <w:color w:val="000000"/>
          <w:sz w:val="28"/>
          <w:szCs w:val="28"/>
          <w:lang w:eastAsia="uk-UA"/>
        </w:rPr>
        <w:t>сільська</w:t>
      </w:r>
      <w:r w:rsidRPr="008E30FC">
        <w:rPr>
          <w:color w:val="000000"/>
          <w:sz w:val="28"/>
          <w:szCs w:val="28"/>
          <w:lang w:eastAsia="uk-UA"/>
        </w:rPr>
        <w:t xml:space="preserve"> рад</w:t>
      </w:r>
      <w:r>
        <w:rPr>
          <w:color w:val="000000"/>
          <w:sz w:val="28"/>
          <w:szCs w:val="28"/>
          <w:lang w:eastAsia="uk-UA"/>
        </w:rPr>
        <w:t>а</w:t>
      </w:r>
    </w:p>
    <w:p w:rsidR="00CE3EE6" w:rsidRPr="00D14770" w:rsidRDefault="00CE3EE6" w:rsidP="00CE3EE6">
      <w:pPr>
        <w:shd w:val="clear" w:color="auto" w:fill="FFFFFF"/>
        <w:ind w:firstLine="567"/>
        <w:jc w:val="both"/>
        <w:rPr>
          <w:color w:val="000000"/>
          <w:lang w:eastAsia="uk-UA"/>
        </w:rPr>
      </w:pPr>
    </w:p>
    <w:p w:rsidR="00CE3EE6" w:rsidRDefault="00CE3EE6" w:rsidP="00CE3EE6">
      <w:pPr>
        <w:shd w:val="clear" w:color="auto" w:fill="FFFFFF"/>
        <w:rPr>
          <w:bCs/>
          <w:color w:val="000000"/>
          <w:sz w:val="28"/>
          <w:szCs w:val="28"/>
          <w:bdr w:val="none" w:sz="0" w:space="0" w:color="auto" w:frame="1"/>
          <w:lang w:eastAsia="uk-UA"/>
        </w:rPr>
      </w:pPr>
      <w:r w:rsidRPr="00D3568C">
        <w:rPr>
          <w:bCs/>
          <w:color w:val="000000"/>
          <w:sz w:val="28"/>
          <w:szCs w:val="28"/>
          <w:bdr w:val="none" w:sz="0" w:space="0" w:color="auto" w:frame="1"/>
          <w:lang w:eastAsia="uk-UA"/>
        </w:rPr>
        <w:t>ВИРІШИЛА</w:t>
      </w:r>
    </w:p>
    <w:p w:rsidR="00CE3EE6" w:rsidRPr="00D14770" w:rsidRDefault="00CE3EE6" w:rsidP="00CE3EE6">
      <w:pPr>
        <w:shd w:val="clear" w:color="auto" w:fill="FFFFFF"/>
        <w:rPr>
          <w:bCs/>
          <w:color w:val="000000"/>
          <w:bdr w:val="none" w:sz="0" w:space="0" w:color="auto" w:frame="1"/>
          <w:lang w:eastAsia="uk-UA"/>
        </w:rPr>
      </w:pPr>
    </w:p>
    <w:p w:rsidR="00CE3EE6" w:rsidRPr="0065479F" w:rsidRDefault="00CE3EE6" w:rsidP="00CE3EE6">
      <w:pPr>
        <w:numPr>
          <w:ilvl w:val="0"/>
          <w:numId w:val="12"/>
        </w:numPr>
        <w:shd w:val="clear" w:color="auto" w:fill="FFFFFF"/>
        <w:jc w:val="both"/>
        <w:rPr>
          <w:bCs/>
          <w:color w:val="000000"/>
          <w:sz w:val="28"/>
          <w:szCs w:val="28"/>
          <w:bdr w:val="none" w:sz="0" w:space="0" w:color="auto" w:frame="1"/>
          <w:lang w:eastAsia="uk-UA"/>
        </w:rPr>
      </w:pPr>
      <w:r w:rsidRPr="008E30FC">
        <w:rPr>
          <w:color w:val="000000"/>
          <w:sz w:val="28"/>
          <w:szCs w:val="28"/>
          <w:lang w:eastAsia="uk-UA"/>
        </w:rPr>
        <w:t xml:space="preserve">Затвердити структуру та чисельність </w:t>
      </w:r>
      <w:r w:rsidRPr="008E30FC">
        <w:rPr>
          <w:bCs/>
          <w:color w:val="000000"/>
          <w:sz w:val="28"/>
          <w:szCs w:val="28"/>
          <w:lang w:eastAsia="uk-UA"/>
        </w:rPr>
        <w:t xml:space="preserve">апарату </w:t>
      </w:r>
      <w:r>
        <w:rPr>
          <w:bCs/>
          <w:color w:val="000000"/>
          <w:sz w:val="28"/>
          <w:szCs w:val="28"/>
          <w:lang w:eastAsia="uk-UA"/>
        </w:rPr>
        <w:t>Галицинівської</w:t>
      </w:r>
      <w:r w:rsidRPr="008E30FC">
        <w:rPr>
          <w:bCs/>
          <w:color w:val="000000"/>
          <w:sz w:val="28"/>
          <w:szCs w:val="28"/>
          <w:lang w:eastAsia="uk-UA"/>
        </w:rPr>
        <w:t xml:space="preserve"> сільської ради</w:t>
      </w:r>
      <w:r>
        <w:rPr>
          <w:bCs/>
          <w:color w:val="000000"/>
          <w:sz w:val="28"/>
          <w:szCs w:val="28"/>
          <w:lang w:eastAsia="uk-UA"/>
        </w:rPr>
        <w:t xml:space="preserve"> </w:t>
      </w:r>
      <w:r w:rsidRPr="008E30FC">
        <w:rPr>
          <w:bCs/>
          <w:color w:val="000000"/>
          <w:sz w:val="28"/>
          <w:szCs w:val="28"/>
          <w:lang w:eastAsia="uk-UA"/>
        </w:rPr>
        <w:t>її виконавчого комітету та виконавчих органів</w:t>
      </w:r>
      <w:r>
        <w:rPr>
          <w:color w:val="000000"/>
          <w:sz w:val="28"/>
          <w:szCs w:val="28"/>
          <w:lang w:eastAsia="uk-UA"/>
        </w:rPr>
        <w:t xml:space="preserve"> ( додається ).</w:t>
      </w:r>
    </w:p>
    <w:p w:rsidR="00CE3EE6" w:rsidRPr="0065479F" w:rsidRDefault="00CE3EE6" w:rsidP="00CE3EE6">
      <w:pPr>
        <w:numPr>
          <w:ilvl w:val="0"/>
          <w:numId w:val="12"/>
        </w:numPr>
        <w:shd w:val="clear" w:color="auto" w:fill="FFFFFF"/>
        <w:rPr>
          <w:bCs/>
          <w:color w:val="000000"/>
          <w:sz w:val="28"/>
          <w:szCs w:val="28"/>
          <w:bdr w:val="none" w:sz="0" w:space="0" w:color="auto" w:frame="1"/>
          <w:lang w:eastAsia="uk-UA"/>
        </w:rPr>
      </w:pPr>
      <w:r w:rsidRPr="008E30FC">
        <w:rPr>
          <w:color w:val="000000"/>
          <w:sz w:val="28"/>
          <w:szCs w:val="28"/>
        </w:rPr>
        <w:t xml:space="preserve">Привести штатний розпис </w:t>
      </w:r>
      <w:r>
        <w:rPr>
          <w:color w:val="000000"/>
          <w:sz w:val="28"/>
          <w:szCs w:val="28"/>
        </w:rPr>
        <w:t>Галицинівської</w:t>
      </w:r>
      <w:r w:rsidRPr="008E30FC">
        <w:rPr>
          <w:color w:val="000000"/>
          <w:sz w:val="28"/>
          <w:szCs w:val="28"/>
        </w:rPr>
        <w:t xml:space="preserve"> сільської ради на 202</w:t>
      </w:r>
      <w:r w:rsidR="00EA58BF">
        <w:rPr>
          <w:color w:val="000000"/>
          <w:sz w:val="28"/>
          <w:szCs w:val="28"/>
        </w:rPr>
        <w:t>2</w:t>
      </w:r>
      <w:r w:rsidRPr="008E30FC">
        <w:rPr>
          <w:color w:val="000000"/>
          <w:sz w:val="28"/>
          <w:szCs w:val="28"/>
        </w:rPr>
        <w:t xml:space="preserve"> рік у відповідність до даного рішення.</w:t>
      </w:r>
    </w:p>
    <w:p w:rsidR="00A42E20" w:rsidRPr="0065479F" w:rsidRDefault="00CE3EE6" w:rsidP="0065479F">
      <w:pPr>
        <w:numPr>
          <w:ilvl w:val="0"/>
          <w:numId w:val="12"/>
        </w:numPr>
        <w:jc w:val="both"/>
        <w:rPr>
          <w:sz w:val="28"/>
          <w:szCs w:val="28"/>
        </w:rPr>
      </w:pPr>
      <w:r w:rsidRPr="0043403A">
        <w:rPr>
          <w:sz w:val="28"/>
          <w:szCs w:val="28"/>
        </w:rPr>
        <w:t>Структура та штатна чисельність апарату Галицинівської сільської ради та її виконавчих органів при необхідності може мінятися сільською радою за поданням сільського голови.</w:t>
      </w:r>
    </w:p>
    <w:p w:rsidR="00CE3EE6" w:rsidRPr="0065479F" w:rsidRDefault="00CE3EE6" w:rsidP="00CE3EE6">
      <w:pPr>
        <w:numPr>
          <w:ilvl w:val="0"/>
          <w:numId w:val="12"/>
        </w:numPr>
        <w:jc w:val="both"/>
        <w:rPr>
          <w:sz w:val="28"/>
          <w:szCs w:val="28"/>
        </w:rPr>
      </w:pPr>
      <w:r w:rsidRPr="00A42E20">
        <w:rPr>
          <w:color w:val="000000"/>
          <w:sz w:val="28"/>
          <w:szCs w:val="28"/>
          <w:lang w:eastAsia="uk-UA"/>
        </w:rPr>
        <w:t xml:space="preserve">Вважати таким що втратило чинність рішення </w:t>
      </w:r>
      <w:r w:rsidR="00EA58BF" w:rsidRPr="00A42E20">
        <w:rPr>
          <w:color w:val="000000"/>
          <w:sz w:val="28"/>
          <w:szCs w:val="28"/>
          <w:lang w:eastAsia="uk-UA"/>
        </w:rPr>
        <w:t xml:space="preserve">ІІІ </w:t>
      </w:r>
      <w:r w:rsidRPr="00A42E20">
        <w:rPr>
          <w:color w:val="000000"/>
          <w:sz w:val="28"/>
          <w:szCs w:val="28"/>
          <w:lang w:eastAsia="uk-UA"/>
        </w:rPr>
        <w:t xml:space="preserve">сесії </w:t>
      </w:r>
      <w:r w:rsidRPr="00A42E20">
        <w:rPr>
          <w:color w:val="000000"/>
          <w:sz w:val="28"/>
          <w:szCs w:val="28"/>
          <w:lang w:val="en-US" w:eastAsia="uk-UA"/>
        </w:rPr>
        <w:t>VIII</w:t>
      </w:r>
      <w:r w:rsidRPr="00A42E20">
        <w:rPr>
          <w:color w:val="000000"/>
          <w:sz w:val="28"/>
          <w:szCs w:val="28"/>
          <w:lang w:eastAsia="uk-UA"/>
        </w:rPr>
        <w:t xml:space="preserve">  скликання Галицинівської сільської ради від 2</w:t>
      </w:r>
      <w:r w:rsidR="00EA58BF" w:rsidRPr="00A42E20">
        <w:rPr>
          <w:color w:val="000000"/>
          <w:sz w:val="28"/>
          <w:szCs w:val="28"/>
          <w:lang w:eastAsia="uk-UA"/>
        </w:rPr>
        <w:t>3</w:t>
      </w:r>
      <w:r w:rsidRPr="00A42E20">
        <w:rPr>
          <w:color w:val="000000"/>
          <w:sz w:val="28"/>
          <w:szCs w:val="28"/>
          <w:lang w:eastAsia="uk-UA"/>
        </w:rPr>
        <w:t xml:space="preserve">.12.2020 року № </w:t>
      </w:r>
      <w:r w:rsidR="00E1761E" w:rsidRPr="00A42E20">
        <w:rPr>
          <w:color w:val="000000"/>
          <w:sz w:val="28"/>
          <w:szCs w:val="28"/>
          <w:lang w:eastAsia="uk-UA"/>
        </w:rPr>
        <w:t>1</w:t>
      </w:r>
      <w:r w:rsidRPr="00A42E20">
        <w:rPr>
          <w:color w:val="000000"/>
          <w:sz w:val="28"/>
          <w:szCs w:val="28"/>
          <w:lang w:eastAsia="uk-UA"/>
        </w:rPr>
        <w:t xml:space="preserve">0 “ </w:t>
      </w:r>
      <w:r w:rsidR="00A42E20" w:rsidRPr="00A42E20">
        <w:rPr>
          <w:sz w:val="28"/>
          <w:szCs w:val="28"/>
        </w:rPr>
        <w:t>Про затвердження  структури  та штатної  чисельності Галицинівської сільської ради на 2021 рік</w:t>
      </w:r>
      <w:r w:rsidRPr="00A42E20">
        <w:rPr>
          <w:sz w:val="28"/>
          <w:szCs w:val="28"/>
        </w:rPr>
        <w:t>”.</w:t>
      </w:r>
    </w:p>
    <w:p w:rsidR="00CE3EE6" w:rsidRPr="00E101F9" w:rsidRDefault="00CE3EE6" w:rsidP="00CE3EE6">
      <w:pPr>
        <w:numPr>
          <w:ilvl w:val="0"/>
          <w:numId w:val="12"/>
        </w:numPr>
        <w:jc w:val="both"/>
        <w:rPr>
          <w:sz w:val="28"/>
          <w:szCs w:val="28"/>
        </w:rPr>
      </w:pPr>
      <w:r w:rsidRPr="00E101F9">
        <w:rPr>
          <w:sz w:val="28"/>
          <w:szCs w:val="28"/>
        </w:rPr>
        <w:t>Контроль за виконанням цього рішення покласти на постійну комісію з питань фінансів, бюджету, планування соціально-економічного розвитку, інвестицій та житлово-комунального господарства</w:t>
      </w:r>
      <w:r>
        <w:rPr>
          <w:sz w:val="28"/>
          <w:szCs w:val="28"/>
        </w:rPr>
        <w:t>.</w:t>
      </w:r>
    </w:p>
    <w:p w:rsidR="00CE3EE6" w:rsidRPr="00112F0C" w:rsidRDefault="00CE3EE6" w:rsidP="00CE3EE6">
      <w:pPr>
        <w:rPr>
          <w:sz w:val="28"/>
          <w:szCs w:val="28"/>
        </w:rPr>
      </w:pPr>
    </w:p>
    <w:p w:rsidR="00CE3EE6" w:rsidRPr="00112F0C" w:rsidRDefault="00CE3EE6" w:rsidP="00CE3EE6">
      <w:pPr>
        <w:rPr>
          <w:sz w:val="28"/>
          <w:szCs w:val="28"/>
        </w:rPr>
      </w:pPr>
    </w:p>
    <w:p w:rsidR="00CE3EE6" w:rsidRPr="007B7F15" w:rsidRDefault="00CE3EE6" w:rsidP="00CE3EE6">
      <w:pPr>
        <w:jc w:val="center"/>
        <w:rPr>
          <w:sz w:val="28"/>
          <w:szCs w:val="28"/>
        </w:rPr>
      </w:pPr>
      <w:r w:rsidRPr="00112F0C">
        <w:rPr>
          <w:sz w:val="28"/>
          <w:szCs w:val="28"/>
        </w:rPr>
        <w:t>Сільський голова                              І.</w:t>
      </w:r>
      <w:r>
        <w:rPr>
          <w:sz w:val="28"/>
          <w:szCs w:val="28"/>
        </w:rPr>
        <w:t>НАЗАР</w:t>
      </w:r>
      <w:r w:rsidRPr="008E30FC">
        <w:rPr>
          <w:color w:val="000000"/>
          <w:sz w:val="28"/>
          <w:szCs w:val="28"/>
        </w:rPr>
        <w:br w:type="page"/>
      </w:r>
      <w:r>
        <w:rPr>
          <w:color w:val="000000"/>
          <w:sz w:val="28"/>
          <w:szCs w:val="28"/>
        </w:rPr>
        <w:lastRenderedPageBreak/>
        <w:t xml:space="preserve">                                                                                                     </w:t>
      </w:r>
      <w:r w:rsidRPr="00A86CC6">
        <w:rPr>
          <w:spacing w:val="-3"/>
          <w:sz w:val="22"/>
          <w:szCs w:val="22"/>
        </w:rPr>
        <w:t xml:space="preserve">ЗАТВЕРДЖЕНО  </w:t>
      </w:r>
    </w:p>
    <w:p w:rsidR="00CE3EE6" w:rsidRPr="00A86CC6" w:rsidRDefault="00CE3EE6" w:rsidP="00CE3EE6">
      <w:pPr>
        <w:ind w:left="4956" w:firstLine="709"/>
        <w:rPr>
          <w:spacing w:val="-3"/>
          <w:sz w:val="22"/>
          <w:szCs w:val="22"/>
        </w:rPr>
      </w:pPr>
      <w:r>
        <w:rPr>
          <w:spacing w:val="-3"/>
          <w:sz w:val="22"/>
          <w:szCs w:val="22"/>
        </w:rPr>
        <w:t xml:space="preserve">                     </w:t>
      </w:r>
      <w:r w:rsidRPr="00A86CC6">
        <w:rPr>
          <w:spacing w:val="-3"/>
          <w:sz w:val="22"/>
          <w:szCs w:val="22"/>
        </w:rPr>
        <w:t xml:space="preserve">рішенням сільської ради  </w:t>
      </w:r>
    </w:p>
    <w:p w:rsidR="00CE3EE6" w:rsidRPr="00E0665A" w:rsidRDefault="00CE3EE6" w:rsidP="00CE3EE6">
      <w:pPr>
        <w:ind w:left="4956" w:firstLine="709"/>
        <w:rPr>
          <w:spacing w:val="-3"/>
          <w:sz w:val="22"/>
          <w:szCs w:val="22"/>
        </w:rPr>
      </w:pPr>
      <w:r>
        <w:rPr>
          <w:spacing w:val="-3"/>
          <w:sz w:val="22"/>
          <w:szCs w:val="22"/>
        </w:rPr>
        <w:t xml:space="preserve">                     від  </w:t>
      </w:r>
      <w:r w:rsidR="00EA1D19">
        <w:rPr>
          <w:spacing w:val="-3"/>
          <w:sz w:val="22"/>
          <w:szCs w:val="22"/>
        </w:rPr>
        <w:t>_______</w:t>
      </w:r>
      <w:r w:rsidRPr="00A86CC6">
        <w:rPr>
          <w:spacing w:val="-3"/>
          <w:sz w:val="22"/>
          <w:szCs w:val="22"/>
        </w:rPr>
        <w:t xml:space="preserve"> року № </w:t>
      </w:r>
    </w:p>
    <w:p w:rsidR="00CE3EE6" w:rsidRDefault="00CE3EE6" w:rsidP="00CE3EE6">
      <w:pPr>
        <w:rPr>
          <w:color w:val="000000"/>
        </w:rPr>
      </w:pPr>
    </w:p>
    <w:p w:rsidR="00CE3EE6" w:rsidRDefault="00CE3EE6" w:rsidP="00CE3EE6">
      <w:pPr>
        <w:ind w:firstLine="5387"/>
        <w:jc w:val="center"/>
        <w:rPr>
          <w:color w:val="000000"/>
          <w:sz w:val="20"/>
        </w:rPr>
      </w:pPr>
    </w:p>
    <w:tbl>
      <w:tblPr>
        <w:tblW w:w="935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797"/>
        <w:gridCol w:w="6480"/>
        <w:gridCol w:w="1080"/>
      </w:tblGrid>
      <w:tr w:rsidR="00CE3EE6" w:rsidRPr="00E34667" w:rsidTr="00902A63">
        <w:tc>
          <w:tcPr>
            <w:tcW w:w="9357" w:type="dxa"/>
            <w:gridSpan w:val="3"/>
          </w:tcPr>
          <w:p w:rsidR="00CE3EE6" w:rsidRDefault="00CE3EE6" w:rsidP="00902A63">
            <w:pPr>
              <w:jc w:val="center"/>
              <w:rPr>
                <w:b/>
                <w:bCs/>
                <w:sz w:val="28"/>
                <w:szCs w:val="28"/>
                <w:bdr w:val="none" w:sz="0" w:space="0" w:color="auto" w:frame="1"/>
                <w:lang w:eastAsia="uk-UA"/>
              </w:rPr>
            </w:pPr>
            <w:r w:rsidRPr="00640551">
              <w:rPr>
                <w:b/>
                <w:bCs/>
                <w:sz w:val="28"/>
                <w:szCs w:val="28"/>
                <w:bdr w:val="none" w:sz="0" w:space="0" w:color="auto" w:frame="1"/>
                <w:lang w:eastAsia="uk-UA"/>
              </w:rPr>
              <w:t xml:space="preserve">Структура апарату </w:t>
            </w:r>
            <w:r>
              <w:rPr>
                <w:b/>
                <w:bCs/>
                <w:sz w:val="28"/>
                <w:szCs w:val="28"/>
                <w:bdr w:val="none" w:sz="0" w:space="0" w:color="auto" w:frame="1"/>
                <w:lang w:eastAsia="uk-UA"/>
              </w:rPr>
              <w:t xml:space="preserve">та штатна чисельність </w:t>
            </w:r>
          </w:p>
          <w:p w:rsidR="00CE3EE6" w:rsidRPr="00640551" w:rsidRDefault="00CE3EE6" w:rsidP="00902A63">
            <w:pPr>
              <w:jc w:val="center"/>
              <w:rPr>
                <w:b/>
                <w:bCs/>
                <w:sz w:val="28"/>
                <w:szCs w:val="28"/>
                <w:bdr w:val="none" w:sz="0" w:space="0" w:color="auto" w:frame="1"/>
                <w:lang w:eastAsia="uk-UA"/>
              </w:rPr>
            </w:pPr>
            <w:r w:rsidRPr="00640551">
              <w:rPr>
                <w:b/>
                <w:bCs/>
                <w:sz w:val="28"/>
                <w:szCs w:val="28"/>
                <w:bdr w:val="none" w:sz="0" w:space="0" w:color="auto" w:frame="1"/>
                <w:lang w:eastAsia="uk-UA"/>
              </w:rPr>
              <w:t>Галицинівської сільської ради</w:t>
            </w:r>
          </w:p>
          <w:p w:rsidR="00CE3EE6" w:rsidRPr="00A80FCD" w:rsidRDefault="00CE3EE6" w:rsidP="00902A63">
            <w:pPr>
              <w:jc w:val="center"/>
              <w:rPr>
                <w:sz w:val="28"/>
                <w:szCs w:val="28"/>
                <w:lang w:eastAsia="uk-UA"/>
              </w:rPr>
            </w:pPr>
            <w:r w:rsidRPr="00640551">
              <w:rPr>
                <w:b/>
                <w:bCs/>
                <w:sz w:val="28"/>
                <w:szCs w:val="28"/>
                <w:bdr w:val="none" w:sz="0" w:space="0" w:color="auto" w:frame="1"/>
                <w:lang w:eastAsia="uk-UA"/>
              </w:rPr>
              <w:t>її виконавчого комітету та виконавчих органів</w:t>
            </w:r>
          </w:p>
        </w:tc>
      </w:tr>
      <w:tr w:rsidR="00CE3EE6" w:rsidRPr="00E34667" w:rsidTr="00902A63">
        <w:tc>
          <w:tcPr>
            <w:tcW w:w="1797" w:type="dxa"/>
          </w:tcPr>
          <w:p w:rsidR="00CE3EE6" w:rsidRPr="00A80FCD" w:rsidRDefault="00CE3EE6" w:rsidP="00902A63">
            <w:pPr>
              <w:jc w:val="center"/>
              <w:rPr>
                <w:bCs/>
                <w:sz w:val="22"/>
                <w:szCs w:val="22"/>
                <w:bdr w:val="none" w:sz="0" w:space="0" w:color="auto" w:frame="1"/>
                <w:lang w:eastAsia="uk-UA"/>
              </w:rPr>
            </w:pPr>
            <w:r w:rsidRPr="00A80FCD">
              <w:rPr>
                <w:bCs/>
                <w:sz w:val="22"/>
                <w:szCs w:val="22"/>
                <w:bdr w:val="none" w:sz="0" w:space="0" w:color="auto" w:frame="1"/>
                <w:lang w:eastAsia="uk-UA"/>
              </w:rPr>
              <w:t>Назва виконавчого органу</w:t>
            </w:r>
          </w:p>
        </w:tc>
        <w:tc>
          <w:tcPr>
            <w:tcW w:w="6480" w:type="dxa"/>
          </w:tcPr>
          <w:p w:rsidR="00CE3EE6" w:rsidRPr="00A80FCD" w:rsidRDefault="00CE3EE6" w:rsidP="00902A63">
            <w:pPr>
              <w:jc w:val="center"/>
              <w:rPr>
                <w:sz w:val="22"/>
                <w:szCs w:val="22"/>
                <w:lang w:eastAsia="uk-UA"/>
              </w:rPr>
            </w:pPr>
            <w:r w:rsidRPr="00A80FCD">
              <w:rPr>
                <w:bCs/>
                <w:sz w:val="22"/>
                <w:szCs w:val="22"/>
                <w:bdr w:val="none" w:sz="0" w:space="0" w:color="auto" w:frame="1"/>
                <w:lang w:eastAsia="uk-UA"/>
              </w:rPr>
              <w:t>Назва відділу, структурного підрозділу, посади</w:t>
            </w:r>
          </w:p>
        </w:tc>
        <w:tc>
          <w:tcPr>
            <w:tcW w:w="1080" w:type="dxa"/>
          </w:tcPr>
          <w:p w:rsidR="00CE3EE6" w:rsidRPr="00A80FCD" w:rsidRDefault="00CE3EE6" w:rsidP="00902A63">
            <w:pPr>
              <w:ind w:left="141"/>
              <w:jc w:val="center"/>
              <w:rPr>
                <w:sz w:val="22"/>
                <w:szCs w:val="22"/>
                <w:lang w:eastAsia="uk-UA"/>
              </w:rPr>
            </w:pPr>
            <w:r w:rsidRPr="00A80FCD">
              <w:rPr>
                <w:bCs/>
                <w:sz w:val="22"/>
                <w:szCs w:val="22"/>
                <w:bdr w:val="none" w:sz="0" w:space="0" w:color="auto" w:frame="1"/>
                <w:lang w:eastAsia="uk-UA"/>
              </w:rPr>
              <w:t>Кількість штатних одиниць</w:t>
            </w:r>
          </w:p>
        </w:tc>
      </w:tr>
      <w:tr w:rsidR="00CE3EE6" w:rsidRPr="00E34667" w:rsidTr="00902A63">
        <w:tc>
          <w:tcPr>
            <w:tcW w:w="8277" w:type="dxa"/>
            <w:gridSpan w:val="2"/>
          </w:tcPr>
          <w:p w:rsidR="00CE3EE6" w:rsidRPr="00A80FCD" w:rsidRDefault="00CE3EE6" w:rsidP="00902A63">
            <w:pPr>
              <w:jc w:val="both"/>
              <w:rPr>
                <w:bCs/>
                <w:sz w:val="28"/>
                <w:szCs w:val="28"/>
                <w:bdr w:val="none" w:sz="0" w:space="0" w:color="auto" w:frame="1"/>
                <w:lang w:eastAsia="uk-UA"/>
              </w:rPr>
            </w:pPr>
            <w:r w:rsidRPr="00A80FCD">
              <w:rPr>
                <w:bCs/>
                <w:sz w:val="28"/>
                <w:szCs w:val="28"/>
                <w:bdr w:val="none" w:sz="0" w:space="0" w:color="auto" w:frame="1"/>
                <w:lang w:eastAsia="uk-UA"/>
              </w:rPr>
              <w:t>1</w:t>
            </w:r>
            <w:r>
              <w:rPr>
                <w:bCs/>
                <w:sz w:val="28"/>
                <w:szCs w:val="28"/>
                <w:bdr w:val="none" w:sz="0" w:space="0" w:color="auto" w:frame="1"/>
                <w:lang w:eastAsia="uk-UA"/>
              </w:rPr>
              <w:t>.</w:t>
            </w:r>
            <w:r w:rsidRPr="00A80FCD">
              <w:rPr>
                <w:bCs/>
                <w:sz w:val="28"/>
                <w:szCs w:val="28"/>
                <w:bdr w:val="none" w:sz="0" w:space="0" w:color="auto" w:frame="1"/>
                <w:lang w:eastAsia="uk-UA"/>
              </w:rPr>
              <w:t xml:space="preserve"> Сільська рада</w:t>
            </w:r>
          </w:p>
        </w:tc>
        <w:tc>
          <w:tcPr>
            <w:tcW w:w="1080" w:type="dxa"/>
          </w:tcPr>
          <w:p w:rsidR="00CE3EE6" w:rsidRPr="00A80FCD" w:rsidRDefault="00CE3EE6" w:rsidP="00902A63">
            <w:pPr>
              <w:jc w:val="both"/>
              <w:rPr>
                <w:sz w:val="28"/>
                <w:szCs w:val="28"/>
                <w:lang w:eastAsia="uk-UA"/>
              </w:rPr>
            </w:pPr>
          </w:p>
        </w:tc>
      </w:tr>
      <w:tr w:rsidR="00CE3EE6" w:rsidRPr="00E34667" w:rsidTr="00902A63">
        <w:tc>
          <w:tcPr>
            <w:tcW w:w="1797" w:type="dxa"/>
          </w:tcPr>
          <w:p w:rsidR="00CE3EE6" w:rsidRPr="00A80FCD" w:rsidRDefault="00CE3EE6" w:rsidP="00902A63">
            <w:pPr>
              <w:jc w:val="both"/>
              <w:rPr>
                <w:sz w:val="28"/>
                <w:szCs w:val="28"/>
                <w:lang w:eastAsia="uk-UA"/>
              </w:rPr>
            </w:pPr>
          </w:p>
        </w:tc>
        <w:tc>
          <w:tcPr>
            <w:tcW w:w="6480" w:type="dxa"/>
          </w:tcPr>
          <w:p w:rsidR="00CE3EE6" w:rsidRPr="00A80FCD" w:rsidRDefault="00CE3EE6" w:rsidP="00902A63">
            <w:pPr>
              <w:jc w:val="center"/>
              <w:rPr>
                <w:b/>
                <w:sz w:val="28"/>
                <w:szCs w:val="28"/>
                <w:lang w:eastAsia="uk-UA"/>
              </w:rPr>
            </w:pPr>
            <w:r w:rsidRPr="00A80FCD">
              <w:rPr>
                <w:b/>
                <w:sz w:val="28"/>
                <w:szCs w:val="28"/>
                <w:lang w:eastAsia="uk-UA"/>
              </w:rPr>
              <w:t>Апарат управління</w:t>
            </w:r>
          </w:p>
        </w:tc>
        <w:tc>
          <w:tcPr>
            <w:tcW w:w="1080" w:type="dxa"/>
          </w:tcPr>
          <w:p w:rsidR="00CE3EE6" w:rsidRPr="00A80FCD" w:rsidRDefault="00CE3EE6" w:rsidP="00902A63">
            <w:pPr>
              <w:jc w:val="both"/>
              <w:rPr>
                <w:sz w:val="28"/>
                <w:szCs w:val="28"/>
                <w:lang w:eastAsia="uk-UA"/>
              </w:rPr>
            </w:pPr>
          </w:p>
        </w:tc>
      </w:tr>
      <w:tr w:rsidR="00CE3EE6" w:rsidRPr="00E34667" w:rsidTr="00902A63">
        <w:tc>
          <w:tcPr>
            <w:tcW w:w="1797" w:type="dxa"/>
          </w:tcPr>
          <w:p w:rsidR="00CE3EE6" w:rsidRPr="00A80FCD" w:rsidRDefault="00CE3EE6" w:rsidP="00902A63">
            <w:pPr>
              <w:rPr>
                <w:sz w:val="28"/>
                <w:szCs w:val="28"/>
                <w:lang w:eastAsia="uk-UA"/>
              </w:rPr>
            </w:pPr>
          </w:p>
        </w:tc>
        <w:tc>
          <w:tcPr>
            <w:tcW w:w="6480" w:type="dxa"/>
          </w:tcPr>
          <w:p w:rsidR="00CE3EE6" w:rsidRPr="00A80FCD" w:rsidRDefault="00CE3EE6" w:rsidP="00902A63">
            <w:pPr>
              <w:rPr>
                <w:sz w:val="28"/>
                <w:szCs w:val="28"/>
                <w:lang w:eastAsia="uk-UA"/>
              </w:rPr>
            </w:pPr>
            <w:r w:rsidRPr="00A80FCD">
              <w:rPr>
                <w:sz w:val="28"/>
                <w:szCs w:val="28"/>
                <w:lang w:eastAsia="uk-UA"/>
              </w:rPr>
              <w:t>Сільський голова</w:t>
            </w:r>
          </w:p>
        </w:tc>
        <w:tc>
          <w:tcPr>
            <w:tcW w:w="1080" w:type="dxa"/>
          </w:tcPr>
          <w:p w:rsidR="00CE3EE6" w:rsidRPr="00A80FCD" w:rsidRDefault="00CE3EE6" w:rsidP="00902A63">
            <w:pPr>
              <w:jc w:val="both"/>
              <w:rPr>
                <w:sz w:val="28"/>
                <w:szCs w:val="28"/>
                <w:lang w:eastAsia="uk-UA"/>
              </w:rPr>
            </w:pPr>
            <w:r>
              <w:rPr>
                <w:sz w:val="28"/>
                <w:szCs w:val="28"/>
                <w:lang w:eastAsia="uk-UA"/>
              </w:rPr>
              <w:t>1</w:t>
            </w:r>
          </w:p>
        </w:tc>
      </w:tr>
      <w:tr w:rsidR="00CE3EE6" w:rsidRPr="00E34667" w:rsidTr="00902A63">
        <w:trPr>
          <w:trHeight w:val="283"/>
        </w:trPr>
        <w:tc>
          <w:tcPr>
            <w:tcW w:w="1797" w:type="dxa"/>
          </w:tcPr>
          <w:p w:rsidR="00CE3EE6" w:rsidRPr="00A80FCD" w:rsidRDefault="00CE3EE6" w:rsidP="00902A63">
            <w:pPr>
              <w:rPr>
                <w:sz w:val="28"/>
                <w:szCs w:val="28"/>
                <w:lang w:eastAsia="uk-UA"/>
              </w:rPr>
            </w:pPr>
          </w:p>
        </w:tc>
        <w:tc>
          <w:tcPr>
            <w:tcW w:w="6480" w:type="dxa"/>
          </w:tcPr>
          <w:p w:rsidR="00CE3EE6" w:rsidRPr="00A80FCD" w:rsidRDefault="00CE3EE6" w:rsidP="00902A63">
            <w:pPr>
              <w:rPr>
                <w:sz w:val="28"/>
                <w:szCs w:val="28"/>
                <w:lang w:eastAsia="uk-UA"/>
              </w:rPr>
            </w:pPr>
            <w:r w:rsidRPr="00A80FCD">
              <w:rPr>
                <w:sz w:val="28"/>
                <w:szCs w:val="28"/>
                <w:lang w:eastAsia="uk-UA"/>
              </w:rPr>
              <w:t xml:space="preserve">Секретар </w:t>
            </w:r>
          </w:p>
        </w:tc>
        <w:tc>
          <w:tcPr>
            <w:tcW w:w="1080" w:type="dxa"/>
          </w:tcPr>
          <w:p w:rsidR="00CE3EE6" w:rsidRPr="00A80FCD" w:rsidRDefault="00CE3EE6" w:rsidP="00902A63">
            <w:pPr>
              <w:jc w:val="both"/>
              <w:rPr>
                <w:sz w:val="28"/>
                <w:szCs w:val="28"/>
                <w:lang w:eastAsia="uk-UA"/>
              </w:rPr>
            </w:pPr>
            <w:r w:rsidRPr="00A80FCD">
              <w:rPr>
                <w:sz w:val="28"/>
                <w:szCs w:val="28"/>
                <w:lang w:eastAsia="uk-UA"/>
              </w:rPr>
              <w:t>1</w:t>
            </w:r>
          </w:p>
        </w:tc>
      </w:tr>
      <w:tr w:rsidR="00CE3EE6" w:rsidRPr="00E34667" w:rsidTr="00902A63">
        <w:trPr>
          <w:trHeight w:val="273"/>
        </w:trPr>
        <w:tc>
          <w:tcPr>
            <w:tcW w:w="1797" w:type="dxa"/>
          </w:tcPr>
          <w:p w:rsidR="00CE3EE6" w:rsidRPr="00A80FCD" w:rsidRDefault="00CE3EE6" w:rsidP="00902A63">
            <w:pPr>
              <w:rPr>
                <w:sz w:val="28"/>
                <w:szCs w:val="28"/>
                <w:lang w:eastAsia="uk-UA"/>
              </w:rPr>
            </w:pPr>
          </w:p>
        </w:tc>
        <w:tc>
          <w:tcPr>
            <w:tcW w:w="6480" w:type="dxa"/>
          </w:tcPr>
          <w:p w:rsidR="00CE3EE6" w:rsidRPr="00A80FCD" w:rsidRDefault="00CE3EE6" w:rsidP="00902A63">
            <w:pPr>
              <w:rPr>
                <w:sz w:val="28"/>
                <w:szCs w:val="28"/>
                <w:lang w:eastAsia="uk-UA"/>
              </w:rPr>
            </w:pPr>
            <w:r w:rsidRPr="00A80FCD">
              <w:rPr>
                <w:sz w:val="28"/>
                <w:szCs w:val="28"/>
                <w:lang w:eastAsia="uk-UA"/>
              </w:rPr>
              <w:t>Заступник сільського голови</w:t>
            </w:r>
            <w:r>
              <w:rPr>
                <w:sz w:val="28"/>
                <w:szCs w:val="28"/>
                <w:lang w:eastAsia="uk-UA"/>
              </w:rPr>
              <w:t xml:space="preserve"> – головний бухгалтер</w:t>
            </w:r>
          </w:p>
        </w:tc>
        <w:tc>
          <w:tcPr>
            <w:tcW w:w="1080" w:type="dxa"/>
          </w:tcPr>
          <w:p w:rsidR="00CE3EE6" w:rsidRPr="00A80FCD" w:rsidRDefault="00CE3EE6" w:rsidP="00902A63">
            <w:pPr>
              <w:jc w:val="both"/>
              <w:rPr>
                <w:sz w:val="28"/>
                <w:szCs w:val="28"/>
                <w:lang w:eastAsia="uk-UA"/>
              </w:rPr>
            </w:pPr>
            <w:r w:rsidRPr="00A80FCD">
              <w:rPr>
                <w:sz w:val="28"/>
                <w:szCs w:val="28"/>
                <w:lang w:eastAsia="uk-UA"/>
              </w:rPr>
              <w:t>1</w:t>
            </w:r>
          </w:p>
        </w:tc>
      </w:tr>
      <w:tr w:rsidR="00CE3EE6" w:rsidRPr="00E34667" w:rsidTr="00902A63">
        <w:tc>
          <w:tcPr>
            <w:tcW w:w="1797" w:type="dxa"/>
          </w:tcPr>
          <w:p w:rsidR="00CE3EE6" w:rsidRPr="00A80FCD" w:rsidRDefault="00CE3EE6" w:rsidP="00902A63">
            <w:pPr>
              <w:rPr>
                <w:sz w:val="28"/>
                <w:szCs w:val="28"/>
                <w:lang w:eastAsia="uk-UA"/>
              </w:rPr>
            </w:pPr>
          </w:p>
        </w:tc>
        <w:tc>
          <w:tcPr>
            <w:tcW w:w="6480" w:type="dxa"/>
          </w:tcPr>
          <w:p w:rsidR="00CE3EE6" w:rsidRPr="00A80FCD" w:rsidRDefault="00CE3EE6" w:rsidP="00902A63">
            <w:pPr>
              <w:rPr>
                <w:sz w:val="28"/>
                <w:szCs w:val="28"/>
                <w:lang w:eastAsia="uk-UA"/>
              </w:rPr>
            </w:pPr>
            <w:r>
              <w:rPr>
                <w:sz w:val="28"/>
                <w:szCs w:val="28"/>
                <w:lang w:eastAsia="uk-UA"/>
              </w:rPr>
              <w:t>Заступник сільського голови з економічних питань та інвестицій</w:t>
            </w:r>
          </w:p>
        </w:tc>
        <w:tc>
          <w:tcPr>
            <w:tcW w:w="1080" w:type="dxa"/>
          </w:tcPr>
          <w:p w:rsidR="00CE3EE6" w:rsidRPr="00A80FCD" w:rsidRDefault="00CE3EE6" w:rsidP="00902A63">
            <w:pPr>
              <w:jc w:val="both"/>
              <w:rPr>
                <w:sz w:val="28"/>
                <w:szCs w:val="28"/>
                <w:lang w:eastAsia="uk-UA"/>
              </w:rPr>
            </w:pPr>
            <w:r w:rsidRPr="00A80FCD">
              <w:rPr>
                <w:sz w:val="28"/>
                <w:szCs w:val="28"/>
                <w:lang w:eastAsia="uk-UA"/>
              </w:rPr>
              <w:t>1</w:t>
            </w:r>
          </w:p>
        </w:tc>
      </w:tr>
      <w:tr w:rsidR="00CE3EE6" w:rsidRPr="00E34667" w:rsidTr="00902A63">
        <w:trPr>
          <w:trHeight w:val="285"/>
        </w:trPr>
        <w:tc>
          <w:tcPr>
            <w:tcW w:w="1797" w:type="dxa"/>
          </w:tcPr>
          <w:p w:rsidR="00CE3EE6" w:rsidRPr="00A80FCD" w:rsidRDefault="00CE3EE6" w:rsidP="00902A63">
            <w:pPr>
              <w:rPr>
                <w:sz w:val="28"/>
                <w:szCs w:val="28"/>
                <w:lang w:eastAsia="uk-UA"/>
              </w:rPr>
            </w:pPr>
          </w:p>
        </w:tc>
        <w:tc>
          <w:tcPr>
            <w:tcW w:w="6480" w:type="dxa"/>
          </w:tcPr>
          <w:p w:rsidR="00CE3EE6" w:rsidRPr="00A80FCD" w:rsidRDefault="00CE3EE6" w:rsidP="00902A63">
            <w:pPr>
              <w:rPr>
                <w:sz w:val="28"/>
                <w:szCs w:val="28"/>
                <w:lang w:eastAsia="uk-UA"/>
              </w:rPr>
            </w:pPr>
            <w:r>
              <w:rPr>
                <w:sz w:val="28"/>
                <w:szCs w:val="28"/>
                <w:lang w:eastAsia="uk-UA"/>
              </w:rPr>
              <w:t>Заступник сільського голови з гуманітарних питань та соціальної політики</w:t>
            </w:r>
          </w:p>
        </w:tc>
        <w:tc>
          <w:tcPr>
            <w:tcW w:w="1080" w:type="dxa"/>
          </w:tcPr>
          <w:p w:rsidR="00CE3EE6" w:rsidRPr="00A80FCD" w:rsidRDefault="00CE3EE6" w:rsidP="00902A63">
            <w:pPr>
              <w:jc w:val="both"/>
              <w:rPr>
                <w:sz w:val="28"/>
                <w:szCs w:val="28"/>
                <w:lang w:eastAsia="uk-UA"/>
              </w:rPr>
            </w:pPr>
            <w:r>
              <w:rPr>
                <w:sz w:val="28"/>
                <w:szCs w:val="28"/>
                <w:lang w:eastAsia="uk-UA"/>
              </w:rPr>
              <w:t>1</w:t>
            </w:r>
          </w:p>
        </w:tc>
      </w:tr>
      <w:tr w:rsidR="00CE3EE6" w:rsidRPr="00E34667" w:rsidTr="00902A63">
        <w:trPr>
          <w:trHeight w:val="285"/>
        </w:trPr>
        <w:tc>
          <w:tcPr>
            <w:tcW w:w="1797" w:type="dxa"/>
          </w:tcPr>
          <w:p w:rsidR="00CE3EE6" w:rsidRPr="00A80FCD" w:rsidRDefault="00CE3EE6" w:rsidP="00902A63">
            <w:pPr>
              <w:rPr>
                <w:sz w:val="28"/>
                <w:szCs w:val="28"/>
                <w:lang w:eastAsia="uk-UA"/>
              </w:rPr>
            </w:pPr>
          </w:p>
        </w:tc>
        <w:tc>
          <w:tcPr>
            <w:tcW w:w="6480" w:type="dxa"/>
          </w:tcPr>
          <w:p w:rsidR="00CE3EE6" w:rsidRDefault="00CE3EE6" w:rsidP="00902A63">
            <w:pPr>
              <w:rPr>
                <w:sz w:val="28"/>
                <w:szCs w:val="28"/>
                <w:lang w:eastAsia="uk-UA"/>
              </w:rPr>
            </w:pPr>
            <w:r>
              <w:rPr>
                <w:sz w:val="28"/>
                <w:szCs w:val="28"/>
                <w:lang w:eastAsia="uk-UA"/>
              </w:rPr>
              <w:t>Заступник сільського голови з питань ЖКГ та благоустрою</w:t>
            </w:r>
          </w:p>
        </w:tc>
        <w:tc>
          <w:tcPr>
            <w:tcW w:w="1080" w:type="dxa"/>
          </w:tcPr>
          <w:p w:rsidR="00CE3EE6" w:rsidRDefault="00CE3EE6" w:rsidP="00902A63">
            <w:pPr>
              <w:jc w:val="both"/>
              <w:rPr>
                <w:sz w:val="28"/>
                <w:szCs w:val="28"/>
                <w:lang w:eastAsia="uk-UA"/>
              </w:rPr>
            </w:pPr>
            <w:r>
              <w:rPr>
                <w:sz w:val="28"/>
                <w:szCs w:val="28"/>
                <w:lang w:eastAsia="uk-UA"/>
              </w:rPr>
              <w:t>1</w:t>
            </w:r>
          </w:p>
        </w:tc>
      </w:tr>
      <w:tr w:rsidR="00CE3EE6" w:rsidRPr="00E34667" w:rsidTr="00902A63">
        <w:trPr>
          <w:trHeight w:val="285"/>
        </w:trPr>
        <w:tc>
          <w:tcPr>
            <w:tcW w:w="1797" w:type="dxa"/>
          </w:tcPr>
          <w:p w:rsidR="00CE3EE6" w:rsidRPr="00A80FCD" w:rsidRDefault="00CE3EE6" w:rsidP="00902A63">
            <w:pPr>
              <w:rPr>
                <w:sz w:val="28"/>
                <w:szCs w:val="28"/>
                <w:lang w:eastAsia="uk-UA"/>
              </w:rPr>
            </w:pPr>
          </w:p>
        </w:tc>
        <w:tc>
          <w:tcPr>
            <w:tcW w:w="6480" w:type="dxa"/>
          </w:tcPr>
          <w:p w:rsidR="00CE3EE6" w:rsidRPr="00A80FCD" w:rsidRDefault="00CE3EE6" w:rsidP="00902A63">
            <w:pPr>
              <w:rPr>
                <w:sz w:val="28"/>
                <w:szCs w:val="28"/>
                <w:lang w:eastAsia="uk-UA"/>
              </w:rPr>
            </w:pPr>
            <w:r>
              <w:rPr>
                <w:sz w:val="28"/>
                <w:szCs w:val="28"/>
                <w:lang w:eastAsia="uk-UA"/>
              </w:rPr>
              <w:t>Керуючий справами виконавчого комітету</w:t>
            </w:r>
          </w:p>
        </w:tc>
        <w:tc>
          <w:tcPr>
            <w:tcW w:w="1080" w:type="dxa"/>
          </w:tcPr>
          <w:p w:rsidR="00CE3EE6" w:rsidRDefault="00CE3EE6" w:rsidP="00902A63">
            <w:pPr>
              <w:jc w:val="both"/>
              <w:rPr>
                <w:sz w:val="28"/>
                <w:szCs w:val="28"/>
                <w:lang w:eastAsia="uk-UA"/>
              </w:rPr>
            </w:pPr>
            <w:r>
              <w:rPr>
                <w:sz w:val="28"/>
                <w:szCs w:val="28"/>
                <w:lang w:eastAsia="uk-UA"/>
              </w:rPr>
              <w:t>1</w:t>
            </w:r>
          </w:p>
        </w:tc>
      </w:tr>
      <w:tr w:rsidR="00CE3EE6" w:rsidRPr="00E34667" w:rsidTr="00902A63">
        <w:trPr>
          <w:trHeight w:val="285"/>
        </w:trPr>
        <w:tc>
          <w:tcPr>
            <w:tcW w:w="1797" w:type="dxa"/>
          </w:tcPr>
          <w:p w:rsidR="00CE3EE6" w:rsidRPr="00A80FCD" w:rsidRDefault="00CE3EE6" w:rsidP="00902A63">
            <w:pPr>
              <w:rPr>
                <w:sz w:val="28"/>
                <w:szCs w:val="28"/>
                <w:lang w:eastAsia="uk-UA"/>
              </w:rPr>
            </w:pPr>
          </w:p>
        </w:tc>
        <w:tc>
          <w:tcPr>
            <w:tcW w:w="6480" w:type="dxa"/>
          </w:tcPr>
          <w:p w:rsidR="00CE3EE6" w:rsidRPr="00A80FCD" w:rsidRDefault="00CE3EE6" w:rsidP="00902A63">
            <w:pPr>
              <w:rPr>
                <w:sz w:val="28"/>
                <w:szCs w:val="28"/>
                <w:lang w:eastAsia="uk-UA"/>
              </w:rPr>
            </w:pPr>
            <w:r>
              <w:rPr>
                <w:sz w:val="28"/>
                <w:szCs w:val="28"/>
                <w:lang w:eastAsia="uk-UA"/>
              </w:rPr>
              <w:t>Староста</w:t>
            </w:r>
          </w:p>
        </w:tc>
        <w:tc>
          <w:tcPr>
            <w:tcW w:w="1080" w:type="dxa"/>
          </w:tcPr>
          <w:p w:rsidR="00CE3EE6" w:rsidRDefault="00CE3EE6" w:rsidP="00902A63">
            <w:pPr>
              <w:jc w:val="both"/>
              <w:rPr>
                <w:sz w:val="28"/>
                <w:szCs w:val="28"/>
                <w:lang w:eastAsia="uk-UA"/>
              </w:rPr>
            </w:pPr>
            <w:r>
              <w:rPr>
                <w:sz w:val="28"/>
                <w:szCs w:val="28"/>
                <w:lang w:eastAsia="uk-UA"/>
              </w:rPr>
              <w:t>3</w:t>
            </w:r>
          </w:p>
        </w:tc>
      </w:tr>
      <w:tr w:rsidR="00CE3EE6" w:rsidRPr="00E34667" w:rsidTr="00902A63">
        <w:trPr>
          <w:trHeight w:val="285"/>
        </w:trPr>
        <w:tc>
          <w:tcPr>
            <w:tcW w:w="1797" w:type="dxa"/>
          </w:tcPr>
          <w:p w:rsidR="00CE3EE6" w:rsidRPr="00A80FCD" w:rsidRDefault="00CE3EE6" w:rsidP="00902A63">
            <w:pPr>
              <w:rPr>
                <w:sz w:val="28"/>
                <w:szCs w:val="28"/>
                <w:lang w:eastAsia="uk-UA"/>
              </w:rPr>
            </w:pPr>
          </w:p>
        </w:tc>
        <w:tc>
          <w:tcPr>
            <w:tcW w:w="6480" w:type="dxa"/>
          </w:tcPr>
          <w:p w:rsidR="00CE3EE6" w:rsidRPr="00A80FCD" w:rsidRDefault="00CE3EE6" w:rsidP="00902A63">
            <w:pPr>
              <w:rPr>
                <w:sz w:val="28"/>
                <w:szCs w:val="28"/>
                <w:lang w:eastAsia="uk-UA"/>
              </w:rPr>
            </w:pPr>
            <w:r>
              <w:rPr>
                <w:sz w:val="28"/>
                <w:szCs w:val="28"/>
                <w:lang w:eastAsia="uk-UA"/>
              </w:rPr>
              <w:t>Спеціаліст І категорії  з юридичних питань</w:t>
            </w:r>
          </w:p>
        </w:tc>
        <w:tc>
          <w:tcPr>
            <w:tcW w:w="1080" w:type="dxa"/>
          </w:tcPr>
          <w:p w:rsidR="00CE3EE6" w:rsidRDefault="00CE3EE6" w:rsidP="00902A63">
            <w:pPr>
              <w:jc w:val="both"/>
              <w:rPr>
                <w:sz w:val="28"/>
                <w:szCs w:val="28"/>
                <w:lang w:eastAsia="uk-UA"/>
              </w:rPr>
            </w:pPr>
            <w:r>
              <w:rPr>
                <w:sz w:val="28"/>
                <w:szCs w:val="28"/>
                <w:lang w:eastAsia="uk-UA"/>
              </w:rPr>
              <w:t>1</w:t>
            </w:r>
          </w:p>
        </w:tc>
      </w:tr>
      <w:tr w:rsidR="00CE3EE6" w:rsidRPr="00E34667" w:rsidTr="00902A63">
        <w:trPr>
          <w:trHeight w:val="285"/>
        </w:trPr>
        <w:tc>
          <w:tcPr>
            <w:tcW w:w="1797" w:type="dxa"/>
          </w:tcPr>
          <w:p w:rsidR="00CE3EE6" w:rsidRPr="00A80FCD" w:rsidRDefault="00CE3EE6" w:rsidP="00902A63">
            <w:pPr>
              <w:rPr>
                <w:sz w:val="28"/>
                <w:szCs w:val="28"/>
                <w:lang w:eastAsia="uk-UA"/>
              </w:rPr>
            </w:pPr>
          </w:p>
        </w:tc>
        <w:tc>
          <w:tcPr>
            <w:tcW w:w="6480" w:type="dxa"/>
          </w:tcPr>
          <w:p w:rsidR="00CE3EE6" w:rsidRPr="00A80FCD" w:rsidRDefault="00CE3EE6" w:rsidP="00902A63">
            <w:pPr>
              <w:rPr>
                <w:sz w:val="28"/>
                <w:szCs w:val="28"/>
                <w:lang w:eastAsia="uk-UA"/>
              </w:rPr>
            </w:pPr>
            <w:r>
              <w:rPr>
                <w:sz w:val="28"/>
                <w:szCs w:val="28"/>
                <w:lang w:eastAsia="uk-UA"/>
              </w:rPr>
              <w:t>Спеціаліст І категорії з публічних закупівель</w:t>
            </w:r>
          </w:p>
        </w:tc>
        <w:tc>
          <w:tcPr>
            <w:tcW w:w="1080" w:type="dxa"/>
          </w:tcPr>
          <w:p w:rsidR="00CE3EE6" w:rsidRDefault="00CE3EE6" w:rsidP="00902A63">
            <w:pPr>
              <w:jc w:val="both"/>
              <w:rPr>
                <w:sz w:val="28"/>
                <w:szCs w:val="28"/>
                <w:lang w:eastAsia="uk-UA"/>
              </w:rPr>
            </w:pPr>
            <w:r>
              <w:rPr>
                <w:sz w:val="28"/>
                <w:szCs w:val="28"/>
                <w:lang w:eastAsia="uk-UA"/>
              </w:rPr>
              <w:t>1</w:t>
            </w:r>
          </w:p>
        </w:tc>
      </w:tr>
      <w:tr w:rsidR="00CE3EE6" w:rsidRPr="00E34667" w:rsidTr="00902A63">
        <w:trPr>
          <w:trHeight w:val="285"/>
        </w:trPr>
        <w:tc>
          <w:tcPr>
            <w:tcW w:w="1797" w:type="dxa"/>
          </w:tcPr>
          <w:p w:rsidR="00CE3EE6" w:rsidRPr="00A80FCD" w:rsidRDefault="00CE3EE6" w:rsidP="00902A63">
            <w:pPr>
              <w:rPr>
                <w:sz w:val="28"/>
                <w:szCs w:val="28"/>
                <w:lang w:eastAsia="uk-UA"/>
              </w:rPr>
            </w:pPr>
          </w:p>
        </w:tc>
        <w:tc>
          <w:tcPr>
            <w:tcW w:w="6480" w:type="dxa"/>
          </w:tcPr>
          <w:p w:rsidR="00CE3EE6" w:rsidRPr="00A80FCD" w:rsidRDefault="00CE3EE6" w:rsidP="00902A63">
            <w:pPr>
              <w:rPr>
                <w:sz w:val="28"/>
                <w:szCs w:val="28"/>
                <w:lang w:eastAsia="uk-UA"/>
              </w:rPr>
            </w:pPr>
            <w:r>
              <w:rPr>
                <w:sz w:val="28"/>
                <w:szCs w:val="28"/>
                <w:lang w:eastAsia="uk-UA"/>
              </w:rPr>
              <w:t>Спеціаліст І категорії з інформаційн</w:t>
            </w:r>
            <w:r w:rsidR="00A42E20">
              <w:rPr>
                <w:sz w:val="28"/>
                <w:szCs w:val="28"/>
                <w:lang w:eastAsia="uk-UA"/>
              </w:rPr>
              <w:t>их технологій</w:t>
            </w:r>
          </w:p>
        </w:tc>
        <w:tc>
          <w:tcPr>
            <w:tcW w:w="1080" w:type="dxa"/>
          </w:tcPr>
          <w:p w:rsidR="00CE3EE6" w:rsidRDefault="00CE3EE6" w:rsidP="00902A63">
            <w:pPr>
              <w:jc w:val="both"/>
              <w:rPr>
                <w:sz w:val="28"/>
                <w:szCs w:val="28"/>
                <w:lang w:eastAsia="uk-UA"/>
              </w:rPr>
            </w:pPr>
            <w:r>
              <w:rPr>
                <w:sz w:val="28"/>
                <w:szCs w:val="28"/>
                <w:lang w:eastAsia="uk-UA"/>
              </w:rPr>
              <w:t>1</w:t>
            </w:r>
          </w:p>
        </w:tc>
      </w:tr>
      <w:tr w:rsidR="00CE3EE6" w:rsidRPr="00E34667" w:rsidTr="00902A63">
        <w:trPr>
          <w:trHeight w:val="285"/>
        </w:trPr>
        <w:tc>
          <w:tcPr>
            <w:tcW w:w="1797" w:type="dxa"/>
          </w:tcPr>
          <w:p w:rsidR="00CE3EE6" w:rsidRPr="00A80FCD" w:rsidRDefault="00CE3EE6" w:rsidP="00902A63">
            <w:pPr>
              <w:rPr>
                <w:sz w:val="28"/>
                <w:szCs w:val="28"/>
                <w:lang w:eastAsia="uk-UA"/>
              </w:rPr>
            </w:pPr>
          </w:p>
        </w:tc>
        <w:tc>
          <w:tcPr>
            <w:tcW w:w="6480" w:type="dxa"/>
          </w:tcPr>
          <w:p w:rsidR="00CE3EE6" w:rsidRPr="00A80FCD" w:rsidRDefault="00CE3EE6" w:rsidP="00902A63">
            <w:pPr>
              <w:rPr>
                <w:sz w:val="28"/>
                <w:szCs w:val="28"/>
                <w:lang w:eastAsia="uk-UA"/>
              </w:rPr>
            </w:pPr>
            <w:r>
              <w:rPr>
                <w:sz w:val="28"/>
                <w:szCs w:val="28"/>
                <w:lang w:eastAsia="uk-UA"/>
              </w:rPr>
              <w:t>Державний реєстратор</w:t>
            </w:r>
          </w:p>
        </w:tc>
        <w:tc>
          <w:tcPr>
            <w:tcW w:w="1080" w:type="dxa"/>
          </w:tcPr>
          <w:p w:rsidR="00CE3EE6" w:rsidRDefault="00C5276D" w:rsidP="00902A63">
            <w:pPr>
              <w:jc w:val="both"/>
              <w:rPr>
                <w:sz w:val="28"/>
                <w:szCs w:val="28"/>
                <w:lang w:eastAsia="uk-UA"/>
              </w:rPr>
            </w:pPr>
            <w:r>
              <w:rPr>
                <w:sz w:val="28"/>
                <w:szCs w:val="28"/>
                <w:lang w:eastAsia="uk-UA"/>
              </w:rPr>
              <w:t>3</w:t>
            </w:r>
          </w:p>
        </w:tc>
      </w:tr>
      <w:tr w:rsidR="00CE3EE6" w:rsidRPr="00E34667" w:rsidTr="00902A63">
        <w:trPr>
          <w:trHeight w:val="285"/>
        </w:trPr>
        <w:tc>
          <w:tcPr>
            <w:tcW w:w="1797" w:type="dxa"/>
          </w:tcPr>
          <w:p w:rsidR="00CE3EE6" w:rsidRPr="00A80FCD" w:rsidRDefault="00CE3EE6" w:rsidP="00902A63">
            <w:pPr>
              <w:rPr>
                <w:sz w:val="28"/>
                <w:szCs w:val="28"/>
                <w:lang w:eastAsia="uk-UA"/>
              </w:rPr>
            </w:pPr>
          </w:p>
        </w:tc>
        <w:tc>
          <w:tcPr>
            <w:tcW w:w="6480" w:type="dxa"/>
          </w:tcPr>
          <w:p w:rsidR="00CE3EE6" w:rsidRPr="00A80FCD" w:rsidRDefault="00CE3EE6" w:rsidP="00902A63">
            <w:pPr>
              <w:rPr>
                <w:sz w:val="28"/>
                <w:szCs w:val="28"/>
                <w:lang w:eastAsia="uk-UA"/>
              </w:rPr>
            </w:pPr>
            <w:r>
              <w:rPr>
                <w:sz w:val="28"/>
                <w:szCs w:val="28"/>
                <w:lang w:eastAsia="uk-UA"/>
              </w:rPr>
              <w:t>Інспектор праці</w:t>
            </w:r>
          </w:p>
        </w:tc>
        <w:tc>
          <w:tcPr>
            <w:tcW w:w="1080" w:type="dxa"/>
          </w:tcPr>
          <w:p w:rsidR="00CE3EE6" w:rsidRDefault="00CE3EE6" w:rsidP="00902A63">
            <w:pPr>
              <w:jc w:val="both"/>
              <w:rPr>
                <w:sz w:val="28"/>
                <w:szCs w:val="28"/>
                <w:lang w:eastAsia="uk-UA"/>
              </w:rPr>
            </w:pPr>
            <w:r>
              <w:rPr>
                <w:sz w:val="28"/>
                <w:szCs w:val="28"/>
                <w:lang w:eastAsia="uk-UA"/>
              </w:rPr>
              <w:t>1</w:t>
            </w:r>
          </w:p>
        </w:tc>
      </w:tr>
      <w:tr w:rsidR="00CE3EE6" w:rsidRPr="00E34667" w:rsidTr="00902A63">
        <w:trPr>
          <w:trHeight w:val="285"/>
        </w:trPr>
        <w:tc>
          <w:tcPr>
            <w:tcW w:w="1797" w:type="dxa"/>
          </w:tcPr>
          <w:p w:rsidR="00CE3EE6" w:rsidRPr="00A80FCD" w:rsidRDefault="00CE3EE6" w:rsidP="00902A63">
            <w:pPr>
              <w:rPr>
                <w:sz w:val="28"/>
                <w:szCs w:val="28"/>
                <w:lang w:eastAsia="uk-UA"/>
              </w:rPr>
            </w:pPr>
          </w:p>
        </w:tc>
        <w:tc>
          <w:tcPr>
            <w:tcW w:w="6480" w:type="dxa"/>
          </w:tcPr>
          <w:p w:rsidR="00CE3EE6" w:rsidRPr="00A80FCD" w:rsidRDefault="00CE3EE6" w:rsidP="00902A63">
            <w:pPr>
              <w:rPr>
                <w:sz w:val="28"/>
                <w:szCs w:val="28"/>
                <w:lang w:eastAsia="uk-UA"/>
              </w:rPr>
            </w:pPr>
            <w:r>
              <w:rPr>
                <w:sz w:val="28"/>
                <w:szCs w:val="28"/>
                <w:lang w:eastAsia="uk-UA"/>
              </w:rPr>
              <w:t>Діловод</w:t>
            </w:r>
          </w:p>
        </w:tc>
        <w:tc>
          <w:tcPr>
            <w:tcW w:w="1080" w:type="dxa"/>
          </w:tcPr>
          <w:p w:rsidR="00CE3EE6" w:rsidRDefault="00CE3EE6" w:rsidP="00902A63">
            <w:pPr>
              <w:jc w:val="both"/>
              <w:rPr>
                <w:sz w:val="28"/>
                <w:szCs w:val="28"/>
                <w:lang w:eastAsia="uk-UA"/>
              </w:rPr>
            </w:pPr>
            <w:r>
              <w:rPr>
                <w:sz w:val="28"/>
                <w:szCs w:val="28"/>
                <w:lang w:eastAsia="uk-UA"/>
              </w:rPr>
              <w:t>4</w:t>
            </w:r>
          </w:p>
        </w:tc>
      </w:tr>
      <w:tr w:rsidR="00CE3EE6" w:rsidRPr="00E34667" w:rsidTr="00902A63">
        <w:trPr>
          <w:trHeight w:val="285"/>
        </w:trPr>
        <w:tc>
          <w:tcPr>
            <w:tcW w:w="1797" w:type="dxa"/>
          </w:tcPr>
          <w:p w:rsidR="00CE3EE6" w:rsidRPr="00A80FCD" w:rsidRDefault="00CE3EE6" w:rsidP="00902A63">
            <w:pPr>
              <w:rPr>
                <w:sz w:val="28"/>
                <w:szCs w:val="28"/>
                <w:lang w:eastAsia="uk-UA"/>
              </w:rPr>
            </w:pPr>
          </w:p>
        </w:tc>
        <w:tc>
          <w:tcPr>
            <w:tcW w:w="6480" w:type="dxa"/>
          </w:tcPr>
          <w:p w:rsidR="00CE3EE6" w:rsidRPr="00A80FCD" w:rsidRDefault="00CE3EE6" w:rsidP="00902A63">
            <w:pPr>
              <w:rPr>
                <w:sz w:val="28"/>
                <w:szCs w:val="28"/>
                <w:lang w:eastAsia="uk-UA"/>
              </w:rPr>
            </w:pPr>
            <w:r>
              <w:rPr>
                <w:sz w:val="28"/>
                <w:szCs w:val="28"/>
                <w:lang w:eastAsia="uk-UA"/>
              </w:rPr>
              <w:t>Інспектор з реєстрації місця проживання та обліку фізичних осіб</w:t>
            </w:r>
          </w:p>
        </w:tc>
        <w:tc>
          <w:tcPr>
            <w:tcW w:w="1080" w:type="dxa"/>
          </w:tcPr>
          <w:p w:rsidR="00CE3EE6" w:rsidRDefault="00CE3EE6" w:rsidP="00902A63">
            <w:pPr>
              <w:jc w:val="both"/>
              <w:rPr>
                <w:sz w:val="28"/>
                <w:szCs w:val="28"/>
                <w:lang w:eastAsia="uk-UA"/>
              </w:rPr>
            </w:pPr>
            <w:r>
              <w:rPr>
                <w:sz w:val="28"/>
                <w:szCs w:val="28"/>
                <w:lang w:eastAsia="uk-UA"/>
              </w:rPr>
              <w:t>2,5</w:t>
            </w:r>
          </w:p>
        </w:tc>
      </w:tr>
      <w:tr w:rsidR="00CE3EE6" w:rsidRPr="00E34667" w:rsidTr="00902A63">
        <w:trPr>
          <w:trHeight w:val="285"/>
        </w:trPr>
        <w:tc>
          <w:tcPr>
            <w:tcW w:w="1797" w:type="dxa"/>
          </w:tcPr>
          <w:p w:rsidR="00CE3EE6" w:rsidRPr="00A80FCD" w:rsidRDefault="00CE3EE6" w:rsidP="00902A63">
            <w:pPr>
              <w:rPr>
                <w:sz w:val="28"/>
                <w:szCs w:val="28"/>
                <w:lang w:eastAsia="uk-UA"/>
              </w:rPr>
            </w:pPr>
          </w:p>
        </w:tc>
        <w:tc>
          <w:tcPr>
            <w:tcW w:w="6480" w:type="dxa"/>
          </w:tcPr>
          <w:p w:rsidR="00CE3EE6" w:rsidRPr="00A80FCD" w:rsidRDefault="00CE3EE6" w:rsidP="00902A63">
            <w:pPr>
              <w:rPr>
                <w:sz w:val="28"/>
                <w:szCs w:val="28"/>
                <w:lang w:eastAsia="uk-UA"/>
              </w:rPr>
            </w:pPr>
            <w:r>
              <w:rPr>
                <w:sz w:val="28"/>
                <w:szCs w:val="28"/>
                <w:lang w:eastAsia="uk-UA"/>
              </w:rPr>
              <w:t>Інспектор з військового обліку</w:t>
            </w:r>
          </w:p>
        </w:tc>
        <w:tc>
          <w:tcPr>
            <w:tcW w:w="1080" w:type="dxa"/>
          </w:tcPr>
          <w:p w:rsidR="00CE3EE6" w:rsidRDefault="00CE3EE6" w:rsidP="00902A63">
            <w:pPr>
              <w:jc w:val="both"/>
              <w:rPr>
                <w:sz w:val="28"/>
                <w:szCs w:val="28"/>
                <w:lang w:eastAsia="uk-UA"/>
              </w:rPr>
            </w:pPr>
            <w:r>
              <w:rPr>
                <w:sz w:val="28"/>
                <w:szCs w:val="28"/>
                <w:lang w:eastAsia="uk-UA"/>
              </w:rPr>
              <w:t>2,5</w:t>
            </w:r>
          </w:p>
        </w:tc>
      </w:tr>
      <w:tr w:rsidR="00CE3EE6" w:rsidRPr="00E34667" w:rsidTr="00902A63">
        <w:trPr>
          <w:trHeight w:val="285"/>
        </w:trPr>
        <w:tc>
          <w:tcPr>
            <w:tcW w:w="1797" w:type="dxa"/>
          </w:tcPr>
          <w:p w:rsidR="00CE3EE6" w:rsidRPr="00A80FCD" w:rsidRDefault="00CE3EE6" w:rsidP="00902A63">
            <w:pPr>
              <w:rPr>
                <w:sz w:val="28"/>
                <w:szCs w:val="28"/>
                <w:lang w:eastAsia="uk-UA"/>
              </w:rPr>
            </w:pPr>
          </w:p>
        </w:tc>
        <w:tc>
          <w:tcPr>
            <w:tcW w:w="6480" w:type="dxa"/>
          </w:tcPr>
          <w:p w:rsidR="00CE3EE6" w:rsidRPr="00A80FCD" w:rsidRDefault="00CE3EE6" w:rsidP="00902A63">
            <w:pPr>
              <w:rPr>
                <w:sz w:val="28"/>
                <w:szCs w:val="28"/>
                <w:lang w:eastAsia="uk-UA"/>
              </w:rPr>
            </w:pPr>
            <w:r>
              <w:rPr>
                <w:sz w:val="28"/>
                <w:szCs w:val="28"/>
                <w:lang w:eastAsia="uk-UA"/>
              </w:rPr>
              <w:t xml:space="preserve">Водій </w:t>
            </w:r>
          </w:p>
        </w:tc>
        <w:tc>
          <w:tcPr>
            <w:tcW w:w="1080" w:type="dxa"/>
          </w:tcPr>
          <w:p w:rsidR="00CE3EE6" w:rsidRDefault="00CE3EE6" w:rsidP="00902A63">
            <w:pPr>
              <w:jc w:val="both"/>
              <w:rPr>
                <w:sz w:val="28"/>
                <w:szCs w:val="28"/>
                <w:lang w:eastAsia="uk-UA"/>
              </w:rPr>
            </w:pPr>
            <w:r>
              <w:rPr>
                <w:sz w:val="28"/>
                <w:szCs w:val="28"/>
                <w:lang w:eastAsia="uk-UA"/>
              </w:rPr>
              <w:t>4</w:t>
            </w:r>
          </w:p>
        </w:tc>
      </w:tr>
      <w:tr w:rsidR="00CE3EE6" w:rsidRPr="00E34667" w:rsidTr="00902A63">
        <w:trPr>
          <w:trHeight w:val="285"/>
        </w:trPr>
        <w:tc>
          <w:tcPr>
            <w:tcW w:w="1797" w:type="dxa"/>
          </w:tcPr>
          <w:p w:rsidR="00CE3EE6" w:rsidRPr="00A80FCD" w:rsidRDefault="00CE3EE6" w:rsidP="00902A63">
            <w:pPr>
              <w:rPr>
                <w:sz w:val="28"/>
                <w:szCs w:val="28"/>
                <w:lang w:eastAsia="uk-UA"/>
              </w:rPr>
            </w:pPr>
          </w:p>
        </w:tc>
        <w:tc>
          <w:tcPr>
            <w:tcW w:w="6480" w:type="dxa"/>
          </w:tcPr>
          <w:p w:rsidR="00CE3EE6" w:rsidRPr="00A80FCD" w:rsidRDefault="00CE3EE6" w:rsidP="00902A63">
            <w:pPr>
              <w:rPr>
                <w:sz w:val="28"/>
                <w:szCs w:val="28"/>
                <w:lang w:eastAsia="uk-UA"/>
              </w:rPr>
            </w:pPr>
            <w:r>
              <w:rPr>
                <w:sz w:val="28"/>
                <w:szCs w:val="28"/>
                <w:lang w:eastAsia="uk-UA"/>
              </w:rPr>
              <w:t>Сторож</w:t>
            </w:r>
          </w:p>
        </w:tc>
        <w:tc>
          <w:tcPr>
            <w:tcW w:w="1080" w:type="dxa"/>
          </w:tcPr>
          <w:p w:rsidR="00CE3EE6" w:rsidRDefault="00CE3EE6" w:rsidP="00902A63">
            <w:pPr>
              <w:jc w:val="both"/>
              <w:rPr>
                <w:sz w:val="28"/>
                <w:szCs w:val="28"/>
                <w:lang w:eastAsia="uk-UA"/>
              </w:rPr>
            </w:pPr>
            <w:r>
              <w:rPr>
                <w:sz w:val="28"/>
                <w:szCs w:val="28"/>
                <w:lang w:eastAsia="uk-UA"/>
              </w:rPr>
              <w:t>7</w:t>
            </w:r>
          </w:p>
        </w:tc>
      </w:tr>
      <w:tr w:rsidR="00CE3EE6" w:rsidRPr="00E34667" w:rsidTr="00902A63">
        <w:trPr>
          <w:trHeight w:val="285"/>
        </w:trPr>
        <w:tc>
          <w:tcPr>
            <w:tcW w:w="1797" w:type="dxa"/>
          </w:tcPr>
          <w:p w:rsidR="00CE3EE6" w:rsidRPr="00A80FCD" w:rsidRDefault="00CE3EE6" w:rsidP="00902A63">
            <w:pPr>
              <w:rPr>
                <w:sz w:val="28"/>
                <w:szCs w:val="28"/>
                <w:lang w:eastAsia="uk-UA"/>
              </w:rPr>
            </w:pPr>
          </w:p>
        </w:tc>
        <w:tc>
          <w:tcPr>
            <w:tcW w:w="6480" w:type="dxa"/>
          </w:tcPr>
          <w:p w:rsidR="00CE3EE6" w:rsidRPr="00A80FCD" w:rsidRDefault="00CE3EE6" w:rsidP="00902A63">
            <w:pPr>
              <w:rPr>
                <w:sz w:val="28"/>
                <w:szCs w:val="28"/>
                <w:lang w:eastAsia="uk-UA"/>
              </w:rPr>
            </w:pPr>
            <w:r>
              <w:rPr>
                <w:sz w:val="28"/>
                <w:szCs w:val="28"/>
                <w:lang w:eastAsia="uk-UA"/>
              </w:rPr>
              <w:t xml:space="preserve">Прибиральник службових приміщень </w:t>
            </w:r>
          </w:p>
        </w:tc>
        <w:tc>
          <w:tcPr>
            <w:tcW w:w="1080" w:type="dxa"/>
          </w:tcPr>
          <w:p w:rsidR="00CE3EE6" w:rsidRDefault="00CE3EE6" w:rsidP="00902A63">
            <w:pPr>
              <w:jc w:val="both"/>
              <w:rPr>
                <w:sz w:val="28"/>
                <w:szCs w:val="28"/>
                <w:lang w:eastAsia="uk-UA"/>
              </w:rPr>
            </w:pPr>
            <w:r>
              <w:rPr>
                <w:sz w:val="28"/>
                <w:szCs w:val="28"/>
                <w:lang w:eastAsia="uk-UA"/>
              </w:rPr>
              <w:t>4</w:t>
            </w:r>
          </w:p>
        </w:tc>
      </w:tr>
      <w:tr w:rsidR="00CE3EE6" w:rsidRPr="00E34667" w:rsidTr="00902A63">
        <w:trPr>
          <w:trHeight w:val="285"/>
        </w:trPr>
        <w:tc>
          <w:tcPr>
            <w:tcW w:w="1797" w:type="dxa"/>
          </w:tcPr>
          <w:p w:rsidR="00CE3EE6" w:rsidRPr="00A80FCD" w:rsidRDefault="00CE3EE6" w:rsidP="00902A63">
            <w:pPr>
              <w:rPr>
                <w:sz w:val="28"/>
                <w:szCs w:val="28"/>
                <w:lang w:eastAsia="uk-UA"/>
              </w:rPr>
            </w:pPr>
          </w:p>
        </w:tc>
        <w:tc>
          <w:tcPr>
            <w:tcW w:w="6480" w:type="dxa"/>
          </w:tcPr>
          <w:p w:rsidR="00CE3EE6" w:rsidRPr="00A80FCD" w:rsidRDefault="00CE3EE6" w:rsidP="00902A63">
            <w:pPr>
              <w:rPr>
                <w:sz w:val="28"/>
                <w:szCs w:val="28"/>
                <w:lang w:eastAsia="uk-UA"/>
              </w:rPr>
            </w:pPr>
            <w:r>
              <w:rPr>
                <w:sz w:val="28"/>
                <w:szCs w:val="28"/>
                <w:lang w:eastAsia="uk-UA"/>
              </w:rPr>
              <w:t>Оператор котельні</w:t>
            </w:r>
          </w:p>
        </w:tc>
        <w:tc>
          <w:tcPr>
            <w:tcW w:w="1080" w:type="dxa"/>
          </w:tcPr>
          <w:p w:rsidR="00CE3EE6" w:rsidRDefault="00CE3EE6" w:rsidP="00902A63">
            <w:pPr>
              <w:jc w:val="both"/>
              <w:rPr>
                <w:sz w:val="28"/>
                <w:szCs w:val="28"/>
                <w:lang w:eastAsia="uk-UA"/>
              </w:rPr>
            </w:pPr>
            <w:r>
              <w:rPr>
                <w:sz w:val="28"/>
                <w:szCs w:val="28"/>
                <w:lang w:eastAsia="uk-UA"/>
              </w:rPr>
              <w:t>2</w:t>
            </w:r>
          </w:p>
        </w:tc>
      </w:tr>
      <w:tr w:rsidR="00CE3EE6" w:rsidRPr="00E34667" w:rsidTr="00902A63">
        <w:trPr>
          <w:trHeight w:val="285"/>
        </w:trPr>
        <w:tc>
          <w:tcPr>
            <w:tcW w:w="1797" w:type="dxa"/>
          </w:tcPr>
          <w:p w:rsidR="00CE3EE6" w:rsidRPr="00A80FCD" w:rsidRDefault="00CE3EE6" w:rsidP="00902A63">
            <w:pPr>
              <w:rPr>
                <w:sz w:val="28"/>
                <w:szCs w:val="28"/>
                <w:lang w:eastAsia="uk-UA"/>
              </w:rPr>
            </w:pPr>
          </w:p>
        </w:tc>
        <w:tc>
          <w:tcPr>
            <w:tcW w:w="6480" w:type="dxa"/>
          </w:tcPr>
          <w:p w:rsidR="00CE3EE6" w:rsidRPr="00A80FCD" w:rsidRDefault="00CE3EE6" w:rsidP="00902A63">
            <w:pPr>
              <w:rPr>
                <w:sz w:val="28"/>
                <w:szCs w:val="28"/>
                <w:lang w:eastAsia="uk-UA"/>
              </w:rPr>
            </w:pPr>
          </w:p>
        </w:tc>
        <w:tc>
          <w:tcPr>
            <w:tcW w:w="1080" w:type="dxa"/>
          </w:tcPr>
          <w:p w:rsidR="00CE3EE6" w:rsidRDefault="00CE3EE6" w:rsidP="00902A63">
            <w:pPr>
              <w:jc w:val="both"/>
              <w:rPr>
                <w:sz w:val="28"/>
                <w:szCs w:val="28"/>
                <w:lang w:eastAsia="uk-UA"/>
              </w:rPr>
            </w:pPr>
          </w:p>
        </w:tc>
      </w:tr>
      <w:tr w:rsidR="00CE3EE6" w:rsidRPr="00E34667" w:rsidTr="00902A63">
        <w:trPr>
          <w:trHeight w:val="335"/>
        </w:trPr>
        <w:tc>
          <w:tcPr>
            <w:tcW w:w="1797" w:type="dxa"/>
          </w:tcPr>
          <w:p w:rsidR="00CE3EE6" w:rsidRPr="00A80FCD" w:rsidRDefault="00CE3EE6" w:rsidP="00902A63">
            <w:pPr>
              <w:jc w:val="both"/>
              <w:rPr>
                <w:bCs/>
                <w:sz w:val="28"/>
                <w:szCs w:val="28"/>
                <w:bdr w:val="none" w:sz="0" w:space="0" w:color="auto" w:frame="1"/>
                <w:lang w:eastAsia="uk-UA"/>
              </w:rPr>
            </w:pPr>
          </w:p>
        </w:tc>
        <w:tc>
          <w:tcPr>
            <w:tcW w:w="6480" w:type="dxa"/>
          </w:tcPr>
          <w:p w:rsidR="00CE3EE6" w:rsidRPr="00B7474C" w:rsidRDefault="00CE3EE6" w:rsidP="00902A63">
            <w:pPr>
              <w:jc w:val="center"/>
              <w:rPr>
                <w:b/>
                <w:sz w:val="28"/>
                <w:szCs w:val="28"/>
                <w:lang w:eastAsia="uk-UA"/>
              </w:rPr>
            </w:pPr>
            <w:r w:rsidRPr="00B7474C">
              <w:rPr>
                <w:b/>
                <w:bCs/>
                <w:sz w:val="28"/>
                <w:szCs w:val="28"/>
                <w:bdr w:val="none" w:sz="0" w:space="0" w:color="auto" w:frame="1"/>
                <w:lang w:eastAsia="uk-UA"/>
              </w:rPr>
              <w:t xml:space="preserve">Відділ бухгалтерського обліку </w:t>
            </w:r>
          </w:p>
        </w:tc>
        <w:tc>
          <w:tcPr>
            <w:tcW w:w="1080" w:type="dxa"/>
          </w:tcPr>
          <w:p w:rsidR="00CE3EE6" w:rsidRPr="00A80FCD" w:rsidRDefault="00CE3EE6" w:rsidP="00902A63">
            <w:pPr>
              <w:jc w:val="both"/>
              <w:rPr>
                <w:sz w:val="28"/>
                <w:szCs w:val="28"/>
                <w:lang w:eastAsia="uk-UA"/>
              </w:rPr>
            </w:pPr>
          </w:p>
        </w:tc>
      </w:tr>
      <w:tr w:rsidR="00CE3EE6" w:rsidRPr="00E34667" w:rsidTr="00902A63">
        <w:trPr>
          <w:trHeight w:val="335"/>
        </w:trPr>
        <w:tc>
          <w:tcPr>
            <w:tcW w:w="1797" w:type="dxa"/>
          </w:tcPr>
          <w:p w:rsidR="00CE3EE6" w:rsidRPr="00A80FCD" w:rsidRDefault="00CE3EE6" w:rsidP="00902A63">
            <w:pPr>
              <w:jc w:val="both"/>
              <w:rPr>
                <w:sz w:val="28"/>
                <w:szCs w:val="28"/>
                <w:lang w:eastAsia="uk-UA"/>
              </w:rPr>
            </w:pPr>
          </w:p>
        </w:tc>
        <w:tc>
          <w:tcPr>
            <w:tcW w:w="6480" w:type="dxa"/>
          </w:tcPr>
          <w:p w:rsidR="00CE3EE6" w:rsidRPr="00A80FCD" w:rsidRDefault="00CE3EE6" w:rsidP="00902A63">
            <w:pPr>
              <w:jc w:val="both"/>
              <w:rPr>
                <w:sz w:val="28"/>
                <w:szCs w:val="28"/>
                <w:lang w:eastAsia="uk-UA"/>
              </w:rPr>
            </w:pPr>
            <w:r>
              <w:rPr>
                <w:sz w:val="28"/>
                <w:szCs w:val="28"/>
                <w:lang w:eastAsia="uk-UA"/>
              </w:rPr>
              <w:t>Начальник відділу</w:t>
            </w:r>
            <w:r w:rsidR="004431D6">
              <w:rPr>
                <w:sz w:val="28"/>
                <w:szCs w:val="28"/>
                <w:lang w:eastAsia="uk-UA"/>
              </w:rPr>
              <w:t xml:space="preserve"> бухгалтерського обліку</w:t>
            </w:r>
          </w:p>
        </w:tc>
        <w:tc>
          <w:tcPr>
            <w:tcW w:w="1080" w:type="dxa"/>
          </w:tcPr>
          <w:p w:rsidR="00CE3EE6" w:rsidRPr="00A80FCD" w:rsidRDefault="00CE3EE6" w:rsidP="00902A63">
            <w:pPr>
              <w:jc w:val="both"/>
              <w:rPr>
                <w:sz w:val="28"/>
                <w:szCs w:val="28"/>
                <w:lang w:eastAsia="uk-UA"/>
              </w:rPr>
            </w:pPr>
            <w:r>
              <w:rPr>
                <w:sz w:val="28"/>
                <w:szCs w:val="28"/>
                <w:lang w:eastAsia="uk-UA"/>
              </w:rPr>
              <w:t>1</w:t>
            </w:r>
          </w:p>
        </w:tc>
      </w:tr>
      <w:tr w:rsidR="00CE3EE6" w:rsidRPr="00E34667" w:rsidTr="00902A63">
        <w:trPr>
          <w:trHeight w:val="335"/>
        </w:trPr>
        <w:tc>
          <w:tcPr>
            <w:tcW w:w="1797" w:type="dxa"/>
          </w:tcPr>
          <w:p w:rsidR="00CE3EE6" w:rsidRPr="00A80FCD" w:rsidRDefault="00CE3EE6" w:rsidP="00902A63">
            <w:pPr>
              <w:jc w:val="both"/>
              <w:rPr>
                <w:sz w:val="28"/>
                <w:szCs w:val="28"/>
                <w:lang w:eastAsia="uk-UA"/>
              </w:rPr>
            </w:pPr>
          </w:p>
        </w:tc>
        <w:tc>
          <w:tcPr>
            <w:tcW w:w="6480" w:type="dxa"/>
          </w:tcPr>
          <w:p w:rsidR="00CE3EE6" w:rsidRDefault="00CE3EE6" w:rsidP="00902A63">
            <w:pPr>
              <w:rPr>
                <w:sz w:val="28"/>
                <w:szCs w:val="28"/>
                <w:lang w:eastAsia="uk-UA"/>
              </w:rPr>
            </w:pPr>
            <w:r>
              <w:rPr>
                <w:sz w:val="28"/>
                <w:szCs w:val="28"/>
                <w:lang w:eastAsia="uk-UA"/>
              </w:rPr>
              <w:t>Спеціаліст І категорії з ведення бухгалтерського обліку</w:t>
            </w:r>
          </w:p>
        </w:tc>
        <w:tc>
          <w:tcPr>
            <w:tcW w:w="1080" w:type="dxa"/>
          </w:tcPr>
          <w:p w:rsidR="00CE3EE6" w:rsidRDefault="00CE3EE6" w:rsidP="00902A63">
            <w:pPr>
              <w:jc w:val="both"/>
              <w:rPr>
                <w:sz w:val="28"/>
                <w:szCs w:val="28"/>
                <w:lang w:eastAsia="uk-UA"/>
              </w:rPr>
            </w:pPr>
            <w:r>
              <w:rPr>
                <w:sz w:val="28"/>
                <w:szCs w:val="28"/>
                <w:lang w:eastAsia="uk-UA"/>
              </w:rPr>
              <w:t>1</w:t>
            </w:r>
          </w:p>
        </w:tc>
      </w:tr>
      <w:tr w:rsidR="00CE3EE6" w:rsidRPr="00E34667" w:rsidTr="00902A63">
        <w:trPr>
          <w:trHeight w:val="335"/>
        </w:trPr>
        <w:tc>
          <w:tcPr>
            <w:tcW w:w="1797" w:type="dxa"/>
          </w:tcPr>
          <w:p w:rsidR="00CE3EE6" w:rsidRPr="00A80FCD" w:rsidRDefault="00CE3EE6" w:rsidP="00902A63">
            <w:pPr>
              <w:jc w:val="both"/>
              <w:rPr>
                <w:sz w:val="28"/>
                <w:szCs w:val="28"/>
                <w:lang w:eastAsia="uk-UA"/>
              </w:rPr>
            </w:pPr>
          </w:p>
        </w:tc>
        <w:tc>
          <w:tcPr>
            <w:tcW w:w="6480" w:type="dxa"/>
          </w:tcPr>
          <w:p w:rsidR="00CE3EE6" w:rsidRDefault="00CE3EE6" w:rsidP="00902A63">
            <w:pPr>
              <w:jc w:val="both"/>
              <w:rPr>
                <w:sz w:val="28"/>
                <w:szCs w:val="28"/>
                <w:lang w:eastAsia="uk-UA"/>
              </w:rPr>
            </w:pPr>
            <w:r>
              <w:rPr>
                <w:sz w:val="28"/>
                <w:szCs w:val="28"/>
                <w:lang w:eastAsia="uk-UA"/>
              </w:rPr>
              <w:t xml:space="preserve">Спеціаліст І категорії – з економічних питань </w:t>
            </w:r>
          </w:p>
        </w:tc>
        <w:tc>
          <w:tcPr>
            <w:tcW w:w="1080" w:type="dxa"/>
          </w:tcPr>
          <w:p w:rsidR="00CE3EE6" w:rsidRDefault="00CE3EE6" w:rsidP="00902A63">
            <w:pPr>
              <w:jc w:val="both"/>
              <w:rPr>
                <w:sz w:val="28"/>
                <w:szCs w:val="28"/>
                <w:lang w:eastAsia="uk-UA"/>
              </w:rPr>
            </w:pPr>
            <w:r>
              <w:rPr>
                <w:sz w:val="28"/>
                <w:szCs w:val="28"/>
                <w:lang w:eastAsia="uk-UA"/>
              </w:rPr>
              <w:t>1</w:t>
            </w:r>
          </w:p>
        </w:tc>
      </w:tr>
      <w:tr w:rsidR="00CE3EE6" w:rsidRPr="00E34667" w:rsidTr="00902A63">
        <w:trPr>
          <w:trHeight w:val="443"/>
        </w:trPr>
        <w:tc>
          <w:tcPr>
            <w:tcW w:w="1797" w:type="dxa"/>
          </w:tcPr>
          <w:p w:rsidR="00CE3EE6" w:rsidRPr="00A80FCD" w:rsidRDefault="00CE3EE6" w:rsidP="00902A63">
            <w:pPr>
              <w:jc w:val="both"/>
              <w:rPr>
                <w:sz w:val="28"/>
                <w:szCs w:val="28"/>
                <w:lang w:eastAsia="uk-UA"/>
              </w:rPr>
            </w:pPr>
          </w:p>
        </w:tc>
        <w:tc>
          <w:tcPr>
            <w:tcW w:w="6480" w:type="dxa"/>
          </w:tcPr>
          <w:p w:rsidR="00CE3EE6" w:rsidRDefault="00CE3EE6" w:rsidP="00902A63">
            <w:pPr>
              <w:jc w:val="both"/>
              <w:rPr>
                <w:sz w:val="28"/>
                <w:szCs w:val="28"/>
                <w:lang w:eastAsia="uk-UA"/>
              </w:rPr>
            </w:pPr>
          </w:p>
        </w:tc>
        <w:tc>
          <w:tcPr>
            <w:tcW w:w="1080" w:type="dxa"/>
          </w:tcPr>
          <w:p w:rsidR="00CE3EE6" w:rsidRDefault="00CE3EE6" w:rsidP="00902A63">
            <w:pPr>
              <w:jc w:val="both"/>
              <w:rPr>
                <w:sz w:val="28"/>
                <w:szCs w:val="28"/>
                <w:lang w:eastAsia="uk-UA"/>
              </w:rPr>
            </w:pPr>
          </w:p>
        </w:tc>
      </w:tr>
      <w:tr w:rsidR="00CE3EE6" w:rsidRPr="00E34667" w:rsidTr="00902A63">
        <w:trPr>
          <w:trHeight w:val="335"/>
        </w:trPr>
        <w:tc>
          <w:tcPr>
            <w:tcW w:w="1797" w:type="dxa"/>
          </w:tcPr>
          <w:p w:rsidR="00CE3EE6" w:rsidRPr="00A80FCD" w:rsidRDefault="00CE3EE6" w:rsidP="00902A63">
            <w:pPr>
              <w:jc w:val="both"/>
              <w:rPr>
                <w:sz w:val="28"/>
                <w:szCs w:val="28"/>
                <w:lang w:eastAsia="uk-UA"/>
              </w:rPr>
            </w:pPr>
          </w:p>
        </w:tc>
        <w:tc>
          <w:tcPr>
            <w:tcW w:w="6480" w:type="dxa"/>
          </w:tcPr>
          <w:p w:rsidR="00CE3EE6" w:rsidRPr="0088515D" w:rsidRDefault="00CE3EE6" w:rsidP="00902A63">
            <w:pPr>
              <w:jc w:val="center"/>
              <w:rPr>
                <w:b/>
                <w:sz w:val="28"/>
                <w:szCs w:val="28"/>
                <w:lang w:eastAsia="uk-UA"/>
              </w:rPr>
            </w:pPr>
            <w:r w:rsidRPr="0088515D">
              <w:rPr>
                <w:b/>
                <w:sz w:val="28"/>
                <w:szCs w:val="28"/>
                <w:lang w:eastAsia="uk-UA"/>
              </w:rPr>
              <w:t>Відділ земельних відносин</w:t>
            </w:r>
          </w:p>
        </w:tc>
        <w:tc>
          <w:tcPr>
            <w:tcW w:w="1080" w:type="dxa"/>
          </w:tcPr>
          <w:p w:rsidR="00CE3EE6" w:rsidRPr="00A80FCD" w:rsidRDefault="00CE3EE6" w:rsidP="00902A63">
            <w:pPr>
              <w:jc w:val="both"/>
              <w:rPr>
                <w:sz w:val="28"/>
                <w:szCs w:val="28"/>
                <w:lang w:eastAsia="uk-UA"/>
              </w:rPr>
            </w:pPr>
          </w:p>
        </w:tc>
      </w:tr>
      <w:tr w:rsidR="00CE3EE6" w:rsidRPr="00E34667" w:rsidTr="00902A63">
        <w:trPr>
          <w:trHeight w:val="335"/>
        </w:trPr>
        <w:tc>
          <w:tcPr>
            <w:tcW w:w="1797" w:type="dxa"/>
          </w:tcPr>
          <w:p w:rsidR="00CE3EE6" w:rsidRPr="00A80FCD" w:rsidRDefault="00CE3EE6" w:rsidP="00902A63">
            <w:pPr>
              <w:jc w:val="both"/>
              <w:rPr>
                <w:sz w:val="28"/>
                <w:szCs w:val="28"/>
                <w:lang w:eastAsia="uk-UA"/>
              </w:rPr>
            </w:pPr>
          </w:p>
        </w:tc>
        <w:tc>
          <w:tcPr>
            <w:tcW w:w="6480" w:type="dxa"/>
          </w:tcPr>
          <w:p w:rsidR="00CE3EE6" w:rsidRPr="00A80FCD" w:rsidRDefault="00CE3EE6" w:rsidP="00902A63">
            <w:pPr>
              <w:jc w:val="both"/>
              <w:rPr>
                <w:sz w:val="28"/>
                <w:szCs w:val="28"/>
                <w:lang w:eastAsia="uk-UA"/>
              </w:rPr>
            </w:pPr>
            <w:r>
              <w:rPr>
                <w:sz w:val="28"/>
                <w:szCs w:val="28"/>
                <w:lang w:eastAsia="uk-UA"/>
              </w:rPr>
              <w:t>Начальник відділу земельних відносин</w:t>
            </w:r>
          </w:p>
        </w:tc>
        <w:tc>
          <w:tcPr>
            <w:tcW w:w="1080" w:type="dxa"/>
          </w:tcPr>
          <w:p w:rsidR="00CE3EE6" w:rsidRPr="00A80FCD" w:rsidRDefault="00CE3EE6" w:rsidP="00902A63">
            <w:pPr>
              <w:jc w:val="both"/>
              <w:rPr>
                <w:sz w:val="28"/>
                <w:szCs w:val="28"/>
                <w:lang w:eastAsia="uk-UA"/>
              </w:rPr>
            </w:pPr>
            <w:r>
              <w:rPr>
                <w:sz w:val="28"/>
                <w:szCs w:val="28"/>
                <w:lang w:eastAsia="uk-UA"/>
              </w:rPr>
              <w:t>1</w:t>
            </w:r>
          </w:p>
        </w:tc>
      </w:tr>
      <w:tr w:rsidR="00CE3EE6" w:rsidRPr="00E34667" w:rsidTr="00902A63">
        <w:trPr>
          <w:trHeight w:val="335"/>
        </w:trPr>
        <w:tc>
          <w:tcPr>
            <w:tcW w:w="1797" w:type="dxa"/>
          </w:tcPr>
          <w:p w:rsidR="00CE3EE6" w:rsidRPr="00A80FCD" w:rsidRDefault="00CE3EE6" w:rsidP="00902A63">
            <w:pPr>
              <w:jc w:val="both"/>
              <w:rPr>
                <w:sz w:val="28"/>
                <w:szCs w:val="28"/>
                <w:lang w:eastAsia="uk-UA"/>
              </w:rPr>
            </w:pPr>
          </w:p>
        </w:tc>
        <w:tc>
          <w:tcPr>
            <w:tcW w:w="6480" w:type="dxa"/>
          </w:tcPr>
          <w:p w:rsidR="00CE3EE6" w:rsidRPr="00A80FCD" w:rsidRDefault="00CE3EE6" w:rsidP="00902A63">
            <w:pPr>
              <w:jc w:val="both"/>
              <w:rPr>
                <w:sz w:val="28"/>
                <w:szCs w:val="28"/>
                <w:lang w:eastAsia="uk-UA"/>
              </w:rPr>
            </w:pPr>
            <w:r>
              <w:rPr>
                <w:sz w:val="28"/>
                <w:szCs w:val="28"/>
                <w:lang w:eastAsia="uk-UA"/>
              </w:rPr>
              <w:t xml:space="preserve">Спеціаліст І категорії </w:t>
            </w:r>
            <w:r w:rsidR="00C5276D">
              <w:rPr>
                <w:sz w:val="28"/>
                <w:szCs w:val="28"/>
                <w:lang w:eastAsia="uk-UA"/>
              </w:rPr>
              <w:t>землевпорядник</w:t>
            </w:r>
          </w:p>
        </w:tc>
        <w:tc>
          <w:tcPr>
            <w:tcW w:w="1080" w:type="dxa"/>
          </w:tcPr>
          <w:p w:rsidR="00CE3EE6" w:rsidRPr="00A80FCD" w:rsidRDefault="00CE3EE6" w:rsidP="00902A63">
            <w:pPr>
              <w:jc w:val="both"/>
              <w:rPr>
                <w:sz w:val="28"/>
                <w:szCs w:val="28"/>
                <w:lang w:eastAsia="uk-UA"/>
              </w:rPr>
            </w:pPr>
            <w:r>
              <w:rPr>
                <w:sz w:val="28"/>
                <w:szCs w:val="28"/>
                <w:lang w:eastAsia="uk-UA"/>
              </w:rPr>
              <w:t>4</w:t>
            </w:r>
          </w:p>
        </w:tc>
      </w:tr>
      <w:tr w:rsidR="00CE3EE6" w:rsidRPr="00E34667" w:rsidTr="00902A63">
        <w:trPr>
          <w:trHeight w:val="335"/>
        </w:trPr>
        <w:tc>
          <w:tcPr>
            <w:tcW w:w="1797" w:type="dxa"/>
          </w:tcPr>
          <w:p w:rsidR="00CE3EE6" w:rsidRPr="00A80FCD" w:rsidRDefault="00CE3EE6" w:rsidP="00902A63">
            <w:pPr>
              <w:jc w:val="both"/>
              <w:rPr>
                <w:sz w:val="28"/>
                <w:szCs w:val="28"/>
                <w:lang w:eastAsia="uk-UA"/>
              </w:rPr>
            </w:pPr>
          </w:p>
        </w:tc>
        <w:tc>
          <w:tcPr>
            <w:tcW w:w="6480" w:type="dxa"/>
          </w:tcPr>
          <w:p w:rsidR="00CE3EE6" w:rsidRPr="00A80FCD" w:rsidRDefault="00CE3EE6" w:rsidP="00902A63">
            <w:pPr>
              <w:jc w:val="both"/>
              <w:rPr>
                <w:sz w:val="28"/>
                <w:szCs w:val="28"/>
                <w:lang w:eastAsia="uk-UA"/>
              </w:rPr>
            </w:pPr>
            <w:r>
              <w:rPr>
                <w:sz w:val="28"/>
                <w:szCs w:val="28"/>
                <w:lang w:eastAsia="uk-UA"/>
              </w:rPr>
              <w:t>Касир</w:t>
            </w:r>
          </w:p>
        </w:tc>
        <w:tc>
          <w:tcPr>
            <w:tcW w:w="1080" w:type="dxa"/>
          </w:tcPr>
          <w:p w:rsidR="00CE3EE6" w:rsidRPr="00A80FCD" w:rsidRDefault="00CE3EE6" w:rsidP="00902A63">
            <w:pPr>
              <w:jc w:val="both"/>
              <w:rPr>
                <w:sz w:val="28"/>
                <w:szCs w:val="28"/>
                <w:lang w:eastAsia="uk-UA"/>
              </w:rPr>
            </w:pPr>
            <w:r>
              <w:rPr>
                <w:sz w:val="28"/>
                <w:szCs w:val="28"/>
                <w:lang w:eastAsia="uk-UA"/>
              </w:rPr>
              <w:t>2,5</w:t>
            </w:r>
          </w:p>
        </w:tc>
      </w:tr>
      <w:tr w:rsidR="00CE3EE6" w:rsidRPr="00E34667" w:rsidTr="00902A63">
        <w:trPr>
          <w:trHeight w:val="335"/>
        </w:trPr>
        <w:tc>
          <w:tcPr>
            <w:tcW w:w="1797" w:type="dxa"/>
          </w:tcPr>
          <w:p w:rsidR="00CE3EE6" w:rsidRPr="00A80FCD" w:rsidRDefault="00CE3EE6" w:rsidP="00902A63">
            <w:pPr>
              <w:jc w:val="both"/>
              <w:rPr>
                <w:sz w:val="28"/>
                <w:szCs w:val="28"/>
                <w:lang w:eastAsia="uk-UA"/>
              </w:rPr>
            </w:pPr>
          </w:p>
        </w:tc>
        <w:tc>
          <w:tcPr>
            <w:tcW w:w="6480" w:type="dxa"/>
          </w:tcPr>
          <w:p w:rsidR="00CE3EE6" w:rsidRPr="00A80FCD" w:rsidRDefault="00CE3EE6" w:rsidP="00902A63">
            <w:pPr>
              <w:jc w:val="both"/>
              <w:rPr>
                <w:sz w:val="28"/>
                <w:szCs w:val="28"/>
                <w:lang w:eastAsia="uk-UA"/>
              </w:rPr>
            </w:pPr>
          </w:p>
        </w:tc>
        <w:tc>
          <w:tcPr>
            <w:tcW w:w="1080" w:type="dxa"/>
          </w:tcPr>
          <w:p w:rsidR="00CE3EE6" w:rsidRPr="00A80FCD" w:rsidRDefault="00CE3EE6" w:rsidP="00902A63">
            <w:pPr>
              <w:jc w:val="both"/>
              <w:rPr>
                <w:sz w:val="28"/>
                <w:szCs w:val="28"/>
                <w:lang w:eastAsia="uk-UA"/>
              </w:rPr>
            </w:pPr>
          </w:p>
        </w:tc>
      </w:tr>
      <w:tr w:rsidR="00CE3EE6" w:rsidRPr="00E34667" w:rsidTr="00902A63">
        <w:trPr>
          <w:trHeight w:val="335"/>
        </w:trPr>
        <w:tc>
          <w:tcPr>
            <w:tcW w:w="1797" w:type="dxa"/>
          </w:tcPr>
          <w:p w:rsidR="00CE3EE6" w:rsidRPr="00A80FCD" w:rsidRDefault="00CE3EE6" w:rsidP="00902A63">
            <w:pPr>
              <w:jc w:val="both"/>
              <w:rPr>
                <w:sz w:val="28"/>
                <w:szCs w:val="28"/>
                <w:lang w:eastAsia="uk-UA"/>
              </w:rPr>
            </w:pPr>
          </w:p>
        </w:tc>
        <w:tc>
          <w:tcPr>
            <w:tcW w:w="6480" w:type="dxa"/>
          </w:tcPr>
          <w:p w:rsidR="00CE3EE6" w:rsidRPr="0088515D" w:rsidRDefault="00CE3EE6" w:rsidP="00902A63">
            <w:pPr>
              <w:jc w:val="center"/>
              <w:rPr>
                <w:b/>
                <w:sz w:val="28"/>
                <w:szCs w:val="28"/>
                <w:lang w:eastAsia="uk-UA"/>
              </w:rPr>
            </w:pPr>
            <w:r w:rsidRPr="0088515D">
              <w:rPr>
                <w:b/>
                <w:sz w:val="28"/>
                <w:szCs w:val="28"/>
                <w:lang w:eastAsia="uk-UA"/>
              </w:rPr>
              <w:t>Відділ з питань соціальної роботи</w:t>
            </w:r>
          </w:p>
        </w:tc>
        <w:tc>
          <w:tcPr>
            <w:tcW w:w="1080" w:type="dxa"/>
          </w:tcPr>
          <w:p w:rsidR="00CE3EE6" w:rsidRPr="00A80FCD" w:rsidRDefault="00CE3EE6" w:rsidP="00902A63">
            <w:pPr>
              <w:jc w:val="both"/>
              <w:rPr>
                <w:sz w:val="28"/>
                <w:szCs w:val="28"/>
                <w:lang w:eastAsia="uk-UA"/>
              </w:rPr>
            </w:pPr>
          </w:p>
        </w:tc>
      </w:tr>
      <w:tr w:rsidR="00CE3EE6" w:rsidRPr="00E34667" w:rsidTr="00902A63">
        <w:trPr>
          <w:trHeight w:val="335"/>
        </w:trPr>
        <w:tc>
          <w:tcPr>
            <w:tcW w:w="1797" w:type="dxa"/>
          </w:tcPr>
          <w:p w:rsidR="00CE3EE6" w:rsidRPr="00A80FCD" w:rsidRDefault="00CE3EE6" w:rsidP="00902A63">
            <w:pPr>
              <w:jc w:val="both"/>
              <w:rPr>
                <w:sz w:val="28"/>
                <w:szCs w:val="28"/>
                <w:lang w:eastAsia="uk-UA"/>
              </w:rPr>
            </w:pPr>
          </w:p>
        </w:tc>
        <w:tc>
          <w:tcPr>
            <w:tcW w:w="6480" w:type="dxa"/>
          </w:tcPr>
          <w:p w:rsidR="00CE3EE6" w:rsidRPr="00A80FCD" w:rsidRDefault="00CE3EE6" w:rsidP="00902A63">
            <w:pPr>
              <w:jc w:val="both"/>
              <w:rPr>
                <w:sz w:val="28"/>
                <w:szCs w:val="28"/>
                <w:lang w:eastAsia="uk-UA"/>
              </w:rPr>
            </w:pPr>
            <w:r>
              <w:rPr>
                <w:sz w:val="28"/>
                <w:szCs w:val="28"/>
                <w:lang w:eastAsia="uk-UA"/>
              </w:rPr>
              <w:t>Начальник відділу з питань соціальної роботи</w:t>
            </w:r>
          </w:p>
        </w:tc>
        <w:tc>
          <w:tcPr>
            <w:tcW w:w="1080" w:type="dxa"/>
          </w:tcPr>
          <w:p w:rsidR="00CE3EE6" w:rsidRPr="00A80FCD" w:rsidRDefault="00CE3EE6" w:rsidP="00902A63">
            <w:pPr>
              <w:jc w:val="both"/>
              <w:rPr>
                <w:sz w:val="28"/>
                <w:szCs w:val="28"/>
                <w:lang w:eastAsia="uk-UA"/>
              </w:rPr>
            </w:pPr>
            <w:r>
              <w:rPr>
                <w:sz w:val="28"/>
                <w:szCs w:val="28"/>
                <w:lang w:eastAsia="uk-UA"/>
              </w:rPr>
              <w:t>1</w:t>
            </w:r>
          </w:p>
        </w:tc>
      </w:tr>
      <w:tr w:rsidR="004431D6" w:rsidRPr="00E34667" w:rsidTr="00902A63">
        <w:trPr>
          <w:trHeight w:val="335"/>
        </w:trPr>
        <w:tc>
          <w:tcPr>
            <w:tcW w:w="1797" w:type="dxa"/>
          </w:tcPr>
          <w:p w:rsidR="004431D6" w:rsidRPr="00A80FCD" w:rsidRDefault="004431D6" w:rsidP="00902A63">
            <w:pPr>
              <w:jc w:val="both"/>
              <w:rPr>
                <w:sz w:val="28"/>
                <w:szCs w:val="28"/>
                <w:lang w:eastAsia="uk-UA"/>
              </w:rPr>
            </w:pPr>
          </w:p>
        </w:tc>
        <w:tc>
          <w:tcPr>
            <w:tcW w:w="6480" w:type="dxa"/>
          </w:tcPr>
          <w:p w:rsidR="004431D6" w:rsidRDefault="004431D6" w:rsidP="00902A63">
            <w:pPr>
              <w:jc w:val="both"/>
              <w:rPr>
                <w:sz w:val="28"/>
                <w:szCs w:val="28"/>
                <w:lang w:eastAsia="uk-UA"/>
              </w:rPr>
            </w:pPr>
            <w:r>
              <w:rPr>
                <w:sz w:val="28"/>
                <w:szCs w:val="28"/>
                <w:lang w:eastAsia="uk-UA"/>
              </w:rPr>
              <w:t>Начальник відділу у справах дітей</w:t>
            </w:r>
          </w:p>
        </w:tc>
        <w:tc>
          <w:tcPr>
            <w:tcW w:w="1080" w:type="dxa"/>
          </w:tcPr>
          <w:p w:rsidR="004431D6" w:rsidRDefault="004431D6" w:rsidP="00902A63">
            <w:pPr>
              <w:jc w:val="both"/>
              <w:rPr>
                <w:sz w:val="28"/>
                <w:szCs w:val="28"/>
                <w:lang w:eastAsia="uk-UA"/>
              </w:rPr>
            </w:pPr>
            <w:r>
              <w:rPr>
                <w:sz w:val="28"/>
                <w:szCs w:val="28"/>
                <w:lang w:eastAsia="uk-UA"/>
              </w:rPr>
              <w:t>1</w:t>
            </w:r>
          </w:p>
        </w:tc>
      </w:tr>
      <w:tr w:rsidR="00CE3EE6" w:rsidRPr="00E34667" w:rsidTr="00902A63">
        <w:trPr>
          <w:trHeight w:val="335"/>
        </w:trPr>
        <w:tc>
          <w:tcPr>
            <w:tcW w:w="1797" w:type="dxa"/>
          </w:tcPr>
          <w:p w:rsidR="00CE3EE6" w:rsidRPr="00A80FCD" w:rsidRDefault="00CE3EE6" w:rsidP="00902A63">
            <w:pPr>
              <w:jc w:val="both"/>
              <w:rPr>
                <w:sz w:val="28"/>
                <w:szCs w:val="28"/>
                <w:lang w:eastAsia="uk-UA"/>
              </w:rPr>
            </w:pPr>
          </w:p>
        </w:tc>
        <w:tc>
          <w:tcPr>
            <w:tcW w:w="6480" w:type="dxa"/>
          </w:tcPr>
          <w:p w:rsidR="00CE3EE6" w:rsidRPr="00A80FCD" w:rsidRDefault="00CE3EE6" w:rsidP="00902A63">
            <w:pPr>
              <w:jc w:val="both"/>
              <w:rPr>
                <w:sz w:val="28"/>
                <w:szCs w:val="28"/>
                <w:lang w:eastAsia="uk-UA"/>
              </w:rPr>
            </w:pPr>
            <w:r>
              <w:rPr>
                <w:sz w:val="28"/>
                <w:szCs w:val="28"/>
                <w:lang w:eastAsia="uk-UA"/>
              </w:rPr>
              <w:t>Інспектор відділу з питань соціальної роботи</w:t>
            </w:r>
          </w:p>
        </w:tc>
        <w:tc>
          <w:tcPr>
            <w:tcW w:w="1080" w:type="dxa"/>
          </w:tcPr>
          <w:p w:rsidR="00CE3EE6" w:rsidRPr="00A80FCD" w:rsidRDefault="00CE3EE6" w:rsidP="00902A63">
            <w:pPr>
              <w:jc w:val="both"/>
              <w:rPr>
                <w:sz w:val="28"/>
                <w:szCs w:val="28"/>
                <w:lang w:eastAsia="uk-UA"/>
              </w:rPr>
            </w:pPr>
            <w:r>
              <w:rPr>
                <w:sz w:val="28"/>
                <w:szCs w:val="28"/>
                <w:lang w:eastAsia="uk-UA"/>
              </w:rPr>
              <w:t>5</w:t>
            </w:r>
          </w:p>
        </w:tc>
      </w:tr>
      <w:tr w:rsidR="00CE3EE6" w:rsidRPr="00E34667" w:rsidTr="00902A63">
        <w:trPr>
          <w:trHeight w:val="335"/>
        </w:trPr>
        <w:tc>
          <w:tcPr>
            <w:tcW w:w="1797" w:type="dxa"/>
          </w:tcPr>
          <w:p w:rsidR="00CE3EE6" w:rsidRPr="00A80FCD" w:rsidRDefault="00CE3EE6" w:rsidP="00902A63">
            <w:pPr>
              <w:jc w:val="both"/>
              <w:rPr>
                <w:sz w:val="28"/>
                <w:szCs w:val="28"/>
                <w:lang w:eastAsia="uk-UA"/>
              </w:rPr>
            </w:pPr>
          </w:p>
        </w:tc>
        <w:tc>
          <w:tcPr>
            <w:tcW w:w="6480" w:type="dxa"/>
          </w:tcPr>
          <w:p w:rsidR="00CE3EE6" w:rsidRPr="00A80FCD" w:rsidRDefault="00CE3EE6" w:rsidP="00902A63">
            <w:pPr>
              <w:jc w:val="both"/>
              <w:rPr>
                <w:sz w:val="28"/>
                <w:szCs w:val="28"/>
                <w:lang w:eastAsia="uk-UA"/>
              </w:rPr>
            </w:pPr>
          </w:p>
        </w:tc>
        <w:tc>
          <w:tcPr>
            <w:tcW w:w="1080" w:type="dxa"/>
          </w:tcPr>
          <w:p w:rsidR="00CE3EE6" w:rsidRPr="00A80FCD" w:rsidRDefault="00CE3EE6" w:rsidP="00902A63">
            <w:pPr>
              <w:jc w:val="both"/>
              <w:rPr>
                <w:sz w:val="28"/>
                <w:szCs w:val="28"/>
                <w:lang w:eastAsia="uk-UA"/>
              </w:rPr>
            </w:pPr>
          </w:p>
        </w:tc>
      </w:tr>
      <w:tr w:rsidR="00AA25D1" w:rsidRPr="00E34667" w:rsidTr="00902A63">
        <w:trPr>
          <w:trHeight w:val="335"/>
        </w:trPr>
        <w:tc>
          <w:tcPr>
            <w:tcW w:w="1797" w:type="dxa"/>
          </w:tcPr>
          <w:p w:rsidR="00AA25D1" w:rsidRPr="00A80FCD" w:rsidRDefault="00AA25D1" w:rsidP="00902A63">
            <w:pPr>
              <w:jc w:val="both"/>
              <w:rPr>
                <w:sz w:val="28"/>
                <w:szCs w:val="28"/>
                <w:lang w:eastAsia="uk-UA"/>
              </w:rPr>
            </w:pPr>
          </w:p>
        </w:tc>
        <w:tc>
          <w:tcPr>
            <w:tcW w:w="6480" w:type="dxa"/>
          </w:tcPr>
          <w:p w:rsidR="00AA25D1" w:rsidRPr="00AA25D1" w:rsidRDefault="00AA25D1" w:rsidP="00902A63">
            <w:pPr>
              <w:jc w:val="both"/>
              <w:rPr>
                <w:b/>
                <w:bCs/>
                <w:sz w:val="28"/>
                <w:szCs w:val="28"/>
                <w:lang w:eastAsia="uk-UA"/>
              </w:rPr>
            </w:pPr>
            <w:r>
              <w:rPr>
                <w:sz w:val="28"/>
                <w:szCs w:val="28"/>
                <w:lang w:eastAsia="uk-UA"/>
              </w:rPr>
              <w:t xml:space="preserve">  </w:t>
            </w:r>
            <w:r w:rsidRPr="00AA25D1">
              <w:rPr>
                <w:b/>
                <w:bCs/>
                <w:sz w:val="28"/>
                <w:szCs w:val="28"/>
                <w:lang w:eastAsia="uk-UA"/>
              </w:rPr>
              <w:t>Відділ містобудування, архітектури та ЖКГ</w:t>
            </w:r>
          </w:p>
        </w:tc>
        <w:tc>
          <w:tcPr>
            <w:tcW w:w="1080" w:type="dxa"/>
          </w:tcPr>
          <w:p w:rsidR="00AA25D1" w:rsidRPr="00A80FCD" w:rsidRDefault="00AA25D1" w:rsidP="00902A63">
            <w:pPr>
              <w:jc w:val="both"/>
              <w:rPr>
                <w:sz w:val="28"/>
                <w:szCs w:val="28"/>
                <w:lang w:eastAsia="uk-UA"/>
              </w:rPr>
            </w:pPr>
          </w:p>
        </w:tc>
      </w:tr>
      <w:tr w:rsidR="00AA25D1" w:rsidRPr="00E34667" w:rsidTr="00902A63">
        <w:trPr>
          <w:trHeight w:val="335"/>
        </w:trPr>
        <w:tc>
          <w:tcPr>
            <w:tcW w:w="1797" w:type="dxa"/>
          </w:tcPr>
          <w:p w:rsidR="00AA25D1" w:rsidRPr="00A80FCD" w:rsidRDefault="00AA25D1" w:rsidP="00902A63">
            <w:pPr>
              <w:jc w:val="both"/>
              <w:rPr>
                <w:sz w:val="28"/>
                <w:szCs w:val="28"/>
                <w:lang w:eastAsia="uk-UA"/>
              </w:rPr>
            </w:pPr>
          </w:p>
        </w:tc>
        <w:tc>
          <w:tcPr>
            <w:tcW w:w="6480" w:type="dxa"/>
          </w:tcPr>
          <w:p w:rsidR="005B0928" w:rsidRDefault="00FE2CFE" w:rsidP="00902A63">
            <w:pPr>
              <w:jc w:val="both"/>
              <w:rPr>
                <w:sz w:val="28"/>
                <w:szCs w:val="28"/>
                <w:lang w:eastAsia="uk-UA"/>
              </w:rPr>
            </w:pPr>
            <w:r>
              <w:rPr>
                <w:sz w:val="28"/>
                <w:szCs w:val="28"/>
                <w:lang w:eastAsia="uk-UA"/>
              </w:rPr>
              <w:t xml:space="preserve">Начальник відділу містобудування, архітектури та </w:t>
            </w:r>
            <w:r w:rsidR="005B0928">
              <w:rPr>
                <w:sz w:val="28"/>
                <w:szCs w:val="28"/>
                <w:lang w:eastAsia="uk-UA"/>
              </w:rPr>
              <w:t xml:space="preserve">   </w:t>
            </w:r>
          </w:p>
          <w:p w:rsidR="00AA25D1" w:rsidRPr="00A80FCD" w:rsidRDefault="00FE2CFE" w:rsidP="00902A63">
            <w:pPr>
              <w:jc w:val="both"/>
              <w:rPr>
                <w:sz w:val="28"/>
                <w:szCs w:val="28"/>
                <w:lang w:eastAsia="uk-UA"/>
              </w:rPr>
            </w:pPr>
            <w:r>
              <w:rPr>
                <w:sz w:val="28"/>
                <w:szCs w:val="28"/>
                <w:lang w:eastAsia="uk-UA"/>
              </w:rPr>
              <w:t>ЖКГ</w:t>
            </w:r>
          </w:p>
        </w:tc>
        <w:tc>
          <w:tcPr>
            <w:tcW w:w="1080" w:type="dxa"/>
          </w:tcPr>
          <w:p w:rsidR="00AA25D1" w:rsidRPr="00A80FCD" w:rsidRDefault="00497725" w:rsidP="00902A63">
            <w:pPr>
              <w:jc w:val="both"/>
              <w:rPr>
                <w:sz w:val="28"/>
                <w:szCs w:val="28"/>
                <w:lang w:eastAsia="uk-UA"/>
              </w:rPr>
            </w:pPr>
            <w:r>
              <w:rPr>
                <w:sz w:val="28"/>
                <w:szCs w:val="28"/>
                <w:lang w:eastAsia="uk-UA"/>
              </w:rPr>
              <w:t>1</w:t>
            </w:r>
          </w:p>
        </w:tc>
      </w:tr>
      <w:tr w:rsidR="00AA25D1" w:rsidRPr="00E34667" w:rsidTr="00902A63">
        <w:trPr>
          <w:trHeight w:val="335"/>
        </w:trPr>
        <w:tc>
          <w:tcPr>
            <w:tcW w:w="1797" w:type="dxa"/>
          </w:tcPr>
          <w:p w:rsidR="00AA25D1" w:rsidRPr="00A80FCD" w:rsidRDefault="00AA25D1" w:rsidP="00902A63">
            <w:pPr>
              <w:jc w:val="both"/>
              <w:rPr>
                <w:sz w:val="28"/>
                <w:szCs w:val="28"/>
                <w:lang w:eastAsia="uk-UA"/>
              </w:rPr>
            </w:pPr>
          </w:p>
        </w:tc>
        <w:tc>
          <w:tcPr>
            <w:tcW w:w="6480" w:type="dxa"/>
          </w:tcPr>
          <w:p w:rsidR="00AA25D1" w:rsidRPr="00A80FCD" w:rsidRDefault="00497725" w:rsidP="00497725">
            <w:pPr>
              <w:jc w:val="both"/>
              <w:rPr>
                <w:sz w:val="28"/>
                <w:szCs w:val="28"/>
                <w:lang w:eastAsia="uk-UA"/>
              </w:rPr>
            </w:pPr>
            <w:r>
              <w:rPr>
                <w:sz w:val="28"/>
                <w:szCs w:val="28"/>
                <w:lang w:eastAsia="uk-UA"/>
              </w:rPr>
              <w:t>Спеціаліст І категорії відділу містобудування, архітектури та ЖКГ</w:t>
            </w:r>
          </w:p>
        </w:tc>
        <w:tc>
          <w:tcPr>
            <w:tcW w:w="1080" w:type="dxa"/>
          </w:tcPr>
          <w:p w:rsidR="00AA25D1" w:rsidRPr="00A80FCD" w:rsidRDefault="00854BBD" w:rsidP="00902A63">
            <w:pPr>
              <w:jc w:val="both"/>
              <w:rPr>
                <w:sz w:val="28"/>
                <w:szCs w:val="28"/>
                <w:lang w:eastAsia="uk-UA"/>
              </w:rPr>
            </w:pPr>
            <w:r>
              <w:rPr>
                <w:sz w:val="28"/>
                <w:szCs w:val="28"/>
                <w:lang w:eastAsia="uk-UA"/>
              </w:rPr>
              <w:t>1</w:t>
            </w:r>
          </w:p>
        </w:tc>
      </w:tr>
      <w:tr w:rsidR="00AA25D1" w:rsidRPr="00E34667" w:rsidTr="00902A63">
        <w:trPr>
          <w:trHeight w:val="335"/>
        </w:trPr>
        <w:tc>
          <w:tcPr>
            <w:tcW w:w="1797" w:type="dxa"/>
          </w:tcPr>
          <w:p w:rsidR="00AA25D1" w:rsidRPr="00A80FCD" w:rsidRDefault="00AA25D1" w:rsidP="00902A63">
            <w:pPr>
              <w:jc w:val="both"/>
              <w:rPr>
                <w:sz w:val="28"/>
                <w:szCs w:val="28"/>
                <w:lang w:eastAsia="uk-UA"/>
              </w:rPr>
            </w:pPr>
          </w:p>
        </w:tc>
        <w:tc>
          <w:tcPr>
            <w:tcW w:w="6480" w:type="dxa"/>
          </w:tcPr>
          <w:p w:rsidR="00AA25D1" w:rsidRPr="00A80FCD" w:rsidRDefault="00854BBD" w:rsidP="00902A63">
            <w:pPr>
              <w:jc w:val="both"/>
              <w:rPr>
                <w:sz w:val="28"/>
                <w:szCs w:val="28"/>
                <w:lang w:eastAsia="uk-UA"/>
              </w:rPr>
            </w:pPr>
            <w:r>
              <w:rPr>
                <w:sz w:val="28"/>
                <w:szCs w:val="28"/>
                <w:lang w:eastAsia="uk-UA"/>
              </w:rPr>
              <w:t>Інспектор відділу містобудування, архітектури та ЖКГ/ інспектор з благоустрою</w:t>
            </w:r>
          </w:p>
        </w:tc>
        <w:tc>
          <w:tcPr>
            <w:tcW w:w="1080" w:type="dxa"/>
          </w:tcPr>
          <w:p w:rsidR="00AA25D1" w:rsidRPr="00A80FCD" w:rsidRDefault="00854BBD" w:rsidP="00902A63">
            <w:pPr>
              <w:jc w:val="both"/>
              <w:rPr>
                <w:sz w:val="28"/>
                <w:szCs w:val="28"/>
                <w:lang w:eastAsia="uk-UA"/>
              </w:rPr>
            </w:pPr>
            <w:r>
              <w:rPr>
                <w:sz w:val="28"/>
                <w:szCs w:val="28"/>
                <w:lang w:eastAsia="uk-UA"/>
              </w:rPr>
              <w:t>2</w:t>
            </w:r>
          </w:p>
        </w:tc>
      </w:tr>
      <w:tr w:rsidR="00AA25D1" w:rsidRPr="00E34667" w:rsidTr="00902A63">
        <w:trPr>
          <w:trHeight w:val="335"/>
        </w:trPr>
        <w:tc>
          <w:tcPr>
            <w:tcW w:w="1797" w:type="dxa"/>
          </w:tcPr>
          <w:p w:rsidR="00AA25D1" w:rsidRPr="00A80FCD" w:rsidRDefault="00AA25D1" w:rsidP="00902A63">
            <w:pPr>
              <w:jc w:val="both"/>
              <w:rPr>
                <w:sz w:val="28"/>
                <w:szCs w:val="28"/>
                <w:lang w:eastAsia="uk-UA"/>
              </w:rPr>
            </w:pPr>
          </w:p>
        </w:tc>
        <w:tc>
          <w:tcPr>
            <w:tcW w:w="6480" w:type="dxa"/>
          </w:tcPr>
          <w:p w:rsidR="00AA25D1" w:rsidRPr="00A80FCD" w:rsidRDefault="00AA25D1" w:rsidP="00902A63">
            <w:pPr>
              <w:jc w:val="both"/>
              <w:rPr>
                <w:sz w:val="28"/>
                <w:szCs w:val="28"/>
                <w:lang w:eastAsia="uk-UA"/>
              </w:rPr>
            </w:pPr>
          </w:p>
        </w:tc>
        <w:tc>
          <w:tcPr>
            <w:tcW w:w="1080" w:type="dxa"/>
          </w:tcPr>
          <w:p w:rsidR="00AA25D1" w:rsidRPr="00A80FCD" w:rsidRDefault="00AA25D1" w:rsidP="00902A63">
            <w:pPr>
              <w:jc w:val="both"/>
              <w:rPr>
                <w:sz w:val="28"/>
                <w:szCs w:val="28"/>
                <w:lang w:eastAsia="uk-UA"/>
              </w:rPr>
            </w:pPr>
          </w:p>
        </w:tc>
      </w:tr>
      <w:tr w:rsidR="00AA25D1" w:rsidRPr="00E34667" w:rsidTr="00902A63">
        <w:trPr>
          <w:trHeight w:val="335"/>
        </w:trPr>
        <w:tc>
          <w:tcPr>
            <w:tcW w:w="1797" w:type="dxa"/>
          </w:tcPr>
          <w:p w:rsidR="00AA25D1" w:rsidRPr="00A80FCD" w:rsidRDefault="00AA25D1" w:rsidP="00902A63">
            <w:pPr>
              <w:jc w:val="both"/>
              <w:rPr>
                <w:sz w:val="28"/>
                <w:szCs w:val="28"/>
                <w:lang w:eastAsia="uk-UA"/>
              </w:rPr>
            </w:pPr>
          </w:p>
        </w:tc>
        <w:tc>
          <w:tcPr>
            <w:tcW w:w="6480" w:type="dxa"/>
          </w:tcPr>
          <w:p w:rsidR="00AA25D1" w:rsidRPr="00A80FCD" w:rsidRDefault="00AA25D1" w:rsidP="00902A63">
            <w:pPr>
              <w:jc w:val="both"/>
              <w:rPr>
                <w:sz w:val="28"/>
                <w:szCs w:val="28"/>
                <w:lang w:eastAsia="uk-UA"/>
              </w:rPr>
            </w:pPr>
          </w:p>
        </w:tc>
        <w:tc>
          <w:tcPr>
            <w:tcW w:w="1080" w:type="dxa"/>
          </w:tcPr>
          <w:p w:rsidR="00AA25D1" w:rsidRPr="00A80FCD" w:rsidRDefault="00AA25D1" w:rsidP="00902A63">
            <w:pPr>
              <w:jc w:val="both"/>
              <w:rPr>
                <w:sz w:val="28"/>
                <w:szCs w:val="28"/>
                <w:lang w:eastAsia="uk-UA"/>
              </w:rPr>
            </w:pPr>
          </w:p>
        </w:tc>
      </w:tr>
      <w:tr w:rsidR="00AA25D1" w:rsidRPr="00E34667" w:rsidTr="00902A63">
        <w:trPr>
          <w:trHeight w:val="335"/>
        </w:trPr>
        <w:tc>
          <w:tcPr>
            <w:tcW w:w="1797" w:type="dxa"/>
          </w:tcPr>
          <w:p w:rsidR="00AA25D1" w:rsidRPr="00A80FCD" w:rsidRDefault="00AA25D1" w:rsidP="00902A63">
            <w:pPr>
              <w:jc w:val="both"/>
              <w:rPr>
                <w:sz w:val="28"/>
                <w:szCs w:val="28"/>
                <w:lang w:eastAsia="uk-UA"/>
              </w:rPr>
            </w:pPr>
          </w:p>
        </w:tc>
        <w:tc>
          <w:tcPr>
            <w:tcW w:w="6480" w:type="dxa"/>
          </w:tcPr>
          <w:p w:rsidR="00AA25D1" w:rsidRPr="00A80FCD" w:rsidRDefault="00AA25D1" w:rsidP="00902A63">
            <w:pPr>
              <w:jc w:val="both"/>
              <w:rPr>
                <w:sz w:val="28"/>
                <w:szCs w:val="28"/>
                <w:lang w:eastAsia="uk-UA"/>
              </w:rPr>
            </w:pPr>
          </w:p>
        </w:tc>
        <w:tc>
          <w:tcPr>
            <w:tcW w:w="1080" w:type="dxa"/>
          </w:tcPr>
          <w:p w:rsidR="00AA25D1" w:rsidRPr="00A80FCD" w:rsidRDefault="00AA25D1" w:rsidP="00902A63">
            <w:pPr>
              <w:jc w:val="both"/>
              <w:rPr>
                <w:sz w:val="28"/>
                <w:szCs w:val="28"/>
                <w:lang w:eastAsia="uk-UA"/>
              </w:rPr>
            </w:pPr>
          </w:p>
        </w:tc>
      </w:tr>
      <w:tr w:rsidR="00CE3EE6" w:rsidRPr="00E34667" w:rsidTr="00902A63">
        <w:trPr>
          <w:trHeight w:val="335"/>
        </w:trPr>
        <w:tc>
          <w:tcPr>
            <w:tcW w:w="8277" w:type="dxa"/>
            <w:gridSpan w:val="2"/>
          </w:tcPr>
          <w:p w:rsidR="00CE3EE6" w:rsidRPr="0088515D" w:rsidRDefault="00CE3EE6" w:rsidP="00902A63">
            <w:pPr>
              <w:jc w:val="center"/>
              <w:rPr>
                <w:b/>
                <w:sz w:val="28"/>
                <w:szCs w:val="28"/>
                <w:lang w:eastAsia="uk-UA"/>
              </w:rPr>
            </w:pPr>
            <w:r w:rsidRPr="0088515D">
              <w:rPr>
                <w:b/>
                <w:sz w:val="28"/>
                <w:szCs w:val="28"/>
                <w:lang w:eastAsia="uk-UA"/>
              </w:rPr>
              <w:t>ВСЬОГО:</w:t>
            </w:r>
          </w:p>
        </w:tc>
        <w:tc>
          <w:tcPr>
            <w:tcW w:w="1080" w:type="dxa"/>
          </w:tcPr>
          <w:p w:rsidR="00CE3EE6" w:rsidRPr="009F65A0" w:rsidRDefault="00CE3EE6" w:rsidP="00902A63">
            <w:pPr>
              <w:jc w:val="both"/>
              <w:rPr>
                <w:b/>
                <w:sz w:val="28"/>
                <w:szCs w:val="28"/>
                <w:lang w:eastAsia="uk-UA"/>
              </w:rPr>
            </w:pPr>
            <w:r>
              <w:rPr>
                <w:b/>
                <w:sz w:val="28"/>
                <w:szCs w:val="28"/>
                <w:lang w:eastAsia="uk-UA"/>
              </w:rPr>
              <w:t>6</w:t>
            </w:r>
            <w:r w:rsidR="004431D6">
              <w:rPr>
                <w:b/>
                <w:sz w:val="28"/>
                <w:szCs w:val="28"/>
                <w:lang w:eastAsia="uk-UA"/>
              </w:rPr>
              <w:t>4</w:t>
            </w:r>
            <w:r>
              <w:rPr>
                <w:b/>
                <w:sz w:val="28"/>
                <w:szCs w:val="28"/>
                <w:lang w:eastAsia="uk-UA"/>
              </w:rPr>
              <w:t>,5</w:t>
            </w:r>
          </w:p>
        </w:tc>
      </w:tr>
      <w:tr w:rsidR="00CE3EE6" w:rsidRPr="00E34667" w:rsidTr="00902A63">
        <w:trPr>
          <w:trHeight w:val="335"/>
        </w:trPr>
        <w:tc>
          <w:tcPr>
            <w:tcW w:w="8277" w:type="dxa"/>
            <w:gridSpan w:val="2"/>
          </w:tcPr>
          <w:p w:rsidR="00CE3EE6" w:rsidRPr="0088515D" w:rsidRDefault="00CE3EE6" w:rsidP="00902A63">
            <w:pPr>
              <w:jc w:val="center"/>
              <w:rPr>
                <w:b/>
                <w:sz w:val="28"/>
                <w:szCs w:val="28"/>
                <w:lang w:eastAsia="uk-UA"/>
              </w:rPr>
            </w:pPr>
          </w:p>
        </w:tc>
        <w:tc>
          <w:tcPr>
            <w:tcW w:w="1080" w:type="dxa"/>
          </w:tcPr>
          <w:p w:rsidR="00CE3EE6" w:rsidRDefault="00CE3EE6" w:rsidP="00902A63">
            <w:pPr>
              <w:jc w:val="both"/>
              <w:rPr>
                <w:b/>
                <w:sz w:val="28"/>
                <w:szCs w:val="28"/>
                <w:lang w:eastAsia="uk-UA"/>
              </w:rPr>
            </w:pPr>
          </w:p>
        </w:tc>
      </w:tr>
      <w:tr w:rsidR="00CE3EE6" w:rsidRPr="00E34667" w:rsidTr="00902A63">
        <w:trPr>
          <w:trHeight w:val="385"/>
        </w:trPr>
        <w:tc>
          <w:tcPr>
            <w:tcW w:w="8277" w:type="dxa"/>
            <w:gridSpan w:val="2"/>
          </w:tcPr>
          <w:p w:rsidR="00CE3EE6" w:rsidRDefault="00CE3EE6" w:rsidP="00902A63">
            <w:pPr>
              <w:jc w:val="both"/>
              <w:rPr>
                <w:b/>
                <w:bCs/>
                <w:sz w:val="28"/>
                <w:szCs w:val="28"/>
                <w:bdr w:val="none" w:sz="0" w:space="0" w:color="auto" w:frame="1"/>
                <w:lang w:eastAsia="uk-UA"/>
              </w:rPr>
            </w:pPr>
            <w:r w:rsidRPr="0009777D">
              <w:rPr>
                <w:b/>
                <w:bCs/>
                <w:sz w:val="28"/>
                <w:szCs w:val="28"/>
                <w:bdr w:val="none" w:sz="0" w:space="0" w:color="auto" w:frame="1"/>
                <w:lang w:eastAsia="uk-UA"/>
              </w:rPr>
              <w:t xml:space="preserve">2. Відділ освіти, </w:t>
            </w:r>
            <w:r>
              <w:rPr>
                <w:b/>
                <w:bCs/>
                <w:sz w:val="28"/>
                <w:szCs w:val="28"/>
                <w:bdr w:val="none" w:sz="0" w:space="0" w:color="auto" w:frame="1"/>
                <w:lang w:eastAsia="uk-UA"/>
              </w:rPr>
              <w:t xml:space="preserve">культури, молоді та </w:t>
            </w:r>
            <w:r w:rsidRPr="0009777D">
              <w:rPr>
                <w:b/>
                <w:bCs/>
                <w:sz w:val="28"/>
                <w:szCs w:val="28"/>
                <w:bdr w:val="none" w:sz="0" w:space="0" w:color="auto" w:frame="1"/>
                <w:lang w:eastAsia="uk-UA"/>
              </w:rPr>
              <w:t xml:space="preserve"> спорту</w:t>
            </w:r>
            <w:r>
              <w:rPr>
                <w:b/>
                <w:bCs/>
                <w:sz w:val="28"/>
                <w:szCs w:val="28"/>
                <w:bdr w:val="none" w:sz="0" w:space="0" w:color="auto" w:frame="1"/>
                <w:lang w:eastAsia="uk-UA"/>
              </w:rPr>
              <w:t xml:space="preserve"> </w:t>
            </w:r>
          </w:p>
          <w:p w:rsidR="00CE3EE6" w:rsidRPr="00A80FCD" w:rsidRDefault="00CE3EE6" w:rsidP="00902A63">
            <w:pPr>
              <w:jc w:val="both"/>
              <w:rPr>
                <w:bCs/>
                <w:sz w:val="28"/>
                <w:szCs w:val="28"/>
                <w:bdr w:val="none" w:sz="0" w:space="0" w:color="auto" w:frame="1"/>
                <w:lang w:eastAsia="uk-UA"/>
              </w:rPr>
            </w:pPr>
            <w:r>
              <w:rPr>
                <w:b/>
                <w:bCs/>
                <w:sz w:val="28"/>
                <w:szCs w:val="28"/>
                <w:bdr w:val="none" w:sz="0" w:space="0" w:color="auto" w:frame="1"/>
                <w:lang w:eastAsia="uk-UA"/>
              </w:rPr>
              <w:t>Галицинівської сільської ради</w:t>
            </w:r>
          </w:p>
        </w:tc>
        <w:tc>
          <w:tcPr>
            <w:tcW w:w="1080" w:type="dxa"/>
          </w:tcPr>
          <w:p w:rsidR="00CE3EE6" w:rsidRPr="00A80FCD" w:rsidRDefault="00CE3EE6" w:rsidP="00902A63">
            <w:pPr>
              <w:jc w:val="both"/>
              <w:rPr>
                <w:sz w:val="28"/>
                <w:szCs w:val="28"/>
                <w:lang w:eastAsia="uk-UA"/>
              </w:rPr>
            </w:pPr>
          </w:p>
        </w:tc>
      </w:tr>
      <w:tr w:rsidR="00CE3EE6" w:rsidRPr="00E34667" w:rsidTr="00902A63">
        <w:trPr>
          <w:trHeight w:val="284"/>
        </w:trPr>
        <w:tc>
          <w:tcPr>
            <w:tcW w:w="1797" w:type="dxa"/>
          </w:tcPr>
          <w:p w:rsidR="00CE3EE6" w:rsidRPr="00A80FCD" w:rsidRDefault="00CE3EE6" w:rsidP="00902A63">
            <w:pPr>
              <w:jc w:val="both"/>
              <w:rPr>
                <w:bCs/>
                <w:sz w:val="28"/>
                <w:szCs w:val="28"/>
                <w:bdr w:val="none" w:sz="0" w:space="0" w:color="auto" w:frame="1"/>
                <w:lang w:eastAsia="uk-UA"/>
              </w:rPr>
            </w:pPr>
          </w:p>
        </w:tc>
        <w:tc>
          <w:tcPr>
            <w:tcW w:w="6480" w:type="dxa"/>
          </w:tcPr>
          <w:p w:rsidR="00CE3EE6" w:rsidRPr="00324DEC" w:rsidRDefault="00CE3EE6" w:rsidP="00902A63">
            <w:pPr>
              <w:jc w:val="center"/>
              <w:rPr>
                <w:b/>
                <w:bCs/>
                <w:sz w:val="28"/>
                <w:szCs w:val="28"/>
                <w:bdr w:val="none" w:sz="0" w:space="0" w:color="auto" w:frame="1"/>
                <w:lang w:eastAsia="uk-UA"/>
              </w:rPr>
            </w:pPr>
            <w:r w:rsidRPr="00324DEC">
              <w:rPr>
                <w:b/>
                <w:bCs/>
                <w:sz w:val="28"/>
                <w:szCs w:val="28"/>
                <w:bdr w:val="none" w:sz="0" w:space="0" w:color="auto" w:frame="1"/>
                <w:lang w:eastAsia="uk-UA"/>
              </w:rPr>
              <w:t>Апарат відділ освіти, культури, молоді та  спорту</w:t>
            </w:r>
          </w:p>
        </w:tc>
        <w:tc>
          <w:tcPr>
            <w:tcW w:w="1080" w:type="dxa"/>
          </w:tcPr>
          <w:p w:rsidR="00CE3EE6" w:rsidRPr="00A80FCD" w:rsidRDefault="00CE3EE6" w:rsidP="00902A63">
            <w:pPr>
              <w:jc w:val="both"/>
              <w:rPr>
                <w:sz w:val="28"/>
                <w:szCs w:val="28"/>
                <w:lang w:eastAsia="uk-UA"/>
              </w:rPr>
            </w:pPr>
          </w:p>
        </w:tc>
      </w:tr>
      <w:tr w:rsidR="00CE3EE6" w:rsidRPr="00E34667" w:rsidTr="00902A63">
        <w:trPr>
          <w:trHeight w:val="284"/>
        </w:trPr>
        <w:tc>
          <w:tcPr>
            <w:tcW w:w="1797" w:type="dxa"/>
          </w:tcPr>
          <w:p w:rsidR="00CE3EE6" w:rsidRPr="00A80FCD" w:rsidRDefault="00CE3EE6" w:rsidP="00902A63">
            <w:pPr>
              <w:jc w:val="both"/>
              <w:rPr>
                <w:bCs/>
                <w:sz w:val="28"/>
                <w:szCs w:val="28"/>
                <w:bdr w:val="none" w:sz="0" w:space="0" w:color="auto" w:frame="1"/>
                <w:lang w:eastAsia="uk-UA"/>
              </w:rPr>
            </w:pPr>
          </w:p>
        </w:tc>
        <w:tc>
          <w:tcPr>
            <w:tcW w:w="6480" w:type="dxa"/>
          </w:tcPr>
          <w:p w:rsidR="00CE3EE6" w:rsidRPr="00A80FCD" w:rsidRDefault="00CE3EE6" w:rsidP="00902A63">
            <w:pPr>
              <w:jc w:val="both"/>
              <w:rPr>
                <w:bCs/>
                <w:sz w:val="28"/>
                <w:szCs w:val="28"/>
                <w:bdr w:val="none" w:sz="0" w:space="0" w:color="auto" w:frame="1"/>
                <w:lang w:eastAsia="uk-UA"/>
              </w:rPr>
            </w:pPr>
            <w:r>
              <w:rPr>
                <w:bCs/>
                <w:sz w:val="28"/>
                <w:szCs w:val="28"/>
                <w:bdr w:val="none" w:sz="0" w:space="0" w:color="auto" w:frame="1"/>
                <w:lang w:eastAsia="uk-UA"/>
              </w:rPr>
              <w:t>Начальник</w:t>
            </w:r>
          </w:p>
        </w:tc>
        <w:tc>
          <w:tcPr>
            <w:tcW w:w="1080" w:type="dxa"/>
          </w:tcPr>
          <w:p w:rsidR="00CE3EE6" w:rsidRPr="00A80FCD" w:rsidRDefault="00CE3EE6" w:rsidP="00902A63">
            <w:pPr>
              <w:jc w:val="both"/>
              <w:rPr>
                <w:sz w:val="28"/>
                <w:szCs w:val="28"/>
                <w:lang w:eastAsia="uk-UA"/>
              </w:rPr>
            </w:pPr>
            <w:r>
              <w:rPr>
                <w:sz w:val="28"/>
                <w:szCs w:val="28"/>
                <w:lang w:eastAsia="uk-UA"/>
              </w:rPr>
              <w:t>1</w:t>
            </w:r>
          </w:p>
        </w:tc>
      </w:tr>
      <w:tr w:rsidR="00CE3EE6" w:rsidRPr="00E34667" w:rsidTr="00902A63">
        <w:trPr>
          <w:trHeight w:val="284"/>
        </w:trPr>
        <w:tc>
          <w:tcPr>
            <w:tcW w:w="1797" w:type="dxa"/>
          </w:tcPr>
          <w:p w:rsidR="00CE3EE6" w:rsidRPr="00A80FCD" w:rsidRDefault="00CE3EE6" w:rsidP="00902A63">
            <w:pPr>
              <w:jc w:val="both"/>
              <w:rPr>
                <w:bCs/>
                <w:sz w:val="28"/>
                <w:szCs w:val="28"/>
                <w:bdr w:val="none" w:sz="0" w:space="0" w:color="auto" w:frame="1"/>
                <w:lang w:eastAsia="uk-UA"/>
              </w:rPr>
            </w:pPr>
          </w:p>
        </w:tc>
        <w:tc>
          <w:tcPr>
            <w:tcW w:w="6480" w:type="dxa"/>
          </w:tcPr>
          <w:p w:rsidR="00CE3EE6" w:rsidRPr="00A80FCD" w:rsidRDefault="00CE3EE6" w:rsidP="00902A63">
            <w:pPr>
              <w:jc w:val="both"/>
              <w:rPr>
                <w:bCs/>
                <w:sz w:val="28"/>
                <w:szCs w:val="28"/>
                <w:bdr w:val="none" w:sz="0" w:space="0" w:color="auto" w:frame="1"/>
                <w:lang w:eastAsia="uk-UA"/>
              </w:rPr>
            </w:pPr>
            <w:r>
              <w:rPr>
                <w:bCs/>
                <w:sz w:val="28"/>
                <w:szCs w:val="28"/>
                <w:bdr w:val="none" w:sz="0" w:space="0" w:color="auto" w:frame="1"/>
                <w:lang w:eastAsia="uk-UA"/>
              </w:rPr>
              <w:t>Головний спеціаліст</w:t>
            </w:r>
          </w:p>
        </w:tc>
        <w:tc>
          <w:tcPr>
            <w:tcW w:w="1080" w:type="dxa"/>
          </w:tcPr>
          <w:p w:rsidR="00CE3EE6" w:rsidRPr="00A80FCD" w:rsidRDefault="00CE3EE6" w:rsidP="00902A63">
            <w:pPr>
              <w:jc w:val="both"/>
              <w:rPr>
                <w:sz w:val="28"/>
                <w:szCs w:val="28"/>
                <w:lang w:eastAsia="uk-UA"/>
              </w:rPr>
            </w:pPr>
            <w:r>
              <w:rPr>
                <w:sz w:val="28"/>
                <w:szCs w:val="28"/>
                <w:lang w:eastAsia="uk-UA"/>
              </w:rPr>
              <w:t>2</w:t>
            </w:r>
          </w:p>
        </w:tc>
      </w:tr>
      <w:tr w:rsidR="00CE3EE6" w:rsidRPr="00E34667" w:rsidTr="00902A63">
        <w:trPr>
          <w:trHeight w:val="284"/>
        </w:trPr>
        <w:tc>
          <w:tcPr>
            <w:tcW w:w="1797" w:type="dxa"/>
          </w:tcPr>
          <w:p w:rsidR="00CE3EE6" w:rsidRPr="00A80FCD" w:rsidRDefault="00CE3EE6" w:rsidP="00902A63">
            <w:pPr>
              <w:jc w:val="both"/>
              <w:rPr>
                <w:bCs/>
                <w:sz w:val="28"/>
                <w:szCs w:val="28"/>
                <w:bdr w:val="none" w:sz="0" w:space="0" w:color="auto" w:frame="1"/>
                <w:lang w:eastAsia="uk-UA"/>
              </w:rPr>
            </w:pPr>
          </w:p>
        </w:tc>
        <w:tc>
          <w:tcPr>
            <w:tcW w:w="6480" w:type="dxa"/>
          </w:tcPr>
          <w:p w:rsidR="00CE3EE6" w:rsidRPr="00A80FCD" w:rsidRDefault="00CE3EE6" w:rsidP="00902A63">
            <w:pPr>
              <w:jc w:val="both"/>
              <w:rPr>
                <w:bCs/>
                <w:sz w:val="28"/>
                <w:szCs w:val="28"/>
                <w:bdr w:val="none" w:sz="0" w:space="0" w:color="auto" w:frame="1"/>
                <w:lang w:eastAsia="uk-UA"/>
              </w:rPr>
            </w:pPr>
            <w:r>
              <w:rPr>
                <w:bCs/>
                <w:sz w:val="28"/>
                <w:szCs w:val="28"/>
                <w:bdr w:val="none" w:sz="0" w:space="0" w:color="auto" w:frame="1"/>
                <w:lang w:eastAsia="uk-UA"/>
              </w:rPr>
              <w:t>Спеціаліст І категорії</w:t>
            </w:r>
          </w:p>
        </w:tc>
        <w:tc>
          <w:tcPr>
            <w:tcW w:w="1080" w:type="dxa"/>
          </w:tcPr>
          <w:p w:rsidR="00CE3EE6" w:rsidRPr="00A80FCD" w:rsidRDefault="005A07A5" w:rsidP="00902A63">
            <w:pPr>
              <w:jc w:val="both"/>
              <w:rPr>
                <w:sz w:val="28"/>
                <w:szCs w:val="28"/>
                <w:lang w:eastAsia="uk-UA"/>
              </w:rPr>
            </w:pPr>
            <w:r>
              <w:rPr>
                <w:sz w:val="28"/>
                <w:szCs w:val="28"/>
                <w:lang w:eastAsia="uk-UA"/>
              </w:rPr>
              <w:t>5</w:t>
            </w:r>
          </w:p>
        </w:tc>
      </w:tr>
      <w:tr w:rsidR="00CE3EE6" w:rsidRPr="00E34667" w:rsidTr="00902A63">
        <w:trPr>
          <w:trHeight w:val="284"/>
        </w:trPr>
        <w:tc>
          <w:tcPr>
            <w:tcW w:w="1797" w:type="dxa"/>
          </w:tcPr>
          <w:p w:rsidR="00CE3EE6" w:rsidRPr="00A80FCD" w:rsidRDefault="00CE3EE6" w:rsidP="00902A63">
            <w:pPr>
              <w:jc w:val="both"/>
              <w:rPr>
                <w:bCs/>
                <w:sz w:val="28"/>
                <w:szCs w:val="28"/>
                <w:bdr w:val="none" w:sz="0" w:space="0" w:color="auto" w:frame="1"/>
                <w:lang w:eastAsia="uk-UA"/>
              </w:rPr>
            </w:pPr>
          </w:p>
        </w:tc>
        <w:tc>
          <w:tcPr>
            <w:tcW w:w="6480" w:type="dxa"/>
          </w:tcPr>
          <w:p w:rsidR="00CE3EE6" w:rsidRPr="00A80FCD" w:rsidRDefault="00CE3EE6" w:rsidP="00902A63">
            <w:pPr>
              <w:jc w:val="both"/>
              <w:rPr>
                <w:bCs/>
                <w:sz w:val="28"/>
                <w:szCs w:val="28"/>
                <w:bdr w:val="none" w:sz="0" w:space="0" w:color="auto" w:frame="1"/>
                <w:lang w:eastAsia="uk-UA"/>
              </w:rPr>
            </w:pPr>
            <w:r>
              <w:rPr>
                <w:bCs/>
                <w:sz w:val="28"/>
                <w:szCs w:val="28"/>
                <w:bdr w:val="none" w:sz="0" w:space="0" w:color="auto" w:frame="1"/>
                <w:lang w:eastAsia="uk-UA"/>
              </w:rPr>
              <w:t>Інспектор</w:t>
            </w:r>
          </w:p>
        </w:tc>
        <w:tc>
          <w:tcPr>
            <w:tcW w:w="1080" w:type="dxa"/>
          </w:tcPr>
          <w:p w:rsidR="00CE3EE6" w:rsidRPr="00A80FCD" w:rsidRDefault="00CE3EE6" w:rsidP="00902A63">
            <w:pPr>
              <w:jc w:val="both"/>
              <w:rPr>
                <w:sz w:val="28"/>
                <w:szCs w:val="28"/>
                <w:lang w:eastAsia="uk-UA"/>
              </w:rPr>
            </w:pPr>
            <w:r>
              <w:rPr>
                <w:sz w:val="28"/>
                <w:szCs w:val="28"/>
                <w:lang w:eastAsia="uk-UA"/>
              </w:rPr>
              <w:t>1</w:t>
            </w:r>
          </w:p>
        </w:tc>
      </w:tr>
      <w:tr w:rsidR="00CE3EE6" w:rsidRPr="00E34667" w:rsidTr="00902A63">
        <w:trPr>
          <w:trHeight w:val="284"/>
        </w:trPr>
        <w:tc>
          <w:tcPr>
            <w:tcW w:w="1797" w:type="dxa"/>
          </w:tcPr>
          <w:p w:rsidR="00CE3EE6" w:rsidRPr="00A80FCD" w:rsidRDefault="00CE3EE6" w:rsidP="00902A63">
            <w:pPr>
              <w:jc w:val="both"/>
              <w:rPr>
                <w:bCs/>
                <w:sz w:val="28"/>
                <w:szCs w:val="28"/>
                <w:bdr w:val="none" w:sz="0" w:space="0" w:color="auto" w:frame="1"/>
                <w:lang w:eastAsia="uk-UA"/>
              </w:rPr>
            </w:pPr>
          </w:p>
        </w:tc>
        <w:tc>
          <w:tcPr>
            <w:tcW w:w="6480" w:type="dxa"/>
          </w:tcPr>
          <w:p w:rsidR="00CE3EE6" w:rsidRPr="00A80FCD" w:rsidRDefault="00CE3EE6" w:rsidP="00902A63">
            <w:pPr>
              <w:jc w:val="both"/>
              <w:rPr>
                <w:bCs/>
                <w:sz w:val="28"/>
                <w:szCs w:val="28"/>
                <w:bdr w:val="none" w:sz="0" w:space="0" w:color="auto" w:frame="1"/>
                <w:lang w:eastAsia="uk-UA"/>
              </w:rPr>
            </w:pPr>
            <w:r>
              <w:rPr>
                <w:bCs/>
                <w:sz w:val="28"/>
                <w:szCs w:val="28"/>
                <w:bdr w:val="none" w:sz="0" w:space="0" w:color="auto" w:frame="1"/>
                <w:lang w:eastAsia="uk-UA"/>
              </w:rPr>
              <w:t>Секретар керівника</w:t>
            </w:r>
          </w:p>
        </w:tc>
        <w:tc>
          <w:tcPr>
            <w:tcW w:w="1080" w:type="dxa"/>
          </w:tcPr>
          <w:p w:rsidR="00CE3EE6" w:rsidRPr="00A80FCD" w:rsidRDefault="00CE3EE6" w:rsidP="00902A63">
            <w:pPr>
              <w:jc w:val="both"/>
              <w:rPr>
                <w:sz w:val="28"/>
                <w:szCs w:val="28"/>
                <w:lang w:eastAsia="uk-UA"/>
              </w:rPr>
            </w:pPr>
            <w:r>
              <w:rPr>
                <w:sz w:val="28"/>
                <w:szCs w:val="28"/>
                <w:lang w:eastAsia="uk-UA"/>
              </w:rPr>
              <w:t>1</w:t>
            </w:r>
          </w:p>
        </w:tc>
      </w:tr>
      <w:tr w:rsidR="00CE3EE6" w:rsidRPr="00E34667" w:rsidTr="00902A63">
        <w:trPr>
          <w:trHeight w:val="284"/>
        </w:trPr>
        <w:tc>
          <w:tcPr>
            <w:tcW w:w="1797" w:type="dxa"/>
          </w:tcPr>
          <w:p w:rsidR="00CE3EE6" w:rsidRPr="00A80FCD" w:rsidRDefault="00CE3EE6" w:rsidP="00902A63">
            <w:pPr>
              <w:jc w:val="both"/>
              <w:rPr>
                <w:bCs/>
                <w:sz w:val="28"/>
                <w:szCs w:val="28"/>
                <w:bdr w:val="none" w:sz="0" w:space="0" w:color="auto" w:frame="1"/>
                <w:lang w:eastAsia="uk-UA"/>
              </w:rPr>
            </w:pPr>
          </w:p>
        </w:tc>
        <w:tc>
          <w:tcPr>
            <w:tcW w:w="6480" w:type="dxa"/>
          </w:tcPr>
          <w:p w:rsidR="00CE3EE6" w:rsidRDefault="00CE3EE6" w:rsidP="00902A63">
            <w:pPr>
              <w:jc w:val="both"/>
              <w:rPr>
                <w:bCs/>
                <w:sz w:val="28"/>
                <w:szCs w:val="28"/>
                <w:bdr w:val="none" w:sz="0" w:space="0" w:color="auto" w:frame="1"/>
                <w:lang w:eastAsia="uk-UA"/>
              </w:rPr>
            </w:pPr>
          </w:p>
        </w:tc>
        <w:tc>
          <w:tcPr>
            <w:tcW w:w="1080" w:type="dxa"/>
          </w:tcPr>
          <w:p w:rsidR="00CE3EE6" w:rsidRPr="0049668A" w:rsidRDefault="00CE3EE6" w:rsidP="00902A63">
            <w:pPr>
              <w:jc w:val="both"/>
              <w:rPr>
                <w:b/>
                <w:sz w:val="28"/>
                <w:szCs w:val="28"/>
                <w:lang w:eastAsia="uk-UA"/>
              </w:rPr>
            </w:pPr>
            <w:r w:rsidRPr="0049668A">
              <w:rPr>
                <w:b/>
                <w:sz w:val="28"/>
                <w:szCs w:val="28"/>
                <w:lang w:eastAsia="uk-UA"/>
              </w:rPr>
              <w:t>1</w:t>
            </w:r>
            <w:r w:rsidR="005A07A5">
              <w:rPr>
                <w:b/>
                <w:sz w:val="28"/>
                <w:szCs w:val="28"/>
                <w:lang w:eastAsia="uk-UA"/>
              </w:rPr>
              <w:t>0</w:t>
            </w:r>
          </w:p>
        </w:tc>
      </w:tr>
      <w:tr w:rsidR="00CE3EE6" w:rsidRPr="00E34667" w:rsidTr="00902A63">
        <w:trPr>
          <w:trHeight w:val="284"/>
        </w:trPr>
        <w:tc>
          <w:tcPr>
            <w:tcW w:w="1797" w:type="dxa"/>
          </w:tcPr>
          <w:p w:rsidR="00CE3EE6" w:rsidRPr="00A80FCD" w:rsidRDefault="00CE3EE6" w:rsidP="00902A63">
            <w:pPr>
              <w:jc w:val="both"/>
              <w:rPr>
                <w:bCs/>
                <w:sz w:val="28"/>
                <w:szCs w:val="28"/>
                <w:bdr w:val="none" w:sz="0" w:space="0" w:color="auto" w:frame="1"/>
                <w:lang w:eastAsia="uk-UA"/>
              </w:rPr>
            </w:pPr>
          </w:p>
        </w:tc>
        <w:tc>
          <w:tcPr>
            <w:tcW w:w="6480" w:type="dxa"/>
          </w:tcPr>
          <w:p w:rsidR="00CE3EE6" w:rsidRPr="00324DEC" w:rsidRDefault="00CE3EE6" w:rsidP="00902A63">
            <w:pPr>
              <w:jc w:val="center"/>
              <w:rPr>
                <w:b/>
                <w:bCs/>
                <w:sz w:val="28"/>
                <w:szCs w:val="28"/>
                <w:bdr w:val="none" w:sz="0" w:space="0" w:color="auto" w:frame="1"/>
                <w:lang w:eastAsia="uk-UA"/>
              </w:rPr>
            </w:pPr>
            <w:r w:rsidRPr="00324DEC">
              <w:rPr>
                <w:b/>
                <w:bCs/>
                <w:sz w:val="28"/>
                <w:szCs w:val="28"/>
                <w:bdr w:val="none" w:sz="0" w:space="0" w:color="auto" w:frame="1"/>
                <w:lang w:eastAsia="uk-UA"/>
              </w:rPr>
              <w:t>Господарська група</w:t>
            </w:r>
          </w:p>
        </w:tc>
        <w:tc>
          <w:tcPr>
            <w:tcW w:w="1080" w:type="dxa"/>
          </w:tcPr>
          <w:p w:rsidR="00CE3EE6" w:rsidRPr="00A80FCD" w:rsidRDefault="00CE3EE6" w:rsidP="00902A63">
            <w:pPr>
              <w:jc w:val="both"/>
              <w:rPr>
                <w:sz w:val="28"/>
                <w:szCs w:val="28"/>
                <w:lang w:eastAsia="uk-UA"/>
              </w:rPr>
            </w:pPr>
          </w:p>
        </w:tc>
      </w:tr>
      <w:tr w:rsidR="00CE3EE6" w:rsidRPr="00E34667" w:rsidTr="00902A63">
        <w:trPr>
          <w:trHeight w:val="284"/>
        </w:trPr>
        <w:tc>
          <w:tcPr>
            <w:tcW w:w="1797" w:type="dxa"/>
          </w:tcPr>
          <w:p w:rsidR="00CE3EE6" w:rsidRPr="00A80FCD" w:rsidRDefault="00CE3EE6" w:rsidP="00902A63">
            <w:pPr>
              <w:jc w:val="both"/>
              <w:rPr>
                <w:bCs/>
                <w:sz w:val="28"/>
                <w:szCs w:val="28"/>
                <w:bdr w:val="none" w:sz="0" w:space="0" w:color="auto" w:frame="1"/>
                <w:lang w:eastAsia="uk-UA"/>
              </w:rPr>
            </w:pPr>
          </w:p>
        </w:tc>
        <w:tc>
          <w:tcPr>
            <w:tcW w:w="6480" w:type="dxa"/>
          </w:tcPr>
          <w:p w:rsidR="00CE3EE6" w:rsidRPr="00A80FCD" w:rsidRDefault="00CE3EE6" w:rsidP="00902A63">
            <w:pPr>
              <w:jc w:val="both"/>
              <w:rPr>
                <w:bCs/>
                <w:sz w:val="28"/>
                <w:szCs w:val="28"/>
                <w:bdr w:val="none" w:sz="0" w:space="0" w:color="auto" w:frame="1"/>
                <w:lang w:eastAsia="uk-UA"/>
              </w:rPr>
            </w:pPr>
            <w:r>
              <w:rPr>
                <w:bCs/>
                <w:sz w:val="28"/>
                <w:szCs w:val="28"/>
                <w:bdr w:val="none" w:sz="0" w:space="0" w:color="auto" w:frame="1"/>
                <w:lang w:eastAsia="uk-UA"/>
              </w:rPr>
              <w:t>Начальник</w:t>
            </w:r>
            <w:r w:rsidR="009878CC">
              <w:rPr>
                <w:bCs/>
                <w:sz w:val="28"/>
                <w:szCs w:val="28"/>
                <w:bdr w:val="none" w:sz="0" w:space="0" w:color="auto" w:frame="1"/>
                <w:lang w:eastAsia="uk-UA"/>
              </w:rPr>
              <w:t xml:space="preserve"> господарчої групи</w:t>
            </w:r>
          </w:p>
        </w:tc>
        <w:tc>
          <w:tcPr>
            <w:tcW w:w="1080" w:type="dxa"/>
          </w:tcPr>
          <w:p w:rsidR="00CE3EE6" w:rsidRPr="00A80FCD" w:rsidRDefault="00CE3EE6" w:rsidP="00902A63">
            <w:pPr>
              <w:jc w:val="both"/>
              <w:rPr>
                <w:sz w:val="28"/>
                <w:szCs w:val="28"/>
                <w:lang w:eastAsia="uk-UA"/>
              </w:rPr>
            </w:pPr>
            <w:r>
              <w:rPr>
                <w:sz w:val="28"/>
                <w:szCs w:val="28"/>
                <w:lang w:eastAsia="uk-UA"/>
              </w:rPr>
              <w:t>1</w:t>
            </w:r>
          </w:p>
        </w:tc>
      </w:tr>
      <w:tr w:rsidR="00CE3EE6" w:rsidRPr="00E34667" w:rsidTr="00902A63">
        <w:trPr>
          <w:trHeight w:val="284"/>
        </w:trPr>
        <w:tc>
          <w:tcPr>
            <w:tcW w:w="1797" w:type="dxa"/>
          </w:tcPr>
          <w:p w:rsidR="00CE3EE6" w:rsidRPr="00A80FCD" w:rsidRDefault="00CE3EE6" w:rsidP="00902A63">
            <w:pPr>
              <w:jc w:val="both"/>
              <w:rPr>
                <w:bCs/>
                <w:sz w:val="28"/>
                <w:szCs w:val="28"/>
                <w:bdr w:val="none" w:sz="0" w:space="0" w:color="auto" w:frame="1"/>
                <w:lang w:eastAsia="uk-UA"/>
              </w:rPr>
            </w:pPr>
          </w:p>
        </w:tc>
        <w:tc>
          <w:tcPr>
            <w:tcW w:w="6480" w:type="dxa"/>
          </w:tcPr>
          <w:p w:rsidR="00CE3EE6" w:rsidRPr="00A80FCD" w:rsidRDefault="00CE3EE6" w:rsidP="00902A63">
            <w:pPr>
              <w:jc w:val="both"/>
              <w:rPr>
                <w:bCs/>
                <w:sz w:val="28"/>
                <w:szCs w:val="28"/>
                <w:bdr w:val="none" w:sz="0" w:space="0" w:color="auto" w:frame="1"/>
                <w:lang w:eastAsia="uk-UA"/>
              </w:rPr>
            </w:pPr>
            <w:r>
              <w:rPr>
                <w:bCs/>
                <w:sz w:val="28"/>
                <w:szCs w:val="28"/>
                <w:bdr w:val="none" w:sz="0" w:space="0" w:color="auto" w:frame="1"/>
                <w:lang w:eastAsia="uk-UA"/>
              </w:rPr>
              <w:t>Економіст</w:t>
            </w:r>
            <w:r w:rsidR="009878CC">
              <w:rPr>
                <w:bCs/>
                <w:sz w:val="28"/>
                <w:szCs w:val="28"/>
                <w:bdr w:val="none" w:sz="0" w:space="0" w:color="auto" w:frame="1"/>
                <w:lang w:eastAsia="uk-UA"/>
              </w:rPr>
              <w:t xml:space="preserve"> господарської групи з фінансового забезпечення</w:t>
            </w:r>
          </w:p>
        </w:tc>
        <w:tc>
          <w:tcPr>
            <w:tcW w:w="1080" w:type="dxa"/>
          </w:tcPr>
          <w:p w:rsidR="00CE3EE6" w:rsidRPr="00A80FCD" w:rsidRDefault="00CE3EE6" w:rsidP="00902A63">
            <w:pPr>
              <w:jc w:val="both"/>
              <w:rPr>
                <w:sz w:val="28"/>
                <w:szCs w:val="28"/>
                <w:lang w:eastAsia="uk-UA"/>
              </w:rPr>
            </w:pPr>
            <w:r>
              <w:rPr>
                <w:sz w:val="28"/>
                <w:szCs w:val="28"/>
                <w:lang w:eastAsia="uk-UA"/>
              </w:rPr>
              <w:t>1</w:t>
            </w:r>
          </w:p>
        </w:tc>
      </w:tr>
      <w:tr w:rsidR="009878CC" w:rsidRPr="00E34667" w:rsidTr="00902A63">
        <w:trPr>
          <w:trHeight w:val="284"/>
        </w:trPr>
        <w:tc>
          <w:tcPr>
            <w:tcW w:w="1797" w:type="dxa"/>
          </w:tcPr>
          <w:p w:rsidR="009878CC" w:rsidRPr="00A80FCD" w:rsidRDefault="009878CC" w:rsidP="00902A63">
            <w:pPr>
              <w:jc w:val="both"/>
              <w:rPr>
                <w:bCs/>
                <w:sz w:val="28"/>
                <w:szCs w:val="28"/>
                <w:bdr w:val="none" w:sz="0" w:space="0" w:color="auto" w:frame="1"/>
                <w:lang w:eastAsia="uk-UA"/>
              </w:rPr>
            </w:pPr>
          </w:p>
        </w:tc>
        <w:tc>
          <w:tcPr>
            <w:tcW w:w="6480" w:type="dxa"/>
          </w:tcPr>
          <w:p w:rsidR="009878CC" w:rsidRDefault="009878CC" w:rsidP="00902A63">
            <w:pPr>
              <w:jc w:val="both"/>
              <w:rPr>
                <w:bCs/>
                <w:sz w:val="28"/>
                <w:szCs w:val="28"/>
                <w:bdr w:val="none" w:sz="0" w:space="0" w:color="auto" w:frame="1"/>
                <w:lang w:eastAsia="uk-UA"/>
              </w:rPr>
            </w:pPr>
            <w:r>
              <w:rPr>
                <w:bCs/>
                <w:sz w:val="28"/>
                <w:szCs w:val="28"/>
                <w:bdr w:val="none" w:sz="0" w:space="0" w:color="auto" w:frame="1"/>
                <w:lang w:eastAsia="uk-UA"/>
              </w:rPr>
              <w:t>Економіст</w:t>
            </w:r>
          </w:p>
        </w:tc>
        <w:tc>
          <w:tcPr>
            <w:tcW w:w="1080" w:type="dxa"/>
          </w:tcPr>
          <w:p w:rsidR="009878CC" w:rsidRDefault="009878CC" w:rsidP="00902A63">
            <w:pPr>
              <w:jc w:val="both"/>
              <w:rPr>
                <w:sz w:val="28"/>
                <w:szCs w:val="28"/>
                <w:lang w:eastAsia="uk-UA"/>
              </w:rPr>
            </w:pPr>
            <w:r>
              <w:rPr>
                <w:sz w:val="28"/>
                <w:szCs w:val="28"/>
                <w:lang w:eastAsia="uk-UA"/>
              </w:rPr>
              <w:t>1</w:t>
            </w:r>
          </w:p>
        </w:tc>
      </w:tr>
      <w:tr w:rsidR="00CE3EE6" w:rsidRPr="00E34667" w:rsidTr="00902A63">
        <w:trPr>
          <w:trHeight w:val="284"/>
        </w:trPr>
        <w:tc>
          <w:tcPr>
            <w:tcW w:w="1797" w:type="dxa"/>
          </w:tcPr>
          <w:p w:rsidR="00CE3EE6" w:rsidRPr="00A80FCD" w:rsidRDefault="00CE3EE6" w:rsidP="00902A63">
            <w:pPr>
              <w:jc w:val="both"/>
              <w:rPr>
                <w:bCs/>
                <w:sz w:val="28"/>
                <w:szCs w:val="28"/>
                <w:bdr w:val="none" w:sz="0" w:space="0" w:color="auto" w:frame="1"/>
                <w:lang w:eastAsia="uk-UA"/>
              </w:rPr>
            </w:pPr>
          </w:p>
        </w:tc>
        <w:tc>
          <w:tcPr>
            <w:tcW w:w="6480" w:type="dxa"/>
          </w:tcPr>
          <w:p w:rsidR="00CE3EE6" w:rsidRDefault="00CE3EE6" w:rsidP="00902A63">
            <w:pPr>
              <w:jc w:val="both"/>
              <w:rPr>
                <w:bCs/>
                <w:sz w:val="28"/>
                <w:szCs w:val="28"/>
                <w:bdr w:val="none" w:sz="0" w:space="0" w:color="auto" w:frame="1"/>
                <w:lang w:eastAsia="uk-UA"/>
              </w:rPr>
            </w:pPr>
            <w:r>
              <w:rPr>
                <w:bCs/>
                <w:sz w:val="28"/>
                <w:szCs w:val="28"/>
                <w:bdr w:val="none" w:sz="0" w:space="0" w:color="auto" w:frame="1"/>
                <w:lang w:eastAsia="uk-UA"/>
              </w:rPr>
              <w:t>Фахівець з публічних закупівель</w:t>
            </w:r>
          </w:p>
        </w:tc>
        <w:tc>
          <w:tcPr>
            <w:tcW w:w="1080" w:type="dxa"/>
          </w:tcPr>
          <w:p w:rsidR="00CE3EE6" w:rsidRDefault="00CE3EE6" w:rsidP="00902A63">
            <w:pPr>
              <w:jc w:val="both"/>
              <w:rPr>
                <w:sz w:val="28"/>
                <w:szCs w:val="28"/>
                <w:lang w:eastAsia="uk-UA"/>
              </w:rPr>
            </w:pPr>
            <w:r>
              <w:rPr>
                <w:sz w:val="28"/>
                <w:szCs w:val="28"/>
                <w:lang w:eastAsia="uk-UA"/>
              </w:rPr>
              <w:t>1</w:t>
            </w:r>
          </w:p>
        </w:tc>
      </w:tr>
      <w:tr w:rsidR="00CE3EE6" w:rsidRPr="00E34667" w:rsidTr="00902A63">
        <w:trPr>
          <w:trHeight w:val="284"/>
        </w:trPr>
        <w:tc>
          <w:tcPr>
            <w:tcW w:w="1797" w:type="dxa"/>
          </w:tcPr>
          <w:p w:rsidR="00CE3EE6" w:rsidRPr="00A80FCD" w:rsidRDefault="00CE3EE6" w:rsidP="00902A63">
            <w:pPr>
              <w:jc w:val="both"/>
              <w:rPr>
                <w:bCs/>
                <w:sz w:val="28"/>
                <w:szCs w:val="28"/>
                <w:bdr w:val="none" w:sz="0" w:space="0" w:color="auto" w:frame="1"/>
                <w:lang w:eastAsia="uk-UA"/>
              </w:rPr>
            </w:pPr>
          </w:p>
        </w:tc>
        <w:tc>
          <w:tcPr>
            <w:tcW w:w="6480" w:type="dxa"/>
          </w:tcPr>
          <w:p w:rsidR="00CE3EE6" w:rsidRPr="00A80FCD" w:rsidRDefault="00CE3EE6" w:rsidP="00902A63">
            <w:pPr>
              <w:jc w:val="both"/>
              <w:rPr>
                <w:bCs/>
                <w:sz w:val="28"/>
                <w:szCs w:val="28"/>
                <w:bdr w:val="none" w:sz="0" w:space="0" w:color="auto" w:frame="1"/>
                <w:lang w:eastAsia="uk-UA"/>
              </w:rPr>
            </w:pPr>
            <w:r>
              <w:rPr>
                <w:bCs/>
                <w:sz w:val="28"/>
                <w:szCs w:val="28"/>
                <w:bdr w:val="none" w:sz="0" w:space="0" w:color="auto" w:frame="1"/>
                <w:lang w:eastAsia="uk-UA"/>
              </w:rPr>
              <w:t>Інженер</w:t>
            </w:r>
          </w:p>
        </w:tc>
        <w:tc>
          <w:tcPr>
            <w:tcW w:w="1080" w:type="dxa"/>
          </w:tcPr>
          <w:p w:rsidR="00CE3EE6" w:rsidRPr="00A80FCD" w:rsidRDefault="009878CC" w:rsidP="00902A63">
            <w:pPr>
              <w:jc w:val="both"/>
              <w:rPr>
                <w:sz w:val="28"/>
                <w:szCs w:val="28"/>
                <w:lang w:eastAsia="uk-UA"/>
              </w:rPr>
            </w:pPr>
            <w:r>
              <w:rPr>
                <w:sz w:val="28"/>
                <w:szCs w:val="28"/>
                <w:lang w:eastAsia="uk-UA"/>
              </w:rPr>
              <w:t>1</w:t>
            </w:r>
          </w:p>
        </w:tc>
      </w:tr>
      <w:tr w:rsidR="00CE3EE6" w:rsidRPr="00E34667" w:rsidTr="00902A63">
        <w:trPr>
          <w:trHeight w:val="284"/>
        </w:trPr>
        <w:tc>
          <w:tcPr>
            <w:tcW w:w="1797" w:type="dxa"/>
          </w:tcPr>
          <w:p w:rsidR="00CE3EE6" w:rsidRPr="00A80FCD" w:rsidRDefault="00CE3EE6" w:rsidP="00902A63">
            <w:pPr>
              <w:jc w:val="both"/>
              <w:rPr>
                <w:bCs/>
                <w:sz w:val="28"/>
                <w:szCs w:val="28"/>
                <w:bdr w:val="none" w:sz="0" w:space="0" w:color="auto" w:frame="1"/>
                <w:lang w:eastAsia="uk-UA"/>
              </w:rPr>
            </w:pPr>
          </w:p>
        </w:tc>
        <w:tc>
          <w:tcPr>
            <w:tcW w:w="6480" w:type="dxa"/>
          </w:tcPr>
          <w:p w:rsidR="00CE3EE6" w:rsidRPr="00A80FCD" w:rsidRDefault="00CE3EE6" w:rsidP="00902A63">
            <w:pPr>
              <w:jc w:val="both"/>
              <w:rPr>
                <w:bCs/>
                <w:sz w:val="28"/>
                <w:szCs w:val="28"/>
                <w:bdr w:val="none" w:sz="0" w:space="0" w:color="auto" w:frame="1"/>
                <w:lang w:eastAsia="uk-UA"/>
              </w:rPr>
            </w:pPr>
            <w:r>
              <w:rPr>
                <w:bCs/>
                <w:sz w:val="28"/>
                <w:szCs w:val="28"/>
                <w:bdr w:val="none" w:sz="0" w:space="0" w:color="auto" w:frame="1"/>
                <w:lang w:eastAsia="uk-UA"/>
              </w:rPr>
              <w:t>Водій автотранспортного засобу</w:t>
            </w:r>
          </w:p>
        </w:tc>
        <w:tc>
          <w:tcPr>
            <w:tcW w:w="1080" w:type="dxa"/>
          </w:tcPr>
          <w:p w:rsidR="00CE3EE6" w:rsidRPr="00A80FCD" w:rsidRDefault="00CE3EE6" w:rsidP="00902A63">
            <w:pPr>
              <w:jc w:val="both"/>
              <w:rPr>
                <w:sz w:val="28"/>
                <w:szCs w:val="28"/>
                <w:lang w:eastAsia="uk-UA"/>
              </w:rPr>
            </w:pPr>
            <w:r>
              <w:rPr>
                <w:sz w:val="28"/>
                <w:szCs w:val="28"/>
                <w:lang w:eastAsia="uk-UA"/>
              </w:rPr>
              <w:t>1</w:t>
            </w:r>
          </w:p>
        </w:tc>
      </w:tr>
      <w:tr w:rsidR="00CE3EE6" w:rsidRPr="00E34667" w:rsidTr="00902A63">
        <w:trPr>
          <w:trHeight w:val="284"/>
        </w:trPr>
        <w:tc>
          <w:tcPr>
            <w:tcW w:w="1797" w:type="dxa"/>
          </w:tcPr>
          <w:p w:rsidR="00CE3EE6" w:rsidRPr="00A80FCD" w:rsidRDefault="00CE3EE6" w:rsidP="00902A63">
            <w:pPr>
              <w:jc w:val="both"/>
              <w:rPr>
                <w:bCs/>
                <w:sz w:val="28"/>
                <w:szCs w:val="28"/>
                <w:bdr w:val="none" w:sz="0" w:space="0" w:color="auto" w:frame="1"/>
                <w:lang w:eastAsia="uk-UA"/>
              </w:rPr>
            </w:pPr>
          </w:p>
        </w:tc>
        <w:tc>
          <w:tcPr>
            <w:tcW w:w="6480" w:type="dxa"/>
          </w:tcPr>
          <w:p w:rsidR="00CE3EE6" w:rsidRPr="00A80FCD" w:rsidRDefault="00CE3EE6" w:rsidP="00902A63">
            <w:pPr>
              <w:jc w:val="both"/>
              <w:rPr>
                <w:bCs/>
                <w:sz w:val="28"/>
                <w:szCs w:val="28"/>
                <w:bdr w:val="none" w:sz="0" w:space="0" w:color="auto" w:frame="1"/>
                <w:lang w:eastAsia="uk-UA"/>
              </w:rPr>
            </w:pPr>
            <w:r>
              <w:rPr>
                <w:bCs/>
                <w:sz w:val="28"/>
                <w:szCs w:val="28"/>
                <w:bdr w:val="none" w:sz="0" w:space="0" w:color="auto" w:frame="1"/>
                <w:lang w:eastAsia="uk-UA"/>
              </w:rPr>
              <w:t>Прибиральник службових приміщень</w:t>
            </w:r>
          </w:p>
        </w:tc>
        <w:tc>
          <w:tcPr>
            <w:tcW w:w="1080" w:type="dxa"/>
          </w:tcPr>
          <w:p w:rsidR="00CE3EE6" w:rsidRPr="00A80FCD" w:rsidRDefault="009878CC" w:rsidP="00902A63">
            <w:pPr>
              <w:jc w:val="both"/>
              <w:rPr>
                <w:sz w:val="28"/>
                <w:szCs w:val="28"/>
                <w:lang w:eastAsia="uk-UA"/>
              </w:rPr>
            </w:pPr>
            <w:r>
              <w:rPr>
                <w:sz w:val="28"/>
                <w:szCs w:val="28"/>
                <w:lang w:eastAsia="uk-UA"/>
              </w:rPr>
              <w:t>1</w:t>
            </w:r>
          </w:p>
        </w:tc>
      </w:tr>
      <w:tr w:rsidR="00CE3EE6" w:rsidRPr="00E34667" w:rsidTr="00902A63">
        <w:trPr>
          <w:trHeight w:val="284"/>
        </w:trPr>
        <w:tc>
          <w:tcPr>
            <w:tcW w:w="1797" w:type="dxa"/>
          </w:tcPr>
          <w:p w:rsidR="00CE3EE6" w:rsidRPr="00A80FCD" w:rsidRDefault="00CE3EE6" w:rsidP="00902A63">
            <w:pPr>
              <w:jc w:val="both"/>
              <w:rPr>
                <w:bCs/>
                <w:sz w:val="28"/>
                <w:szCs w:val="28"/>
                <w:bdr w:val="none" w:sz="0" w:space="0" w:color="auto" w:frame="1"/>
                <w:lang w:eastAsia="uk-UA"/>
              </w:rPr>
            </w:pPr>
          </w:p>
        </w:tc>
        <w:tc>
          <w:tcPr>
            <w:tcW w:w="6480" w:type="dxa"/>
          </w:tcPr>
          <w:p w:rsidR="00CE3EE6" w:rsidRDefault="00CE3EE6" w:rsidP="00902A63">
            <w:pPr>
              <w:jc w:val="both"/>
              <w:rPr>
                <w:bCs/>
                <w:sz w:val="28"/>
                <w:szCs w:val="28"/>
                <w:bdr w:val="none" w:sz="0" w:space="0" w:color="auto" w:frame="1"/>
                <w:lang w:eastAsia="uk-UA"/>
              </w:rPr>
            </w:pPr>
          </w:p>
        </w:tc>
        <w:tc>
          <w:tcPr>
            <w:tcW w:w="1080" w:type="dxa"/>
          </w:tcPr>
          <w:p w:rsidR="00CE3EE6" w:rsidRPr="00EB4843" w:rsidRDefault="00EB4843" w:rsidP="00902A63">
            <w:pPr>
              <w:jc w:val="both"/>
              <w:rPr>
                <w:b/>
                <w:sz w:val="28"/>
                <w:szCs w:val="28"/>
                <w:lang w:eastAsia="uk-UA"/>
              </w:rPr>
            </w:pPr>
            <w:r w:rsidRPr="00EB4843">
              <w:rPr>
                <w:b/>
                <w:sz w:val="28"/>
                <w:szCs w:val="28"/>
                <w:lang w:eastAsia="uk-UA"/>
              </w:rPr>
              <w:t>7</w:t>
            </w:r>
          </w:p>
        </w:tc>
      </w:tr>
      <w:tr w:rsidR="00CE3EE6" w:rsidRPr="00E34667" w:rsidTr="00902A63">
        <w:trPr>
          <w:trHeight w:val="284"/>
        </w:trPr>
        <w:tc>
          <w:tcPr>
            <w:tcW w:w="1797" w:type="dxa"/>
          </w:tcPr>
          <w:p w:rsidR="00CE3EE6" w:rsidRPr="00A80FCD" w:rsidRDefault="00CE3EE6" w:rsidP="00902A63">
            <w:pPr>
              <w:jc w:val="both"/>
              <w:rPr>
                <w:bCs/>
                <w:sz w:val="28"/>
                <w:szCs w:val="28"/>
                <w:bdr w:val="none" w:sz="0" w:space="0" w:color="auto" w:frame="1"/>
                <w:lang w:eastAsia="uk-UA"/>
              </w:rPr>
            </w:pPr>
          </w:p>
        </w:tc>
        <w:tc>
          <w:tcPr>
            <w:tcW w:w="6480" w:type="dxa"/>
          </w:tcPr>
          <w:p w:rsidR="00CE3EE6" w:rsidRPr="003E0DDA" w:rsidRDefault="00CE3EE6" w:rsidP="00902A63">
            <w:pPr>
              <w:jc w:val="center"/>
              <w:rPr>
                <w:b/>
                <w:bCs/>
                <w:sz w:val="28"/>
                <w:szCs w:val="28"/>
                <w:bdr w:val="none" w:sz="0" w:space="0" w:color="auto" w:frame="1"/>
                <w:lang w:eastAsia="uk-UA"/>
              </w:rPr>
            </w:pPr>
            <w:r w:rsidRPr="003E0DDA">
              <w:rPr>
                <w:b/>
                <w:bCs/>
                <w:sz w:val="28"/>
                <w:szCs w:val="28"/>
                <w:bdr w:val="none" w:sz="0" w:space="0" w:color="auto" w:frame="1"/>
                <w:lang w:eastAsia="uk-UA"/>
              </w:rPr>
              <w:t>Централізована бухгалтерія</w:t>
            </w:r>
          </w:p>
        </w:tc>
        <w:tc>
          <w:tcPr>
            <w:tcW w:w="1080" w:type="dxa"/>
          </w:tcPr>
          <w:p w:rsidR="00CE3EE6" w:rsidRPr="00A80FCD" w:rsidRDefault="00CE3EE6" w:rsidP="00902A63">
            <w:pPr>
              <w:jc w:val="both"/>
              <w:rPr>
                <w:sz w:val="28"/>
                <w:szCs w:val="28"/>
                <w:lang w:eastAsia="uk-UA"/>
              </w:rPr>
            </w:pPr>
          </w:p>
        </w:tc>
      </w:tr>
      <w:tr w:rsidR="00CE3EE6" w:rsidRPr="00E34667" w:rsidTr="00902A63">
        <w:trPr>
          <w:trHeight w:val="284"/>
        </w:trPr>
        <w:tc>
          <w:tcPr>
            <w:tcW w:w="1797" w:type="dxa"/>
          </w:tcPr>
          <w:p w:rsidR="00CE3EE6" w:rsidRPr="00A80FCD" w:rsidRDefault="00CE3EE6" w:rsidP="00902A63">
            <w:pPr>
              <w:jc w:val="both"/>
              <w:rPr>
                <w:bCs/>
                <w:sz w:val="28"/>
                <w:szCs w:val="28"/>
                <w:bdr w:val="none" w:sz="0" w:space="0" w:color="auto" w:frame="1"/>
                <w:lang w:eastAsia="uk-UA"/>
              </w:rPr>
            </w:pPr>
          </w:p>
        </w:tc>
        <w:tc>
          <w:tcPr>
            <w:tcW w:w="6480" w:type="dxa"/>
          </w:tcPr>
          <w:p w:rsidR="00CE3EE6" w:rsidRPr="00A80FCD" w:rsidRDefault="00CE3EE6" w:rsidP="00902A63">
            <w:pPr>
              <w:jc w:val="both"/>
              <w:rPr>
                <w:bCs/>
                <w:sz w:val="28"/>
                <w:szCs w:val="28"/>
                <w:bdr w:val="none" w:sz="0" w:space="0" w:color="auto" w:frame="1"/>
                <w:lang w:eastAsia="uk-UA"/>
              </w:rPr>
            </w:pPr>
            <w:r>
              <w:rPr>
                <w:bCs/>
                <w:sz w:val="28"/>
                <w:szCs w:val="28"/>
                <w:bdr w:val="none" w:sz="0" w:space="0" w:color="auto" w:frame="1"/>
                <w:lang w:eastAsia="uk-UA"/>
              </w:rPr>
              <w:t>Головний бухгалтер</w:t>
            </w:r>
          </w:p>
        </w:tc>
        <w:tc>
          <w:tcPr>
            <w:tcW w:w="1080" w:type="dxa"/>
          </w:tcPr>
          <w:p w:rsidR="00CE3EE6" w:rsidRPr="00A80FCD" w:rsidRDefault="00CE3EE6" w:rsidP="00902A63">
            <w:pPr>
              <w:jc w:val="both"/>
              <w:rPr>
                <w:sz w:val="28"/>
                <w:szCs w:val="28"/>
                <w:lang w:eastAsia="uk-UA"/>
              </w:rPr>
            </w:pPr>
            <w:r>
              <w:rPr>
                <w:sz w:val="28"/>
                <w:szCs w:val="28"/>
                <w:lang w:eastAsia="uk-UA"/>
              </w:rPr>
              <w:t>1</w:t>
            </w:r>
          </w:p>
        </w:tc>
      </w:tr>
      <w:tr w:rsidR="00CE3EE6" w:rsidRPr="00E34667" w:rsidTr="00902A63">
        <w:trPr>
          <w:trHeight w:val="284"/>
        </w:trPr>
        <w:tc>
          <w:tcPr>
            <w:tcW w:w="1797" w:type="dxa"/>
          </w:tcPr>
          <w:p w:rsidR="00CE3EE6" w:rsidRPr="00A80FCD" w:rsidRDefault="00CE3EE6" w:rsidP="00902A63">
            <w:pPr>
              <w:jc w:val="both"/>
              <w:rPr>
                <w:bCs/>
                <w:sz w:val="28"/>
                <w:szCs w:val="28"/>
                <w:bdr w:val="none" w:sz="0" w:space="0" w:color="auto" w:frame="1"/>
                <w:lang w:eastAsia="uk-UA"/>
              </w:rPr>
            </w:pPr>
          </w:p>
        </w:tc>
        <w:tc>
          <w:tcPr>
            <w:tcW w:w="6480" w:type="dxa"/>
          </w:tcPr>
          <w:p w:rsidR="00CE3EE6" w:rsidRPr="00A80FCD" w:rsidRDefault="00CE3EE6" w:rsidP="00902A63">
            <w:pPr>
              <w:jc w:val="both"/>
              <w:rPr>
                <w:bCs/>
                <w:sz w:val="28"/>
                <w:szCs w:val="28"/>
                <w:bdr w:val="none" w:sz="0" w:space="0" w:color="auto" w:frame="1"/>
                <w:lang w:eastAsia="uk-UA"/>
              </w:rPr>
            </w:pPr>
            <w:r>
              <w:rPr>
                <w:bCs/>
                <w:sz w:val="28"/>
                <w:szCs w:val="28"/>
                <w:bdr w:val="none" w:sz="0" w:space="0" w:color="auto" w:frame="1"/>
                <w:lang w:eastAsia="uk-UA"/>
              </w:rPr>
              <w:t>Бухгалтер</w:t>
            </w:r>
          </w:p>
        </w:tc>
        <w:tc>
          <w:tcPr>
            <w:tcW w:w="1080" w:type="dxa"/>
          </w:tcPr>
          <w:p w:rsidR="00CE3EE6" w:rsidRPr="00A80FCD" w:rsidRDefault="00CE3EE6" w:rsidP="00902A63">
            <w:pPr>
              <w:jc w:val="both"/>
              <w:rPr>
                <w:sz w:val="28"/>
                <w:szCs w:val="28"/>
                <w:lang w:eastAsia="uk-UA"/>
              </w:rPr>
            </w:pPr>
            <w:r>
              <w:rPr>
                <w:sz w:val="28"/>
                <w:szCs w:val="28"/>
                <w:lang w:eastAsia="uk-UA"/>
              </w:rPr>
              <w:t>5</w:t>
            </w:r>
          </w:p>
        </w:tc>
      </w:tr>
      <w:tr w:rsidR="00CE3EE6" w:rsidRPr="00E34667" w:rsidTr="00902A63">
        <w:trPr>
          <w:trHeight w:val="284"/>
        </w:trPr>
        <w:tc>
          <w:tcPr>
            <w:tcW w:w="1797" w:type="dxa"/>
          </w:tcPr>
          <w:p w:rsidR="00CE3EE6" w:rsidRPr="00A80FCD" w:rsidRDefault="00CE3EE6" w:rsidP="00902A63">
            <w:pPr>
              <w:jc w:val="both"/>
              <w:rPr>
                <w:bCs/>
                <w:sz w:val="28"/>
                <w:szCs w:val="28"/>
                <w:bdr w:val="none" w:sz="0" w:space="0" w:color="auto" w:frame="1"/>
                <w:lang w:eastAsia="uk-UA"/>
              </w:rPr>
            </w:pPr>
          </w:p>
        </w:tc>
        <w:tc>
          <w:tcPr>
            <w:tcW w:w="6480" w:type="dxa"/>
          </w:tcPr>
          <w:p w:rsidR="00CE3EE6" w:rsidRDefault="00CE3EE6" w:rsidP="00902A63">
            <w:pPr>
              <w:jc w:val="both"/>
              <w:rPr>
                <w:bCs/>
                <w:sz w:val="28"/>
                <w:szCs w:val="28"/>
                <w:bdr w:val="none" w:sz="0" w:space="0" w:color="auto" w:frame="1"/>
                <w:lang w:eastAsia="uk-UA"/>
              </w:rPr>
            </w:pPr>
          </w:p>
          <w:p w:rsidR="001173A6" w:rsidRPr="00A80FCD" w:rsidRDefault="001173A6" w:rsidP="00902A63">
            <w:pPr>
              <w:jc w:val="both"/>
              <w:rPr>
                <w:bCs/>
                <w:sz w:val="28"/>
                <w:szCs w:val="28"/>
                <w:bdr w:val="none" w:sz="0" w:space="0" w:color="auto" w:frame="1"/>
                <w:lang w:eastAsia="uk-UA"/>
              </w:rPr>
            </w:pPr>
          </w:p>
        </w:tc>
        <w:tc>
          <w:tcPr>
            <w:tcW w:w="1080" w:type="dxa"/>
          </w:tcPr>
          <w:p w:rsidR="00CE3EE6" w:rsidRPr="0049668A" w:rsidRDefault="00CE3EE6" w:rsidP="00902A63">
            <w:pPr>
              <w:jc w:val="both"/>
              <w:rPr>
                <w:b/>
                <w:sz w:val="28"/>
                <w:szCs w:val="28"/>
                <w:lang w:eastAsia="uk-UA"/>
              </w:rPr>
            </w:pPr>
            <w:r w:rsidRPr="0049668A">
              <w:rPr>
                <w:b/>
                <w:sz w:val="28"/>
                <w:szCs w:val="28"/>
                <w:lang w:eastAsia="uk-UA"/>
              </w:rPr>
              <w:t>6</w:t>
            </w:r>
          </w:p>
        </w:tc>
      </w:tr>
      <w:tr w:rsidR="00CE3EE6" w:rsidRPr="00E34667" w:rsidTr="00902A63">
        <w:trPr>
          <w:trHeight w:val="284"/>
        </w:trPr>
        <w:tc>
          <w:tcPr>
            <w:tcW w:w="1797" w:type="dxa"/>
          </w:tcPr>
          <w:p w:rsidR="00CE3EE6" w:rsidRPr="00A80FCD" w:rsidRDefault="00CE3EE6" w:rsidP="00902A63">
            <w:pPr>
              <w:jc w:val="both"/>
              <w:rPr>
                <w:bCs/>
                <w:sz w:val="28"/>
                <w:szCs w:val="28"/>
                <w:bdr w:val="none" w:sz="0" w:space="0" w:color="auto" w:frame="1"/>
                <w:lang w:eastAsia="uk-UA"/>
              </w:rPr>
            </w:pPr>
          </w:p>
        </w:tc>
        <w:tc>
          <w:tcPr>
            <w:tcW w:w="6480" w:type="dxa"/>
          </w:tcPr>
          <w:p w:rsidR="00CE3EE6" w:rsidRPr="003E0DDA" w:rsidRDefault="00CE3EE6" w:rsidP="00902A63">
            <w:pPr>
              <w:jc w:val="center"/>
              <w:rPr>
                <w:b/>
                <w:bCs/>
                <w:sz w:val="28"/>
                <w:szCs w:val="28"/>
                <w:bdr w:val="none" w:sz="0" w:space="0" w:color="auto" w:frame="1"/>
                <w:lang w:eastAsia="uk-UA"/>
              </w:rPr>
            </w:pPr>
            <w:r w:rsidRPr="003E0DDA">
              <w:rPr>
                <w:b/>
                <w:bCs/>
                <w:sz w:val="28"/>
                <w:szCs w:val="28"/>
                <w:bdr w:val="none" w:sz="0" w:space="0" w:color="auto" w:frame="1"/>
                <w:lang w:eastAsia="uk-UA"/>
              </w:rPr>
              <w:t>Інклюзивно – ресурс</w:t>
            </w:r>
            <w:r>
              <w:rPr>
                <w:b/>
                <w:bCs/>
                <w:sz w:val="28"/>
                <w:szCs w:val="28"/>
                <w:bdr w:val="none" w:sz="0" w:space="0" w:color="auto" w:frame="1"/>
                <w:lang w:eastAsia="uk-UA"/>
              </w:rPr>
              <w:t>н</w:t>
            </w:r>
            <w:r w:rsidRPr="003E0DDA">
              <w:rPr>
                <w:b/>
                <w:bCs/>
                <w:sz w:val="28"/>
                <w:szCs w:val="28"/>
                <w:bdr w:val="none" w:sz="0" w:space="0" w:color="auto" w:frame="1"/>
                <w:lang w:eastAsia="uk-UA"/>
              </w:rPr>
              <w:t xml:space="preserve">ий центр </w:t>
            </w:r>
          </w:p>
        </w:tc>
        <w:tc>
          <w:tcPr>
            <w:tcW w:w="1080" w:type="dxa"/>
          </w:tcPr>
          <w:p w:rsidR="00CE3EE6" w:rsidRPr="00A80FCD" w:rsidRDefault="00CE3EE6" w:rsidP="00902A63">
            <w:pPr>
              <w:jc w:val="both"/>
              <w:rPr>
                <w:sz w:val="28"/>
                <w:szCs w:val="28"/>
                <w:lang w:eastAsia="uk-UA"/>
              </w:rPr>
            </w:pPr>
          </w:p>
        </w:tc>
      </w:tr>
      <w:tr w:rsidR="00CE3EE6" w:rsidRPr="00E34667" w:rsidTr="00902A63">
        <w:trPr>
          <w:trHeight w:val="284"/>
        </w:trPr>
        <w:tc>
          <w:tcPr>
            <w:tcW w:w="1797" w:type="dxa"/>
          </w:tcPr>
          <w:p w:rsidR="00CE3EE6" w:rsidRPr="00A80FCD" w:rsidRDefault="00CE3EE6" w:rsidP="00902A63">
            <w:pPr>
              <w:jc w:val="both"/>
              <w:rPr>
                <w:bCs/>
                <w:sz w:val="28"/>
                <w:szCs w:val="28"/>
                <w:bdr w:val="none" w:sz="0" w:space="0" w:color="auto" w:frame="1"/>
                <w:lang w:eastAsia="uk-UA"/>
              </w:rPr>
            </w:pPr>
          </w:p>
        </w:tc>
        <w:tc>
          <w:tcPr>
            <w:tcW w:w="6480" w:type="dxa"/>
          </w:tcPr>
          <w:p w:rsidR="00CE3EE6" w:rsidRPr="00A80FCD" w:rsidRDefault="001173A6" w:rsidP="00902A63">
            <w:pPr>
              <w:jc w:val="both"/>
              <w:rPr>
                <w:bCs/>
                <w:sz w:val="28"/>
                <w:szCs w:val="28"/>
                <w:bdr w:val="none" w:sz="0" w:space="0" w:color="auto" w:frame="1"/>
                <w:lang w:eastAsia="uk-UA"/>
              </w:rPr>
            </w:pPr>
            <w:r>
              <w:rPr>
                <w:bCs/>
                <w:sz w:val="28"/>
                <w:szCs w:val="28"/>
                <w:bdr w:val="none" w:sz="0" w:space="0" w:color="auto" w:frame="1"/>
                <w:lang w:eastAsia="uk-UA"/>
              </w:rPr>
              <w:t>Керівник</w:t>
            </w:r>
          </w:p>
        </w:tc>
        <w:tc>
          <w:tcPr>
            <w:tcW w:w="1080" w:type="dxa"/>
          </w:tcPr>
          <w:p w:rsidR="00CE3EE6" w:rsidRPr="00A80FCD" w:rsidRDefault="00CE3EE6" w:rsidP="00902A63">
            <w:pPr>
              <w:jc w:val="both"/>
              <w:rPr>
                <w:sz w:val="28"/>
                <w:szCs w:val="28"/>
                <w:lang w:eastAsia="uk-UA"/>
              </w:rPr>
            </w:pPr>
            <w:r>
              <w:rPr>
                <w:sz w:val="28"/>
                <w:szCs w:val="28"/>
                <w:lang w:eastAsia="uk-UA"/>
              </w:rPr>
              <w:t>1</w:t>
            </w:r>
          </w:p>
        </w:tc>
      </w:tr>
      <w:tr w:rsidR="00CE3EE6" w:rsidRPr="00E34667" w:rsidTr="00902A63">
        <w:trPr>
          <w:trHeight w:val="284"/>
        </w:trPr>
        <w:tc>
          <w:tcPr>
            <w:tcW w:w="1797" w:type="dxa"/>
          </w:tcPr>
          <w:p w:rsidR="00CE3EE6" w:rsidRPr="00A80FCD" w:rsidRDefault="00CE3EE6" w:rsidP="00902A63">
            <w:pPr>
              <w:jc w:val="both"/>
              <w:rPr>
                <w:bCs/>
                <w:sz w:val="28"/>
                <w:szCs w:val="28"/>
                <w:bdr w:val="none" w:sz="0" w:space="0" w:color="auto" w:frame="1"/>
                <w:lang w:eastAsia="uk-UA"/>
              </w:rPr>
            </w:pPr>
          </w:p>
        </w:tc>
        <w:tc>
          <w:tcPr>
            <w:tcW w:w="6480" w:type="dxa"/>
          </w:tcPr>
          <w:p w:rsidR="00CE3EE6" w:rsidRPr="00A80FCD" w:rsidRDefault="009F6252" w:rsidP="00902A63">
            <w:pPr>
              <w:jc w:val="both"/>
              <w:rPr>
                <w:bCs/>
                <w:sz w:val="28"/>
                <w:szCs w:val="28"/>
                <w:bdr w:val="none" w:sz="0" w:space="0" w:color="auto" w:frame="1"/>
                <w:lang w:eastAsia="uk-UA"/>
              </w:rPr>
            </w:pPr>
            <w:r>
              <w:rPr>
                <w:bCs/>
                <w:sz w:val="28"/>
                <w:szCs w:val="28"/>
                <w:bdr w:val="none" w:sz="0" w:space="0" w:color="auto" w:frame="1"/>
                <w:lang w:eastAsia="uk-UA"/>
              </w:rPr>
              <w:t>Фахівець ( консультант ) інклюзивно – ресурсного центру ( в</w:t>
            </w:r>
            <w:r w:rsidR="00CE3EE6">
              <w:rPr>
                <w:bCs/>
                <w:sz w:val="28"/>
                <w:szCs w:val="28"/>
                <w:bdr w:val="none" w:sz="0" w:space="0" w:color="auto" w:frame="1"/>
                <w:lang w:eastAsia="uk-UA"/>
              </w:rPr>
              <w:t>читель - логопед</w:t>
            </w:r>
          </w:p>
        </w:tc>
        <w:tc>
          <w:tcPr>
            <w:tcW w:w="1080" w:type="dxa"/>
          </w:tcPr>
          <w:p w:rsidR="00CE3EE6" w:rsidRPr="00A80FCD" w:rsidRDefault="00CE3EE6" w:rsidP="00902A63">
            <w:pPr>
              <w:jc w:val="both"/>
              <w:rPr>
                <w:sz w:val="28"/>
                <w:szCs w:val="28"/>
                <w:lang w:eastAsia="uk-UA"/>
              </w:rPr>
            </w:pPr>
            <w:r>
              <w:rPr>
                <w:sz w:val="28"/>
                <w:szCs w:val="28"/>
                <w:lang w:eastAsia="uk-UA"/>
              </w:rPr>
              <w:t>2</w:t>
            </w:r>
          </w:p>
        </w:tc>
      </w:tr>
      <w:tr w:rsidR="00CE3EE6" w:rsidRPr="00E34667" w:rsidTr="00902A63">
        <w:trPr>
          <w:trHeight w:val="284"/>
        </w:trPr>
        <w:tc>
          <w:tcPr>
            <w:tcW w:w="1797" w:type="dxa"/>
          </w:tcPr>
          <w:p w:rsidR="00CE3EE6" w:rsidRPr="00A80FCD" w:rsidRDefault="00CE3EE6" w:rsidP="00902A63">
            <w:pPr>
              <w:jc w:val="both"/>
              <w:rPr>
                <w:bCs/>
                <w:sz w:val="28"/>
                <w:szCs w:val="28"/>
                <w:bdr w:val="none" w:sz="0" w:space="0" w:color="auto" w:frame="1"/>
                <w:lang w:eastAsia="uk-UA"/>
              </w:rPr>
            </w:pPr>
          </w:p>
        </w:tc>
        <w:tc>
          <w:tcPr>
            <w:tcW w:w="6480" w:type="dxa"/>
          </w:tcPr>
          <w:p w:rsidR="00CE3EE6" w:rsidRPr="00A80FCD" w:rsidRDefault="001173A6" w:rsidP="00902A63">
            <w:pPr>
              <w:jc w:val="both"/>
              <w:rPr>
                <w:bCs/>
                <w:sz w:val="28"/>
                <w:szCs w:val="28"/>
                <w:bdr w:val="none" w:sz="0" w:space="0" w:color="auto" w:frame="1"/>
                <w:lang w:eastAsia="uk-UA"/>
              </w:rPr>
            </w:pPr>
            <w:r>
              <w:rPr>
                <w:bCs/>
                <w:sz w:val="28"/>
                <w:szCs w:val="28"/>
                <w:bdr w:val="none" w:sz="0" w:space="0" w:color="auto" w:frame="1"/>
                <w:lang w:eastAsia="uk-UA"/>
              </w:rPr>
              <w:t>Фахівець ( консультант ) інклюзивно – ресурсного центру</w:t>
            </w:r>
            <w:r w:rsidR="009F6252">
              <w:rPr>
                <w:bCs/>
                <w:sz w:val="28"/>
                <w:szCs w:val="28"/>
                <w:bdr w:val="none" w:sz="0" w:space="0" w:color="auto" w:frame="1"/>
                <w:lang w:eastAsia="uk-UA"/>
              </w:rPr>
              <w:t xml:space="preserve"> ( практичний психолог )</w:t>
            </w:r>
            <w:r>
              <w:rPr>
                <w:bCs/>
                <w:sz w:val="28"/>
                <w:szCs w:val="28"/>
                <w:bdr w:val="none" w:sz="0" w:space="0" w:color="auto" w:frame="1"/>
                <w:lang w:eastAsia="uk-UA"/>
              </w:rPr>
              <w:t xml:space="preserve"> </w:t>
            </w:r>
          </w:p>
        </w:tc>
        <w:tc>
          <w:tcPr>
            <w:tcW w:w="1080" w:type="dxa"/>
          </w:tcPr>
          <w:p w:rsidR="00CE3EE6" w:rsidRPr="00A80FCD" w:rsidRDefault="00CE3EE6" w:rsidP="00902A63">
            <w:pPr>
              <w:jc w:val="both"/>
              <w:rPr>
                <w:sz w:val="28"/>
                <w:szCs w:val="28"/>
                <w:lang w:eastAsia="uk-UA"/>
              </w:rPr>
            </w:pPr>
            <w:r>
              <w:rPr>
                <w:sz w:val="28"/>
                <w:szCs w:val="28"/>
                <w:lang w:eastAsia="uk-UA"/>
              </w:rPr>
              <w:t>2</w:t>
            </w:r>
          </w:p>
        </w:tc>
      </w:tr>
      <w:tr w:rsidR="00CE3EE6" w:rsidRPr="00E34667" w:rsidTr="00902A63">
        <w:trPr>
          <w:trHeight w:val="284"/>
        </w:trPr>
        <w:tc>
          <w:tcPr>
            <w:tcW w:w="1797" w:type="dxa"/>
          </w:tcPr>
          <w:p w:rsidR="00CE3EE6" w:rsidRPr="00A80FCD" w:rsidRDefault="00CE3EE6" w:rsidP="00902A63">
            <w:pPr>
              <w:jc w:val="both"/>
              <w:rPr>
                <w:bCs/>
                <w:sz w:val="28"/>
                <w:szCs w:val="28"/>
                <w:bdr w:val="none" w:sz="0" w:space="0" w:color="auto" w:frame="1"/>
                <w:lang w:eastAsia="uk-UA"/>
              </w:rPr>
            </w:pPr>
          </w:p>
        </w:tc>
        <w:tc>
          <w:tcPr>
            <w:tcW w:w="6480" w:type="dxa"/>
          </w:tcPr>
          <w:p w:rsidR="00CE3EE6" w:rsidRPr="00A80FCD" w:rsidRDefault="009F6252" w:rsidP="00902A63">
            <w:pPr>
              <w:jc w:val="both"/>
              <w:rPr>
                <w:bCs/>
                <w:sz w:val="28"/>
                <w:szCs w:val="28"/>
                <w:bdr w:val="none" w:sz="0" w:space="0" w:color="auto" w:frame="1"/>
                <w:lang w:eastAsia="uk-UA"/>
              </w:rPr>
            </w:pPr>
            <w:r>
              <w:rPr>
                <w:bCs/>
                <w:sz w:val="28"/>
                <w:szCs w:val="28"/>
                <w:bdr w:val="none" w:sz="0" w:space="0" w:color="auto" w:frame="1"/>
                <w:lang w:eastAsia="uk-UA"/>
              </w:rPr>
              <w:t>Фахівець ( консультант ) інклюзивно – ресурсного центру ( в</w:t>
            </w:r>
            <w:r w:rsidR="00CE3EE6">
              <w:rPr>
                <w:bCs/>
                <w:sz w:val="28"/>
                <w:szCs w:val="28"/>
                <w:bdr w:val="none" w:sz="0" w:space="0" w:color="auto" w:frame="1"/>
                <w:lang w:eastAsia="uk-UA"/>
              </w:rPr>
              <w:t xml:space="preserve">читель </w:t>
            </w:r>
            <w:r>
              <w:rPr>
                <w:bCs/>
                <w:sz w:val="28"/>
                <w:szCs w:val="28"/>
                <w:bdr w:val="none" w:sz="0" w:space="0" w:color="auto" w:frame="1"/>
                <w:lang w:eastAsia="uk-UA"/>
              </w:rPr>
              <w:t>–</w:t>
            </w:r>
            <w:r w:rsidR="00CE3EE6">
              <w:rPr>
                <w:bCs/>
                <w:sz w:val="28"/>
                <w:szCs w:val="28"/>
                <w:bdr w:val="none" w:sz="0" w:space="0" w:color="auto" w:frame="1"/>
                <w:lang w:eastAsia="uk-UA"/>
              </w:rPr>
              <w:t xml:space="preserve"> реабілітолог</w:t>
            </w:r>
            <w:r>
              <w:rPr>
                <w:bCs/>
                <w:sz w:val="28"/>
                <w:szCs w:val="28"/>
                <w:bdr w:val="none" w:sz="0" w:space="0" w:color="auto" w:frame="1"/>
                <w:lang w:eastAsia="uk-UA"/>
              </w:rPr>
              <w:t xml:space="preserve"> )</w:t>
            </w:r>
          </w:p>
        </w:tc>
        <w:tc>
          <w:tcPr>
            <w:tcW w:w="1080" w:type="dxa"/>
          </w:tcPr>
          <w:p w:rsidR="00CE3EE6" w:rsidRPr="00A80FCD" w:rsidRDefault="00CE3EE6" w:rsidP="00902A63">
            <w:pPr>
              <w:jc w:val="both"/>
              <w:rPr>
                <w:sz w:val="28"/>
                <w:szCs w:val="28"/>
                <w:lang w:eastAsia="uk-UA"/>
              </w:rPr>
            </w:pPr>
            <w:r>
              <w:rPr>
                <w:sz w:val="28"/>
                <w:szCs w:val="28"/>
                <w:lang w:eastAsia="uk-UA"/>
              </w:rPr>
              <w:t>1</w:t>
            </w:r>
          </w:p>
        </w:tc>
      </w:tr>
      <w:tr w:rsidR="00CE3EE6" w:rsidRPr="00E34667" w:rsidTr="00902A63">
        <w:trPr>
          <w:trHeight w:val="284"/>
        </w:trPr>
        <w:tc>
          <w:tcPr>
            <w:tcW w:w="1797" w:type="dxa"/>
          </w:tcPr>
          <w:p w:rsidR="00CE3EE6" w:rsidRPr="00A80FCD" w:rsidRDefault="00CE3EE6" w:rsidP="00902A63">
            <w:pPr>
              <w:jc w:val="both"/>
              <w:rPr>
                <w:bCs/>
                <w:sz w:val="28"/>
                <w:szCs w:val="28"/>
                <w:bdr w:val="none" w:sz="0" w:space="0" w:color="auto" w:frame="1"/>
                <w:lang w:eastAsia="uk-UA"/>
              </w:rPr>
            </w:pPr>
          </w:p>
        </w:tc>
        <w:tc>
          <w:tcPr>
            <w:tcW w:w="6480" w:type="dxa"/>
          </w:tcPr>
          <w:p w:rsidR="00CE3EE6" w:rsidRPr="00A80FCD" w:rsidRDefault="009F6252" w:rsidP="00902A63">
            <w:pPr>
              <w:jc w:val="both"/>
              <w:rPr>
                <w:bCs/>
                <w:sz w:val="28"/>
                <w:szCs w:val="28"/>
                <w:bdr w:val="none" w:sz="0" w:space="0" w:color="auto" w:frame="1"/>
                <w:lang w:eastAsia="uk-UA"/>
              </w:rPr>
            </w:pPr>
            <w:r>
              <w:rPr>
                <w:bCs/>
                <w:sz w:val="28"/>
                <w:szCs w:val="28"/>
                <w:bdr w:val="none" w:sz="0" w:space="0" w:color="auto" w:frame="1"/>
                <w:lang w:eastAsia="uk-UA"/>
              </w:rPr>
              <w:t>Фахівець ( консультант ) інклюзивно – ресурсного центру ( в</w:t>
            </w:r>
            <w:r w:rsidR="00CE3EE6">
              <w:rPr>
                <w:bCs/>
                <w:sz w:val="28"/>
                <w:szCs w:val="28"/>
                <w:bdr w:val="none" w:sz="0" w:space="0" w:color="auto" w:frame="1"/>
                <w:lang w:eastAsia="uk-UA"/>
              </w:rPr>
              <w:t xml:space="preserve">читель </w:t>
            </w:r>
            <w:r>
              <w:rPr>
                <w:bCs/>
                <w:sz w:val="28"/>
                <w:szCs w:val="28"/>
                <w:bdr w:val="none" w:sz="0" w:space="0" w:color="auto" w:frame="1"/>
                <w:lang w:eastAsia="uk-UA"/>
              </w:rPr>
              <w:t>–</w:t>
            </w:r>
            <w:r w:rsidR="00CE3EE6">
              <w:rPr>
                <w:bCs/>
                <w:sz w:val="28"/>
                <w:szCs w:val="28"/>
                <w:bdr w:val="none" w:sz="0" w:space="0" w:color="auto" w:frame="1"/>
                <w:lang w:eastAsia="uk-UA"/>
              </w:rPr>
              <w:t xml:space="preserve"> дефектолог</w:t>
            </w:r>
            <w:r>
              <w:rPr>
                <w:bCs/>
                <w:sz w:val="28"/>
                <w:szCs w:val="28"/>
                <w:bdr w:val="none" w:sz="0" w:space="0" w:color="auto" w:frame="1"/>
                <w:lang w:eastAsia="uk-UA"/>
              </w:rPr>
              <w:t xml:space="preserve"> )</w:t>
            </w:r>
          </w:p>
        </w:tc>
        <w:tc>
          <w:tcPr>
            <w:tcW w:w="1080" w:type="dxa"/>
          </w:tcPr>
          <w:p w:rsidR="00CE3EE6" w:rsidRPr="00A80FCD" w:rsidRDefault="00CE3EE6" w:rsidP="00902A63">
            <w:pPr>
              <w:jc w:val="both"/>
              <w:rPr>
                <w:sz w:val="28"/>
                <w:szCs w:val="28"/>
                <w:lang w:eastAsia="uk-UA"/>
              </w:rPr>
            </w:pPr>
            <w:r>
              <w:rPr>
                <w:sz w:val="28"/>
                <w:szCs w:val="28"/>
                <w:lang w:eastAsia="uk-UA"/>
              </w:rPr>
              <w:t>2</w:t>
            </w:r>
          </w:p>
        </w:tc>
      </w:tr>
      <w:tr w:rsidR="00CE3EE6" w:rsidRPr="00E34667" w:rsidTr="00902A63">
        <w:trPr>
          <w:trHeight w:val="284"/>
        </w:trPr>
        <w:tc>
          <w:tcPr>
            <w:tcW w:w="1797" w:type="dxa"/>
          </w:tcPr>
          <w:p w:rsidR="00CE3EE6" w:rsidRPr="00A80FCD" w:rsidRDefault="00CE3EE6" w:rsidP="00902A63">
            <w:pPr>
              <w:jc w:val="both"/>
              <w:rPr>
                <w:bCs/>
                <w:sz w:val="28"/>
                <w:szCs w:val="28"/>
                <w:bdr w:val="none" w:sz="0" w:space="0" w:color="auto" w:frame="1"/>
                <w:lang w:eastAsia="uk-UA"/>
              </w:rPr>
            </w:pPr>
          </w:p>
        </w:tc>
        <w:tc>
          <w:tcPr>
            <w:tcW w:w="6480" w:type="dxa"/>
          </w:tcPr>
          <w:p w:rsidR="00CE3EE6" w:rsidRPr="00A80FCD" w:rsidRDefault="00CE3EE6" w:rsidP="00902A63">
            <w:pPr>
              <w:jc w:val="both"/>
              <w:rPr>
                <w:bCs/>
                <w:sz w:val="28"/>
                <w:szCs w:val="28"/>
                <w:bdr w:val="none" w:sz="0" w:space="0" w:color="auto" w:frame="1"/>
                <w:lang w:eastAsia="uk-UA"/>
              </w:rPr>
            </w:pPr>
            <w:r>
              <w:rPr>
                <w:bCs/>
                <w:sz w:val="28"/>
                <w:szCs w:val="28"/>
                <w:bdr w:val="none" w:sz="0" w:space="0" w:color="auto" w:frame="1"/>
                <w:lang w:eastAsia="uk-UA"/>
              </w:rPr>
              <w:t>Секретар</w:t>
            </w:r>
          </w:p>
        </w:tc>
        <w:tc>
          <w:tcPr>
            <w:tcW w:w="1080" w:type="dxa"/>
          </w:tcPr>
          <w:p w:rsidR="00CE3EE6" w:rsidRPr="00A80FCD" w:rsidRDefault="00CE3EE6" w:rsidP="00902A63">
            <w:pPr>
              <w:jc w:val="both"/>
              <w:rPr>
                <w:sz w:val="28"/>
                <w:szCs w:val="28"/>
                <w:lang w:eastAsia="uk-UA"/>
              </w:rPr>
            </w:pPr>
            <w:r>
              <w:rPr>
                <w:sz w:val="28"/>
                <w:szCs w:val="28"/>
                <w:lang w:eastAsia="uk-UA"/>
              </w:rPr>
              <w:t>0,5</w:t>
            </w:r>
          </w:p>
        </w:tc>
      </w:tr>
      <w:tr w:rsidR="00CE3EE6" w:rsidRPr="00E34667" w:rsidTr="00902A63">
        <w:trPr>
          <w:trHeight w:val="284"/>
        </w:trPr>
        <w:tc>
          <w:tcPr>
            <w:tcW w:w="1797" w:type="dxa"/>
          </w:tcPr>
          <w:p w:rsidR="00CE3EE6" w:rsidRPr="00A80FCD" w:rsidRDefault="00CE3EE6" w:rsidP="00902A63">
            <w:pPr>
              <w:jc w:val="both"/>
              <w:rPr>
                <w:bCs/>
                <w:sz w:val="28"/>
                <w:szCs w:val="28"/>
                <w:bdr w:val="none" w:sz="0" w:space="0" w:color="auto" w:frame="1"/>
                <w:lang w:eastAsia="uk-UA"/>
              </w:rPr>
            </w:pPr>
          </w:p>
        </w:tc>
        <w:tc>
          <w:tcPr>
            <w:tcW w:w="6480" w:type="dxa"/>
          </w:tcPr>
          <w:p w:rsidR="00CE3EE6" w:rsidRPr="00A80FCD" w:rsidRDefault="00CE3EE6" w:rsidP="00902A63">
            <w:pPr>
              <w:jc w:val="both"/>
              <w:rPr>
                <w:bCs/>
                <w:sz w:val="28"/>
                <w:szCs w:val="28"/>
                <w:bdr w:val="none" w:sz="0" w:space="0" w:color="auto" w:frame="1"/>
                <w:lang w:eastAsia="uk-UA"/>
              </w:rPr>
            </w:pPr>
            <w:r>
              <w:rPr>
                <w:bCs/>
                <w:sz w:val="28"/>
                <w:szCs w:val="28"/>
                <w:bdr w:val="none" w:sz="0" w:space="0" w:color="auto" w:frame="1"/>
                <w:lang w:eastAsia="uk-UA"/>
              </w:rPr>
              <w:t>Прибиральник</w:t>
            </w:r>
          </w:p>
        </w:tc>
        <w:tc>
          <w:tcPr>
            <w:tcW w:w="1080" w:type="dxa"/>
          </w:tcPr>
          <w:p w:rsidR="00CE3EE6" w:rsidRPr="00A80FCD" w:rsidRDefault="00CE3EE6" w:rsidP="00902A63">
            <w:pPr>
              <w:jc w:val="both"/>
              <w:rPr>
                <w:sz w:val="28"/>
                <w:szCs w:val="28"/>
                <w:lang w:eastAsia="uk-UA"/>
              </w:rPr>
            </w:pPr>
            <w:r>
              <w:rPr>
                <w:sz w:val="28"/>
                <w:szCs w:val="28"/>
                <w:lang w:eastAsia="uk-UA"/>
              </w:rPr>
              <w:t>0,5</w:t>
            </w:r>
          </w:p>
        </w:tc>
      </w:tr>
      <w:tr w:rsidR="00CE3EE6" w:rsidRPr="00E34667" w:rsidTr="00902A63">
        <w:trPr>
          <w:trHeight w:val="284"/>
        </w:trPr>
        <w:tc>
          <w:tcPr>
            <w:tcW w:w="1797" w:type="dxa"/>
          </w:tcPr>
          <w:p w:rsidR="00CE3EE6" w:rsidRPr="00A80FCD" w:rsidRDefault="00CE3EE6" w:rsidP="00902A63">
            <w:pPr>
              <w:jc w:val="both"/>
              <w:rPr>
                <w:bCs/>
                <w:sz w:val="28"/>
                <w:szCs w:val="28"/>
                <w:bdr w:val="none" w:sz="0" w:space="0" w:color="auto" w:frame="1"/>
                <w:lang w:eastAsia="uk-UA"/>
              </w:rPr>
            </w:pPr>
          </w:p>
        </w:tc>
        <w:tc>
          <w:tcPr>
            <w:tcW w:w="6480" w:type="dxa"/>
          </w:tcPr>
          <w:p w:rsidR="00CE3EE6" w:rsidRPr="00A80FCD" w:rsidRDefault="00CE3EE6" w:rsidP="00902A63">
            <w:pPr>
              <w:jc w:val="both"/>
              <w:rPr>
                <w:bCs/>
                <w:sz w:val="28"/>
                <w:szCs w:val="28"/>
                <w:bdr w:val="none" w:sz="0" w:space="0" w:color="auto" w:frame="1"/>
                <w:lang w:eastAsia="uk-UA"/>
              </w:rPr>
            </w:pPr>
          </w:p>
        </w:tc>
        <w:tc>
          <w:tcPr>
            <w:tcW w:w="1080" w:type="dxa"/>
          </w:tcPr>
          <w:p w:rsidR="00CE3EE6" w:rsidRPr="0049668A" w:rsidRDefault="00CE3EE6" w:rsidP="00902A63">
            <w:pPr>
              <w:jc w:val="both"/>
              <w:rPr>
                <w:b/>
                <w:sz w:val="28"/>
                <w:szCs w:val="28"/>
                <w:lang w:eastAsia="uk-UA"/>
              </w:rPr>
            </w:pPr>
            <w:r w:rsidRPr="0049668A">
              <w:rPr>
                <w:b/>
                <w:sz w:val="28"/>
                <w:szCs w:val="28"/>
                <w:lang w:eastAsia="uk-UA"/>
              </w:rPr>
              <w:t>9</w:t>
            </w:r>
          </w:p>
        </w:tc>
      </w:tr>
      <w:tr w:rsidR="00CE3EE6" w:rsidRPr="00E34667" w:rsidTr="00902A63">
        <w:trPr>
          <w:trHeight w:val="284"/>
        </w:trPr>
        <w:tc>
          <w:tcPr>
            <w:tcW w:w="1797" w:type="dxa"/>
          </w:tcPr>
          <w:p w:rsidR="00CE3EE6" w:rsidRPr="00A80FCD" w:rsidRDefault="00CE3EE6" w:rsidP="00902A63">
            <w:pPr>
              <w:jc w:val="both"/>
              <w:rPr>
                <w:bCs/>
                <w:sz w:val="28"/>
                <w:szCs w:val="28"/>
                <w:bdr w:val="none" w:sz="0" w:space="0" w:color="auto" w:frame="1"/>
                <w:lang w:eastAsia="uk-UA"/>
              </w:rPr>
            </w:pPr>
          </w:p>
        </w:tc>
        <w:tc>
          <w:tcPr>
            <w:tcW w:w="6480" w:type="dxa"/>
          </w:tcPr>
          <w:p w:rsidR="00CE3EE6" w:rsidRPr="00C4068B" w:rsidRDefault="00CE3EE6" w:rsidP="00902A63">
            <w:pPr>
              <w:jc w:val="center"/>
              <w:rPr>
                <w:b/>
                <w:bCs/>
                <w:sz w:val="28"/>
                <w:szCs w:val="28"/>
                <w:bdr w:val="none" w:sz="0" w:space="0" w:color="auto" w:frame="1"/>
                <w:lang w:eastAsia="uk-UA"/>
              </w:rPr>
            </w:pPr>
            <w:r w:rsidRPr="00C4068B">
              <w:rPr>
                <w:b/>
                <w:bCs/>
                <w:sz w:val="28"/>
                <w:szCs w:val="28"/>
                <w:bdr w:val="none" w:sz="0" w:space="0" w:color="auto" w:frame="1"/>
                <w:lang w:eastAsia="uk-UA"/>
              </w:rPr>
              <w:t>Дитяча музична школа</w:t>
            </w:r>
          </w:p>
        </w:tc>
        <w:tc>
          <w:tcPr>
            <w:tcW w:w="1080" w:type="dxa"/>
          </w:tcPr>
          <w:p w:rsidR="00CE3EE6" w:rsidRPr="00A80FCD" w:rsidRDefault="00CE3EE6" w:rsidP="00902A63">
            <w:pPr>
              <w:jc w:val="both"/>
              <w:rPr>
                <w:sz w:val="28"/>
                <w:szCs w:val="28"/>
                <w:lang w:eastAsia="uk-UA"/>
              </w:rPr>
            </w:pPr>
          </w:p>
        </w:tc>
      </w:tr>
      <w:tr w:rsidR="00CE3EE6" w:rsidRPr="00E34667" w:rsidTr="00902A63">
        <w:trPr>
          <w:trHeight w:val="284"/>
        </w:trPr>
        <w:tc>
          <w:tcPr>
            <w:tcW w:w="1797" w:type="dxa"/>
          </w:tcPr>
          <w:p w:rsidR="00CE3EE6" w:rsidRPr="00A80FCD" w:rsidRDefault="00CE3EE6" w:rsidP="00902A63">
            <w:pPr>
              <w:jc w:val="both"/>
              <w:rPr>
                <w:bCs/>
                <w:sz w:val="28"/>
                <w:szCs w:val="28"/>
                <w:bdr w:val="none" w:sz="0" w:space="0" w:color="auto" w:frame="1"/>
                <w:lang w:eastAsia="uk-UA"/>
              </w:rPr>
            </w:pPr>
          </w:p>
        </w:tc>
        <w:tc>
          <w:tcPr>
            <w:tcW w:w="6480" w:type="dxa"/>
          </w:tcPr>
          <w:p w:rsidR="00CE3EE6" w:rsidRPr="00A80FCD" w:rsidRDefault="00CE3EE6" w:rsidP="00902A63">
            <w:pPr>
              <w:jc w:val="both"/>
              <w:rPr>
                <w:bCs/>
                <w:sz w:val="28"/>
                <w:szCs w:val="28"/>
                <w:bdr w:val="none" w:sz="0" w:space="0" w:color="auto" w:frame="1"/>
                <w:lang w:eastAsia="uk-UA"/>
              </w:rPr>
            </w:pPr>
            <w:r>
              <w:rPr>
                <w:bCs/>
                <w:sz w:val="28"/>
                <w:szCs w:val="28"/>
                <w:bdr w:val="none" w:sz="0" w:space="0" w:color="auto" w:frame="1"/>
                <w:lang w:eastAsia="uk-UA"/>
              </w:rPr>
              <w:t>Директор</w:t>
            </w:r>
          </w:p>
        </w:tc>
        <w:tc>
          <w:tcPr>
            <w:tcW w:w="1080" w:type="dxa"/>
          </w:tcPr>
          <w:p w:rsidR="00CE3EE6" w:rsidRPr="00A80FCD" w:rsidRDefault="00CE3EE6" w:rsidP="00902A63">
            <w:pPr>
              <w:jc w:val="both"/>
              <w:rPr>
                <w:sz w:val="28"/>
                <w:szCs w:val="28"/>
                <w:lang w:eastAsia="uk-UA"/>
              </w:rPr>
            </w:pPr>
            <w:r>
              <w:rPr>
                <w:sz w:val="28"/>
                <w:szCs w:val="28"/>
                <w:lang w:eastAsia="uk-UA"/>
              </w:rPr>
              <w:t>1</w:t>
            </w:r>
          </w:p>
        </w:tc>
      </w:tr>
      <w:tr w:rsidR="00CE3EE6" w:rsidRPr="00E34667" w:rsidTr="00902A63">
        <w:trPr>
          <w:trHeight w:val="402"/>
        </w:trPr>
        <w:tc>
          <w:tcPr>
            <w:tcW w:w="1797" w:type="dxa"/>
          </w:tcPr>
          <w:p w:rsidR="00CE3EE6" w:rsidRPr="00A80FCD" w:rsidRDefault="00CE3EE6" w:rsidP="00902A63">
            <w:pPr>
              <w:jc w:val="both"/>
              <w:rPr>
                <w:bCs/>
                <w:sz w:val="28"/>
                <w:szCs w:val="28"/>
                <w:bdr w:val="none" w:sz="0" w:space="0" w:color="auto" w:frame="1"/>
                <w:lang w:eastAsia="uk-UA"/>
              </w:rPr>
            </w:pPr>
          </w:p>
        </w:tc>
        <w:tc>
          <w:tcPr>
            <w:tcW w:w="6480" w:type="dxa"/>
          </w:tcPr>
          <w:p w:rsidR="00CE3EE6" w:rsidRPr="00A80FCD" w:rsidRDefault="00CE3EE6" w:rsidP="00902A63">
            <w:pPr>
              <w:jc w:val="both"/>
              <w:rPr>
                <w:bCs/>
                <w:sz w:val="28"/>
                <w:szCs w:val="28"/>
                <w:bdr w:val="none" w:sz="0" w:space="0" w:color="auto" w:frame="1"/>
                <w:lang w:eastAsia="uk-UA"/>
              </w:rPr>
            </w:pPr>
            <w:r>
              <w:rPr>
                <w:bCs/>
                <w:sz w:val="28"/>
                <w:szCs w:val="28"/>
                <w:bdr w:val="none" w:sz="0" w:space="0" w:color="auto" w:frame="1"/>
                <w:lang w:eastAsia="uk-UA"/>
              </w:rPr>
              <w:t>Викладач - інструменталіст</w:t>
            </w:r>
          </w:p>
        </w:tc>
        <w:tc>
          <w:tcPr>
            <w:tcW w:w="1080" w:type="dxa"/>
          </w:tcPr>
          <w:p w:rsidR="00CE3EE6" w:rsidRPr="00A80FCD" w:rsidRDefault="00FB10ED" w:rsidP="00902A63">
            <w:pPr>
              <w:jc w:val="both"/>
              <w:rPr>
                <w:sz w:val="28"/>
                <w:szCs w:val="28"/>
                <w:lang w:eastAsia="uk-UA"/>
              </w:rPr>
            </w:pPr>
            <w:r>
              <w:rPr>
                <w:sz w:val="28"/>
                <w:szCs w:val="28"/>
                <w:lang w:eastAsia="uk-UA"/>
              </w:rPr>
              <w:t>4,33</w:t>
            </w:r>
          </w:p>
        </w:tc>
      </w:tr>
      <w:tr w:rsidR="00CE3EE6" w:rsidRPr="00E34667" w:rsidTr="00902A63">
        <w:trPr>
          <w:trHeight w:val="402"/>
        </w:trPr>
        <w:tc>
          <w:tcPr>
            <w:tcW w:w="1797" w:type="dxa"/>
          </w:tcPr>
          <w:p w:rsidR="00CE3EE6" w:rsidRPr="00A80FCD" w:rsidRDefault="00CE3EE6" w:rsidP="00902A63">
            <w:pPr>
              <w:jc w:val="both"/>
              <w:rPr>
                <w:bCs/>
                <w:sz w:val="28"/>
                <w:szCs w:val="28"/>
                <w:bdr w:val="none" w:sz="0" w:space="0" w:color="auto" w:frame="1"/>
                <w:lang w:eastAsia="uk-UA"/>
              </w:rPr>
            </w:pPr>
          </w:p>
        </w:tc>
        <w:tc>
          <w:tcPr>
            <w:tcW w:w="6480" w:type="dxa"/>
          </w:tcPr>
          <w:p w:rsidR="00CE3EE6" w:rsidRPr="00A80FCD" w:rsidRDefault="00CE3EE6" w:rsidP="00902A63">
            <w:pPr>
              <w:jc w:val="both"/>
              <w:rPr>
                <w:bCs/>
                <w:sz w:val="28"/>
                <w:szCs w:val="28"/>
                <w:bdr w:val="none" w:sz="0" w:space="0" w:color="auto" w:frame="1"/>
                <w:lang w:eastAsia="uk-UA"/>
              </w:rPr>
            </w:pPr>
            <w:r>
              <w:rPr>
                <w:bCs/>
                <w:sz w:val="28"/>
                <w:szCs w:val="28"/>
                <w:bdr w:val="none" w:sz="0" w:space="0" w:color="auto" w:frame="1"/>
                <w:lang w:eastAsia="uk-UA"/>
              </w:rPr>
              <w:t>Викладач</w:t>
            </w:r>
            <w:r w:rsidR="00FB10ED">
              <w:rPr>
                <w:bCs/>
                <w:sz w:val="28"/>
                <w:szCs w:val="28"/>
                <w:bdr w:val="none" w:sz="0" w:space="0" w:color="auto" w:frame="1"/>
                <w:lang w:eastAsia="uk-UA"/>
              </w:rPr>
              <w:t xml:space="preserve"> фортепіано</w:t>
            </w:r>
          </w:p>
        </w:tc>
        <w:tc>
          <w:tcPr>
            <w:tcW w:w="1080" w:type="dxa"/>
          </w:tcPr>
          <w:p w:rsidR="00CE3EE6" w:rsidRPr="00A80FCD" w:rsidRDefault="00FB10ED" w:rsidP="00902A63">
            <w:pPr>
              <w:jc w:val="both"/>
              <w:rPr>
                <w:sz w:val="28"/>
                <w:szCs w:val="28"/>
                <w:lang w:eastAsia="uk-UA"/>
              </w:rPr>
            </w:pPr>
            <w:r>
              <w:rPr>
                <w:sz w:val="28"/>
                <w:szCs w:val="28"/>
                <w:lang w:eastAsia="uk-UA"/>
              </w:rPr>
              <w:t>4,06</w:t>
            </w:r>
          </w:p>
        </w:tc>
      </w:tr>
      <w:tr w:rsidR="00CE3EE6" w:rsidRPr="00E34667" w:rsidTr="00902A63">
        <w:trPr>
          <w:trHeight w:val="402"/>
        </w:trPr>
        <w:tc>
          <w:tcPr>
            <w:tcW w:w="1797" w:type="dxa"/>
          </w:tcPr>
          <w:p w:rsidR="00CE3EE6" w:rsidRPr="00A80FCD" w:rsidRDefault="00CE3EE6" w:rsidP="00902A63">
            <w:pPr>
              <w:jc w:val="both"/>
              <w:rPr>
                <w:bCs/>
                <w:sz w:val="28"/>
                <w:szCs w:val="28"/>
                <w:bdr w:val="none" w:sz="0" w:space="0" w:color="auto" w:frame="1"/>
                <w:lang w:eastAsia="uk-UA"/>
              </w:rPr>
            </w:pPr>
          </w:p>
        </w:tc>
        <w:tc>
          <w:tcPr>
            <w:tcW w:w="6480" w:type="dxa"/>
          </w:tcPr>
          <w:p w:rsidR="00CE3EE6" w:rsidRPr="00A80FCD" w:rsidRDefault="00CE3EE6" w:rsidP="00902A63">
            <w:pPr>
              <w:jc w:val="both"/>
              <w:rPr>
                <w:bCs/>
                <w:sz w:val="28"/>
                <w:szCs w:val="28"/>
                <w:bdr w:val="none" w:sz="0" w:space="0" w:color="auto" w:frame="1"/>
                <w:lang w:eastAsia="uk-UA"/>
              </w:rPr>
            </w:pPr>
            <w:r>
              <w:rPr>
                <w:bCs/>
                <w:sz w:val="28"/>
                <w:szCs w:val="28"/>
                <w:bdr w:val="none" w:sz="0" w:space="0" w:color="auto" w:frame="1"/>
                <w:lang w:eastAsia="uk-UA"/>
              </w:rPr>
              <w:t xml:space="preserve">Викладач </w:t>
            </w:r>
            <w:r w:rsidR="00FB10ED">
              <w:rPr>
                <w:bCs/>
                <w:sz w:val="28"/>
                <w:szCs w:val="28"/>
                <w:bdr w:val="none" w:sz="0" w:space="0" w:color="auto" w:frame="1"/>
                <w:lang w:eastAsia="uk-UA"/>
              </w:rPr>
              <w:t>вокалу</w:t>
            </w:r>
          </w:p>
        </w:tc>
        <w:tc>
          <w:tcPr>
            <w:tcW w:w="1080" w:type="dxa"/>
          </w:tcPr>
          <w:p w:rsidR="00CE3EE6" w:rsidRPr="00A80FCD" w:rsidRDefault="00FB10ED" w:rsidP="00902A63">
            <w:pPr>
              <w:jc w:val="both"/>
              <w:rPr>
                <w:sz w:val="28"/>
                <w:szCs w:val="28"/>
                <w:lang w:eastAsia="uk-UA"/>
              </w:rPr>
            </w:pPr>
            <w:r>
              <w:rPr>
                <w:sz w:val="28"/>
                <w:szCs w:val="28"/>
                <w:lang w:eastAsia="uk-UA"/>
              </w:rPr>
              <w:t>0,86</w:t>
            </w:r>
          </w:p>
        </w:tc>
      </w:tr>
      <w:tr w:rsidR="00CE3EE6" w:rsidRPr="00E34667" w:rsidTr="00902A63">
        <w:trPr>
          <w:trHeight w:val="402"/>
        </w:trPr>
        <w:tc>
          <w:tcPr>
            <w:tcW w:w="1797" w:type="dxa"/>
          </w:tcPr>
          <w:p w:rsidR="00CE3EE6" w:rsidRPr="00A80FCD" w:rsidRDefault="00CE3EE6" w:rsidP="00902A63">
            <w:pPr>
              <w:jc w:val="both"/>
              <w:rPr>
                <w:bCs/>
                <w:sz w:val="28"/>
                <w:szCs w:val="28"/>
                <w:bdr w:val="none" w:sz="0" w:space="0" w:color="auto" w:frame="1"/>
                <w:lang w:eastAsia="uk-UA"/>
              </w:rPr>
            </w:pPr>
          </w:p>
        </w:tc>
        <w:tc>
          <w:tcPr>
            <w:tcW w:w="6480" w:type="dxa"/>
          </w:tcPr>
          <w:p w:rsidR="00CE3EE6" w:rsidRPr="00A80FCD" w:rsidRDefault="00CE3EE6" w:rsidP="00902A63">
            <w:pPr>
              <w:jc w:val="both"/>
              <w:rPr>
                <w:bCs/>
                <w:sz w:val="28"/>
                <w:szCs w:val="28"/>
                <w:bdr w:val="none" w:sz="0" w:space="0" w:color="auto" w:frame="1"/>
                <w:lang w:eastAsia="uk-UA"/>
              </w:rPr>
            </w:pPr>
          </w:p>
        </w:tc>
        <w:tc>
          <w:tcPr>
            <w:tcW w:w="1080" w:type="dxa"/>
          </w:tcPr>
          <w:p w:rsidR="00CE3EE6" w:rsidRPr="0049668A" w:rsidRDefault="00FB10ED" w:rsidP="00902A63">
            <w:pPr>
              <w:jc w:val="both"/>
              <w:rPr>
                <w:b/>
                <w:sz w:val="28"/>
                <w:szCs w:val="28"/>
                <w:lang w:eastAsia="uk-UA"/>
              </w:rPr>
            </w:pPr>
            <w:r>
              <w:rPr>
                <w:b/>
                <w:sz w:val="28"/>
                <w:szCs w:val="28"/>
                <w:lang w:eastAsia="uk-UA"/>
              </w:rPr>
              <w:t>10,28</w:t>
            </w:r>
          </w:p>
        </w:tc>
      </w:tr>
      <w:tr w:rsidR="00CE3EE6" w:rsidRPr="00E34667" w:rsidTr="00902A63">
        <w:trPr>
          <w:trHeight w:val="402"/>
        </w:trPr>
        <w:tc>
          <w:tcPr>
            <w:tcW w:w="1797" w:type="dxa"/>
          </w:tcPr>
          <w:p w:rsidR="00CE3EE6" w:rsidRPr="00A80FCD" w:rsidRDefault="00CE3EE6" w:rsidP="00902A63">
            <w:pPr>
              <w:jc w:val="both"/>
              <w:rPr>
                <w:bCs/>
                <w:sz w:val="28"/>
                <w:szCs w:val="28"/>
                <w:bdr w:val="none" w:sz="0" w:space="0" w:color="auto" w:frame="1"/>
                <w:lang w:eastAsia="uk-UA"/>
              </w:rPr>
            </w:pPr>
          </w:p>
        </w:tc>
        <w:tc>
          <w:tcPr>
            <w:tcW w:w="6480" w:type="dxa"/>
          </w:tcPr>
          <w:p w:rsidR="00CE3EE6" w:rsidRPr="00C4068B" w:rsidRDefault="00CE3EE6" w:rsidP="00902A63">
            <w:pPr>
              <w:jc w:val="center"/>
              <w:rPr>
                <w:b/>
                <w:bCs/>
                <w:sz w:val="28"/>
                <w:szCs w:val="28"/>
                <w:bdr w:val="none" w:sz="0" w:space="0" w:color="auto" w:frame="1"/>
                <w:lang w:eastAsia="uk-UA"/>
              </w:rPr>
            </w:pPr>
            <w:r w:rsidRPr="00C4068B">
              <w:rPr>
                <w:b/>
                <w:bCs/>
                <w:sz w:val="28"/>
                <w:szCs w:val="28"/>
                <w:bdr w:val="none" w:sz="0" w:space="0" w:color="auto" w:frame="1"/>
                <w:lang w:eastAsia="uk-UA"/>
              </w:rPr>
              <w:t>Центр позашкільної освіти</w:t>
            </w:r>
          </w:p>
        </w:tc>
        <w:tc>
          <w:tcPr>
            <w:tcW w:w="1080" w:type="dxa"/>
          </w:tcPr>
          <w:p w:rsidR="00CE3EE6" w:rsidRPr="00A80FCD" w:rsidRDefault="00CE3EE6" w:rsidP="00902A63">
            <w:pPr>
              <w:jc w:val="both"/>
              <w:rPr>
                <w:sz w:val="28"/>
                <w:szCs w:val="28"/>
                <w:lang w:eastAsia="uk-UA"/>
              </w:rPr>
            </w:pPr>
          </w:p>
        </w:tc>
      </w:tr>
      <w:tr w:rsidR="00CE3EE6" w:rsidRPr="00E34667" w:rsidTr="00902A63">
        <w:trPr>
          <w:trHeight w:val="402"/>
        </w:trPr>
        <w:tc>
          <w:tcPr>
            <w:tcW w:w="1797" w:type="dxa"/>
          </w:tcPr>
          <w:p w:rsidR="00CE3EE6" w:rsidRPr="00A80FCD" w:rsidRDefault="00CE3EE6" w:rsidP="00902A63">
            <w:pPr>
              <w:jc w:val="both"/>
              <w:rPr>
                <w:bCs/>
                <w:sz w:val="28"/>
                <w:szCs w:val="28"/>
                <w:bdr w:val="none" w:sz="0" w:space="0" w:color="auto" w:frame="1"/>
                <w:lang w:eastAsia="uk-UA"/>
              </w:rPr>
            </w:pPr>
          </w:p>
        </w:tc>
        <w:tc>
          <w:tcPr>
            <w:tcW w:w="6480" w:type="dxa"/>
          </w:tcPr>
          <w:p w:rsidR="00CE3EE6" w:rsidRPr="00A80FCD" w:rsidRDefault="00CE3EE6" w:rsidP="00902A63">
            <w:pPr>
              <w:jc w:val="both"/>
              <w:rPr>
                <w:bCs/>
                <w:sz w:val="28"/>
                <w:szCs w:val="28"/>
                <w:bdr w:val="none" w:sz="0" w:space="0" w:color="auto" w:frame="1"/>
                <w:lang w:eastAsia="uk-UA"/>
              </w:rPr>
            </w:pPr>
            <w:r>
              <w:rPr>
                <w:bCs/>
                <w:sz w:val="28"/>
                <w:szCs w:val="28"/>
                <w:bdr w:val="none" w:sz="0" w:space="0" w:color="auto" w:frame="1"/>
                <w:lang w:eastAsia="uk-UA"/>
              </w:rPr>
              <w:t>Директор</w:t>
            </w:r>
          </w:p>
        </w:tc>
        <w:tc>
          <w:tcPr>
            <w:tcW w:w="1080" w:type="dxa"/>
          </w:tcPr>
          <w:p w:rsidR="00CE3EE6" w:rsidRPr="00A80FCD" w:rsidRDefault="00CE3EE6" w:rsidP="00902A63">
            <w:pPr>
              <w:jc w:val="both"/>
              <w:rPr>
                <w:sz w:val="28"/>
                <w:szCs w:val="28"/>
                <w:lang w:eastAsia="uk-UA"/>
              </w:rPr>
            </w:pPr>
            <w:r>
              <w:rPr>
                <w:sz w:val="28"/>
                <w:szCs w:val="28"/>
                <w:lang w:eastAsia="uk-UA"/>
              </w:rPr>
              <w:t>1</w:t>
            </w:r>
          </w:p>
        </w:tc>
      </w:tr>
      <w:tr w:rsidR="00CE3EE6" w:rsidRPr="00E34667" w:rsidTr="00902A63">
        <w:trPr>
          <w:trHeight w:val="402"/>
        </w:trPr>
        <w:tc>
          <w:tcPr>
            <w:tcW w:w="1797" w:type="dxa"/>
          </w:tcPr>
          <w:p w:rsidR="00CE3EE6" w:rsidRPr="00A80FCD" w:rsidRDefault="00CE3EE6" w:rsidP="00902A63">
            <w:pPr>
              <w:jc w:val="both"/>
              <w:rPr>
                <w:bCs/>
                <w:sz w:val="28"/>
                <w:szCs w:val="28"/>
                <w:bdr w:val="none" w:sz="0" w:space="0" w:color="auto" w:frame="1"/>
                <w:lang w:eastAsia="uk-UA"/>
              </w:rPr>
            </w:pPr>
          </w:p>
        </w:tc>
        <w:tc>
          <w:tcPr>
            <w:tcW w:w="6480" w:type="dxa"/>
          </w:tcPr>
          <w:p w:rsidR="00CE3EE6" w:rsidRPr="00A80FCD" w:rsidRDefault="00CE3EE6" w:rsidP="00902A63">
            <w:pPr>
              <w:jc w:val="both"/>
              <w:rPr>
                <w:bCs/>
                <w:sz w:val="28"/>
                <w:szCs w:val="28"/>
                <w:bdr w:val="none" w:sz="0" w:space="0" w:color="auto" w:frame="1"/>
                <w:lang w:eastAsia="uk-UA"/>
              </w:rPr>
            </w:pPr>
            <w:r>
              <w:rPr>
                <w:bCs/>
                <w:sz w:val="28"/>
                <w:szCs w:val="28"/>
                <w:bdr w:val="none" w:sz="0" w:space="0" w:color="auto" w:frame="1"/>
                <w:lang w:eastAsia="uk-UA"/>
              </w:rPr>
              <w:t>Методист</w:t>
            </w:r>
          </w:p>
        </w:tc>
        <w:tc>
          <w:tcPr>
            <w:tcW w:w="1080" w:type="dxa"/>
          </w:tcPr>
          <w:p w:rsidR="00CE3EE6" w:rsidRPr="00A80FCD" w:rsidRDefault="00CE3EE6" w:rsidP="00902A63">
            <w:pPr>
              <w:jc w:val="both"/>
              <w:rPr>
                <w:sz w:val="28"/>
                <w:szCs w:val="28"/>
                <w:lang w:eastAsia="uk-UA"/>
              </w:rPr>
            </w:pPr>
            <w:r>
              <w:rPr>
                <w:sz w:val="28"/>
                <w:szCs w:val="28"/>
                <w:lang w:eastAsia="uk-UA"/>
              </w:rPr>
              <w:t>1</w:t>
            </w:r>
          </w:p>
        </w:tc>
      </w:tr>
      <w:tr w:rsidR="00CE3EE6" w:rsidRPr="00E34667" w:rsidTr="00902A63">
        <w:trPr>
          <w:trHeight w:val="402"/>
        </w:trPr>
        <w:tc>
          <w:tcPr>
            <w:tcW w:w="1797" w:type="dxa"/>
          </w:tcPr>
          <w:p w:rsidR="00CE3EE6" w:rsidRPr="00A80FCD" w:rsidRDefault="00CE3EE6" w:rsidP="00902A63">
            <w:pPr>
              <w:jc w:val="both"/>
              <w:rPr>
                <w:bCs/>
                <w:sz w:val="28"/>
                <w:szCs w:val="28"/>
                <w:bdr w:val="none" w:sz="0" w:space="0" w:color="auto" w:frame="1"/>
                <w:lang w:eastAsia="uk-UA"/>
              </w:rPr>
            </w:pPr>
          </w:p>
        </w:tc>
        <w:tc>
          <w:tcPr>
            <w:tcW w:w="6480" w:type="dxa"/>
          </w:tcPr>
          <w:p w:rsidR="00CE3EE6" w:rsidRPr="00A80FCD" w:rsidRDefault="00CE3EE6" w:rsidP="00902A63">
            <w:pPr>
              <w:jc w:val="both"/>
              <w:rPr>
                <w:bCs/>
                <w:sz w:val="28"/>
                <w:szCs w:val="28"/>
                <w:bdr w:val="none" w:sz="0" w:space="0" w:color="auto" w:frame="1"/>
                <w:lang w:eastAsia="uk-UA"/>
              </w:rPr>
            </w:pPr>
            <w:r>
              <w:rPr>
                <w:bCs/>
                <w:sz w:val="28"/>
                <w:szCs w:val="28"/>
                <w:bdr w:val="none" w:sz="0" w:space="0" w:color="auto" w:frame="1"/>
                <w:lang w:eastAsia="uk-UA"/>
              </w:rPr>
              <w:t>Керівник гуртка</w:t>
            </w:r>
          </w:p>
        </w:tc>
        <w:tc>
          <w:tcPr>
            <w:tcW w:w="1080" w:type="dxa"/>
          </w:tcPr>
          <w:p w:rsidR="00CE3EE6" w:rsidRPr="00A80FCD" w:rsidRDefault="00C17FDE" w:rsidP="00902A63">
            <w:pPr>
              <w:jc w:val="both"/>
              <w:rPr>
                <w:sz w:val="28"/>
                <w:szCs w:val="28"/>
                <w:lang w:eastAsia="uk-UA"/>
              </w:rPr>
            </w:pPr>
            <w:r>
              <w:rPr>
                <w:sz w:val="28"/>
                <w:szCs w:val="28"/>
                <w:lang w:eastAsia="uk-UA"/>
              </w:rPr>
              <w:t>8,6</w:t>
            </w:r>
          </w:p>
        </w:tc>
      </w:tr>
      <w:tr w:rsidR="00CE3EE6" w:rsidRPr="00E34667" w:rsidTr="00902A63">
        <w:trPr>
          <w:trHeight w:val="402"/>
        </w:trPr>
        <w:tc>
          <w:tcPr>
            <w:tcW w:w="1797" w:type="dxa"/>
          </w:tcPr>
          <w:p w:rsidR="00CE3EE6" w:rsidRPr="00A80FCD" w:rsidRDefault="00CE3EE6" w:rsidP="00902A63">
            <w:pPr>
              <w:jc w:val="both"/>
              <w:rPr>
                <w:bCs/>
                <w:sz w:val="28"/>
                <w:szCs w:val="28"/>
                <w:bdr w:val="none" w:sz="0" w:space="0" w:color="auto" w:frame="1"/>
                <w:lang w:eastAsia="uk-UA"/>
              </w:rPr>
            </w:pPr>
          </w:p>
        </w:tc>
        <w:tc>
          <w:tcPr>
            <w:tcW w:w="6480" w:type="dxa"/>
          </w:tcPr>
          <w:p w:rsidR="00CE3EE6" w:rsidRPr="00A80FCD" w:rsidRDefault="00CE3EE6" w:rsidP="00902A63">
            <w:pPr>
              <w:jc w:val="both"/>
              <w:rPr>
                <w:bCs/>
                <w:sz w:val="28"/>
                <w:szCs w:val="28"/>
                <w:bdr w:val="none" w:sz="0" w:space="0" w:color="auto" w:frame="1"/>
                <w:lang w:eastAsia="uk-UA"/>
              </w:rPr>
            </w:pPr>
          </w:p>
        </w:tc>
        <w:tc>
          <w:tcPr>
            <w:tcW w:w="1080" w:type="dxa"/>
          </w:tcPr>
          <w:p w:rsidR="00CE3EE6" w:rsidRPr="0049668A" w:rsidRDefault="00C17FDE" w:rsidP="00902A63">
            <w:pPr>
              <w:jc w:val="both"/>
              <w:rPr>
                <w:b/>
                <w:sz w:val="28"/>
                <w:szCs w:val="28"/>
                <w:lang w:eastAsia="uk-UA"/>
              </w:rPr>
            </w:pPr>
            <w:r>
              <w:rPr>
                <w:b/>
                <w:sz w:val="28"/>
                <w:szCs w:val="28"/>
                <w:lang w:eastAsia="uk-UA"/>
              </w:rPr>
              <w:t>10,6</w:t>
            </w:r>
          </w:p>
        </w:tc>
      </w:tr>
      <w:tr w:rsidR="00CE3EE6" w:rsidRPr="00E34667" w:rsidTr="00902A63">
        <w:trPr>
          <w:trHeight w:val="402"/>
        </w:trPr>
        <w:tc>
          <w:tcPr>
            <w:tcW w:w="8277" w:type="dxa"/>
            <w:gridSpan w:val="2"/>
          </w:tcPr>
          <w:p w:rsidR="00CE3EE6" w:rsidRPr="0049668A" w:rsidRDefault="00CE3EE6" w:rsidP="00902A63">
            <w:pPr>
              <w:jc w:val="center"/>
              <w:rPr>
                <w:b/>
                <w:bCs/>
                <w:sz w:val="28"/>
                <w:szCs w:val="28"/>
                <w:bdr w:val="none" w:sz="0" w:space="0" w:color="auto" w:frame="1"/>
                <w:lang w:eastAsia="uk-UA"/>
              </w:rPr>
            </w:pPr>
            <w:r w:rsidRPr="0049668A">
              <w:rPr>
                <w:b/>
                <w:bCs/>
                <w:sz w:val="28"/>
                <w:szCs w:val="28"/>
                <w:bdr w:val="none" w:sz="0" w:space="0" w:color="auto" w:frame="1"/>
                <w:lang w:eastAsia="uk-UA"/>
              </w:rPr>
              <w:t>ВСЬОГО:</w:t>
            </w:r>
          </w:p>
        </w:tc>
        <w:tc>
          <w:tcPr>
            <w:tcW w:w="1080" w:type="dxa"/>
          </w:tcPr>
          <w:p w:rsidR="00CE3EE6" w:rsidRPr="0049668A" w:rsidRDefault="00C17FDE" w:rsidP="00902A63">
            <w:pPr>
              <w:jc w:val="both"/>
              <w:rPr>
                <w:b/>
                <w:sz w:val="28"/>
                <w:szCs w:val="28"/>
                <w:lang w:eastAsia="uk-UA"/>
              </w:rPr>
            </w:pPr>
            <w:r>
              <w:rPr>
                <w:b/>
                <w:sz w:val="28"/>
                <w:szCs w:val="28"/>
                <w:lang w:eastAsia="uk-UA"/>
              </w:rPr>
              <w:t>52,88</w:t>
            </w:r>
          </w:p>
        </w:tc>
      </w:tr>
      <w:tr w:rsidR="00687673" w:rsidRPr="00E34667" w:rsidTr="00724EB0">
        <w:trPr>
          <w:trHeight w:val="138"/>
        </w:trPr>
        <w:tc>
          <w:tcPr>
            <w:tcW w:w="9357" w:type="dxa"/>
            <w:gridSpan w:val="3"/>
          </w:tcPr>
          <w:p w:rsidR="00687673" w:rsidRPr="00A80FCD" w:rsidRDefault="00687673" w:rsidP="00902A63">
            <w:pPr>
              <w:jc w:val="both"/>
              <w:rPr>
                <w:sz w:val="28"/>
                <w:szCs w:val="28"/>
                <w:lang w:eastAsia="uk-UA"/>
              </w:rPr>
            </w:pPr>
            <w:r>
              <w:rPr>
                <w:b/>
                <w:sz w:val="28"/>
                <w:szCs w:val="28"/>
                <w:lang w:eastAsia="uk-UA"/>
              </w:rPr>
              <w:t xml:space="preserve">  </w:t>
            </w:r>
            <w:r w:rsidRPr="00EC1460">
              <w:rPr>
                <w:b/>
                <w:sz w:val="28"/>
                <w:szCs w:val="28"/>
                <w:lang w:eastAsia="uk-UA"/>
              </w:rPr>
              <w:t>3.Фінансовий відділ</w:t>
            </w:r>
          </w:p>
        </w:tc>
      </w:tr>
      <w:tr w:rsidR="00CE3EE6" w:rsidRPr="00E34667" w:rsidTr="00902A63">
        <w:trPr>
          <w:trHeight w:val="335"/>
        </w:trPr>
        <w:tc>
          <w:tcPr>
            <w:tcW w:w="1797" w:type="dxa"/>
          </w:tcPr>
          <w:p w:rsidR="00CE3EE6" w:rsidRPr="00A80FCD" w:rsidRDefault="00CE3EE6" w:rsidP="00902A63">
            <w:pPr>
              <w:jc w:val="both"/>
              <w:rPr>
                <w:bCs/>
                <w:sz w:val="28"/>
                <w:szCs w:val="28"/>
                <w:bdr w:val="none" w:sz="0" w:space="0" w:color="auto" w:frame="1"/>
                <w:lang w:eastAsia="uk-UA"/>
              </w:rPr>
            </w:pPr>
          </w:p>
        </w:tc>
        <w:tc>
          <w:tcPr>
            <w:tcW w:w="6480" w:type="dxa"/>
          </w:tcPr>
          <w:p w:rsidR="00CE3EE6" w:rsidRPr="00A80FCD" w:rsidRDefault="00CE3EE6" w:rsidP="00902A63">
            <w:pPr>
              <w:jc w:val="both"/>
              <w:rPr>
                <w:bCs/>
                <w:sz w:val="28"/>
                <w:szCs w:val="28"/>
                <w:bdr w:val="none" w:sz="0" w:space="0" w:color="auto" w:frame="1"/>
                <w:lang w:eastAsia="uk-UA"/>
              </w:rPr>
            </w:pPr>
            <w:r>
              <w:rPr>
                <w:bCs/>
                <w:sz w:val="28"/>
                <w:szCs w:val="28"/>
                <w:bdr w:val="none" w:sz="0" w:space="0" w:color="auto" w:frame="1"/>
                <w:lang w:eastAsia="uk-UA"/>
              </w:rPr>
              <w:t>Начальник відділу</w:t>
            </w:r>
          </w:p>
        </w:tc>
        <w:tc>
          <w:tcPr>
            <w:tcW w:w="1080" w:type="dxa"/>
          </w:tcPr>
          <w:p w:rsidR="00CE3EE6" w:rsidRPr="00A80FCD" w:rsidRDefault="00CE3EE6" w:rsidP="00902A63">
            <w:pPr>
              <w:jc w:val="both"/>
              <w:rPr>
                <w:sz w:val="28"/>
                <w:szCs w:val="28"/>
                <w:lang w:eastAsia="uk-UA"/>
              </w:rPr>
            </w:pPr>
            <w:r>
              <w:rPr>
                <w:sz w:val="28"/>
                <w:szCs w:val="28"/>
                <w:lang w:eastAsia="uk-UA"/>
              </w:rPr>
              <w:t>1</w:t>
            </w:r>
          </w:p>
        </w:tc>
      </w:tr>
      <w:tr w:rsidR="00CE3EE6" w:rsidRPr="00E34667" w:rsidTr="00902A63">
        <w:trPr>
          <w:trHeight w:val="335"/>
        </w:trPr>
        <w:tc>
          <w:tcPr>
            <w:tcW w:w="1797" w:type="dxa"/>
          </w:tcPr>
          <w:p w:rsidR="00CE3EE6" w:rsidRPr="00A80FCD" w:rsidRDefault="00CE3EE6" w:rsidP="00902A63">
            <w:pPr>
              <w:jc w:val="both"/>
              <w:rPr>
                <w:bCs/>
                <w:sz w:val="28"/>
                <w:szCs w:val="28"/>
                <w:bdr w:val="none" w:sz="0" w:space="0" w:color="auto" w:frame="1"/>
                <w:lang w:eastAsia="uk-UA"/>
              </w:rPr>
            </w:pPr>
          </w:p>
        </w:tc>
        <w:tc>
          <w:tcPr>
            <w:tcW w:w="6480" w:type="dxa"/>
          </w:tcPr>
          <w:p w:rsidR="00CE3EE6" w:rsidRPr="00A80FCD" w:rsidRDefault="00CE3EE6" w:rsidP="00902A63">
            <w:pPr>
              <w:jc w:val="both"/>
              <w:rPr>
                <w:bCs/>
                <w:sz w:val="28"/>
                <w:szCs w:val="28"/>
                <w:bdr w:val="none" w:sz="0" w:space="0" w:color="auto" w:frame="1"/>
                <w:lang w:eastAsia="uk-UA"/>
              </w:rPr>
            </w:pPr>
            <w:r>
              <w:rPr>
                <w:sz w:val="28"/>
                <w:szCs w:val="28"/>
                <w:lang w:eastAsia="uk-UA"/>
              </w:rPr>
              <w:t xml:space="preserve">Головний спеціаліст </w:t>
            </w:r>
          </w:p>
        </w:tc>
        <w:tc>
          <w:tcPr>
            <w:tcW w:w="1080" w:type="dxa"/>
          </w:tcPr>
          <w:p w:rsidR="00CE3EE6" w:rsidRPr="00A80FCD" w:rsidRDefault="00CE3EE6" w:rsidP="00902A63">
            <w:pPr>
              <w:jc w:val="both"/>
              <w:rPr>
                <w:sz w:val="28"/>
                <w:szCs w:val="28"/>
                <w:lang w:eastAsia="uk-UA"/>
              </w:rPr>
            </w:pPr>
            <w:r>
              <w:rPr>
                <w:sz w:val="28"/>
                <w:szCs w:val="28"/>
                <w:lang w:eastAsia="uk-UA"/>
              </w:rPr>
              <w:t>3</w:t>
            </w:r>
          </w:p>
        </w:tc>
      </w:tr>
      <w:tr w:rsidR="00CE3EE6" w:rsidRPr="00E34667" w:rsidTr="00902A63">
        <w:trPr>
          <w:trHeight w:val="335"/>
        </w:trPr>
        <w:tc>
          <w:tcPr>
            <w:tcW w:w="1797" w:type="dxa"/>
          </w:tcPr>
          <w:p w:rsidR="00CE3EE6" w:rsidRPr="00A80FCD" w:rsidRDefault="00CE3EE6" w:rsidP="00902A63">
            <w:pPr>
              <w:jc w:val="both"/>
              <w:rPr>
                <w:bCs/>
                <w:sz w:val="28"/>
                <w:szCs w:val="28"/>
                <w:bdr w:val="none" w:sz="0" w:space="0" w:color="auto" w:frame="1"/>
                <w:lang w:eastAsia="uk-UA"/>
              </w:rPr>
            </w:pPr>
          </w:p>
        </w:tc>
        <w:tc>
          <w:tcPr>
            <w:tcW w:w="6480" w:type="dxa"/>
          </w:tcPr>
          <w:p w:rsidR="00CE3EE6" w:rsidRDefault="00CE3EE6" w:rsidP="00902A63">
            <w:pPr>
              <w:jc w:val="both"/>
              <w:rPr>
                <w:sz w:val="28"/>
                <w:szCs w:val="28"/>
                <w:lang w:eastAsia="uk-UA"/>
              </w:rPr>
            </w:pPr>
          </w:p>
        </w:tc>
        <w:tc>
          <w:tcPr>
            <w:tcW w:w="1080" w:type="dxa"/>
          </w:tcPr>
          <w:p w:rsidR="00CE3EE6" w:rsidRPr="00EC1460" w:rsidRDefault="00CE3EE6" w:rsidP="00902A63">
            <w:pPr>
              <w:jc w:val="both"/>
              <w:rPr>
                <w:b/>
                <w:sz w:val="28"/>
                <w:szCs w:val="28"/>
                <w:lang w:eastAsia="uk-UA"/>
              </w:rPr>
            </w:pPr>
          </w:p>
        </w:tc>
      </w:tr>
      <w:tr w:rsidR="00CE3EE6" w:rsidRPr="00E34667" w:rsidTr="00902A63">
        <w:trPr>
          <w:trHeight w:val="335"/>
        </w:trPr>
        <w:tc>
          <w:tcPr>
            <w:tcW w:w="8277" w:type="dxa"/>
            <w:gridSpan w:val="2"/>
          </w:tcPr>
          <w:p w:rsidR="00CE3EE6" w:rsidRPr="00EC1460" w:rsidRDefault="00CE3EE6" w:rsidP="00902A63">
            <w:pPr>
              <w:jc w:val="center"/>
              <w:rPr>
                <w:b/>
                <w:sz w:val="28"/>
                <w:szCs w:val="28"/>
                <w:lang w:eastAsia="uk-UA"/>
              </w:rPr>
            </w:pPr>
            <w:r w:rsidRPr="00EC1460">
              <w:rPr>
                <w:b/>
                <w:sz w:val="28"/>
                <w:szCs w:val="28"/>
                <w:lang w:eastAsia="uk-UA"/>
              </w:rPr>
              <w:t>ВСЬОГО:</w:t>
            </w:r>
          </w:p>
        </w:tc>
        <w:tc>
          <w:tcPr>
            <w:tcW w:w="1080" w:type="dxa"/>
          </w:tcPr>
          <w:p w:rsidR="00CE3EE6" w:rsidRPr="00EC1460" w:rsidRDefault="00687673" w:rsidP="00902A63">
            <w:pPr>
              <w:jc w:val="both"/>
              <w:rPr>
                <w:b/>
                <w:sz w:val="28"/>
                <w:szCs w:val="28"/>
                <w:lang w:eastAsia="uk-UA"/>
              </w:rPr>
            </w:pPr>
            <w:r>
              <w:rPr>
                <w:b/>
                <w:sz w:val="28"/>
                <w:szCs w:val="28"/>
                <w:lang w:eastAsia="uk-UA"/>
              </w:rPr>
              <w:t>4</w:t>
            </w:r>
          </w:p>
        </w:tc>
      </w:tr>
    </w:tbl>
    <w:p w:rsidR="006C65C0" w:rsidRDefault="006C65C0" w:rsidP="00052215">
      <w:pPr>
        <w:spacing w:after="120"/>
        <w:jc w:val="both"/>
        <w:rPr>
          <w:sz w:val="28"/>
          <w:szCs w:val="28"/>
          <w:lang/>
        </w:rPr>
        <w:sectPr w:rsidR="006C65C0" w:rsidSect="00CE3EE6">
          <w:type w:val="continuous"/>
          <w:pgSz w:w="11906" w:h="16838"/>
          <w:pgMar w:top="720" w:right="851" w:bottom="539" w:left="1701" w:header="709" w:footer="709" w:gutter="0"/>
          <w:cols w:space="708"/>
          <w:titlePg/>
          <w:docGrid w:linePitch="360"/>
        </w:sectPr>
      </w:pPr>
    </w:p>
    <w:p w:rsidR="00C31D6D" w:rsidRDefault="00C31D6D" w:rsidP="00C31D6D">
      <w:pPr>
        <w:pStyle w:val="a3"/>
        <w:rPr>
          <w:b w:val="0"/>
          <w:bCs w:val="0"/>
          <w:sz w:val="28"/>
          <w:szCs w:val="28"/>
        </w:rPr>
      </w:pPr>
      <w:r>
        <w:rPr>
          <w:b w:val="0"/>
          <w:bCs w:val="0"/>
          <w:sz w:val="28"/>
          <w:szCs w:val="28"/>
        </w:rPr>
        <w:lastRenderedPageBreak/>
        <w:t>ГАЛИЦИНІВСЬКА СІЛЬСЬКА РАДА</w:t>
      </w:r>
    </w:p>
    <w:p w:rsidR="00C31D6D" w:rsidRPr="00C31D6D" w:rsidRDefault="00C31D6D" w:rsidP="00C31D6D">
      <w:pPr>
        <w:jc w:val="center"/>
        <w:rPr>
          <w:sz w:val="28"/>
          <w:szCs w:val="28"/>
        </w:rPr>
      </w:pPr>
      <w:r w:rsidRPr="00C31D6D">
        <w:rPr>
          <w:sz w:val="28"/>
          <w:szCs w:val="28"/>
        </w:rPr>
        <w:t>МИКОЛАЇВСЬКОЇ  ОБЛАСТІ</w:t>
      </w:r>
    </w:p>
    <w:p w:rsidR="00C31D6D" w:rsidRDefault="00C31D6D" w:rsidP="00C31D6D">
      <w:pPr>
        <w:jc w:val="center"/>
        <w:rPr>
          <w:sz w:val="28"/>
          <w:szCs w:val="28"/>
        </w:rPr>
      </w:pPr>
    </w:p>
    <w:p w:rsidR="00355E93" w:rsidRPr="00267F25" w:rsidRDefault="00355E93" w:rsidP="00355E93">
      <w:pPr>
        <w:jc w:val="center"/>
        <w:rPr>
          <w:sz w:val="28"/>
          <w:szCs w:val="28"/>
        </w:rPr>
      </w:pPr>
      <w:r>
        <w:rPr>
          <w:sz w:val="28"/>
          <w:szCs w:val="28"/>
        </w:rPr>
        <w:t xml:space="preserve">П Р О Є К Т      </w:t>
      </w:r>
      <w:r w:rsidRPr="00267F25">
        <w:rPr>
          <w:sz w:val="28"/>
          <w:szCs w:val="28"/>
        </w:rPr>
        <w:t>Р І Ш Е Н Н Я</w:t>
      </w:r>
    </w:p>
    <w:p w:rsidR="00355E93" w:rsidRPr="00267F25" w:rsidRDefault="00355E93" w:rsidP="00E20496">
      <w:pPr>
        <w:rPr>
          <w:sz w:val="28"/>
          <w:szCs w:val="28"/>
        </w:rPr>
      </w:pPr>
    </w:p>
    <w:p w:rsidR="00355E93" w:rsidRPr="00267F25" w:rsidRDefault="00355E93" w:rsidP="00355E93">
      <w:pPr>
        <w:pStyle w:val="3"/>
        <w:ind w:firstLine="0"/>
        <w:outlineLvl w:val="2"/>
        <w:rPr>
          <w:rFonts w:ascii="Times New Roman" w:hAnsi="Times New Roman"/>
          <w:b w:val="0"/>
          <w:sz w:val="28"/>
          <w:szCs w:val="28"/>
          <w:lang w:val="uk-UA"/>
        </w:rPr>
      </w:pPr>
      <w:r>
        <w:rPr>
          <w:rFonts w:ascii="Times New Roman" w:hAnsi="Times New Roman"/>
          <w:b w:val="0"/>
          <w:sz w:val="28"/>
          <w:szCs w:val="28"/>
          <w:lang w:val="uk-UA"/>
        </w:rPr>
        <w:t>від _______________</w:t>
      </w:r>
      <w:r w:rsidRPr="00267F25">
        <w:rPr>
          <w:rFonts w:ascii="Times New Roman" w:hAnsi="Times New Roman"/>
          <w:b w:val="0"/>
          <w:sz w:val="28"/>
          <w:szCs w:val="28"/>
          <w:lang w:val="uk-UA"/>
        </w:rPr>
        <w:tab/>
        <w:t>№</w:t>
      </w:r>
      <w:r w:rsidRPr="00041004">
        <w:rPr>
          <w:rFonts w:ascii="Times New Roman" w:hAnsi="Times New Roman"/>
          <w:b w:val="0"/>
          <w:sz w:val="28"/>
          <w:szCs w:val="28"/>
        </w:rPr>
        <w:t xml:space="preserve"> </w:t>
      </w:r>
      <w:r>
        <w:rPr>
          <w:rFonts w:ascii="Times New Roman" w:hAnsi="Times New Roman"/>
          <w:b w:val="0"/>
          <w:sz w:val="28"/>
          <w:szCs w:val="28"/>
          <w:lang w:val="uk-UA"/>
        </w:rPr>
        <w:t>___</w:t>
      </w:r>
      <w:r w:rsidRPr="00267F25">
        <w:rPr>
          <w:rFonts w:ascii="Times New Roman" w:hAnsi="Times New Roman"/>
          <w:b w:val="0"/>
          <w:sz w:val="28"/>
          <w:szCs w:val="28"/>
          <w:lang w:val="uk-UA"/>
        </w:rPr>
        <w:tab/>
      </w:r>
      <w:r w:rsidRPr="00267F25">
        <w:rPr>
          <w:rFonts w:ascii="Times New Roman" w:hAnsi="Times New Roman"/>
          <w:b w:val="0"/>
          <w:sz w:val="28"/>
          <w:szCs w:val="28"/>
          <w:lang w:val="uk-UA"/>
        </w:rPr>
        <w:tab/>
      </w:r>
      <w:r w:rsidRPr="00267F25">
        <w:rPr>
          <w:rFonts w:ascii="Times New Roman" w:hAnsi="Times New Roman"/>
          <w:b w:val="0"/>
          <w:sz w:val="28"/>
          <w:szCs w:val="28"/>
          <w:lang w:val="uk-UA"/>
        </w:rPr>
        <w:tab/>
      </w:r>
      <w:r>
        <w:rPr>
          <w:rFonts w:ascii="Times New Roman" w:hAnsi="Times New Roman"/>
          <w:b w:val="0"/>
          <w:sz w:val="28"/>
          <w:szCs w:val="28"/>
          <w:lang w:val="uk-UA"/>
        </w:rPr>
        <w:t xml:space="preserve">ХІ </w:t>
      </w:r>
      <w:r w:rsidRPr="00267F25">
        <w:rPr>
          <w:rFonts w:ascii="Times New Roman" w:hAnsi="Times New Roman"/>
          <w:b w:val="0"/>
          <w:sz w:val="28"/>
          <w:szCs w:val="28"/>
          <w:lang w:val="uk-UA"/>
        </w:rPr>
        <w:t>сесія</w:t>
      </w:r>
      <w:r>
        <w:rPr>
          <w:rFonts w:ascii="Times New Roman" w:hAnsi="Times New Roman"/>
          <w:b w:val="0"/>
          <w:sz w:val="28"/>
          <w:szCs w:val="28"/>
          <w:lang w:val="uk-UA"/>
        </w:rPr>
        <w:t xml:space="preserve"> </w:t>
      </w:r>
      <w:r w:rsidRPr="00267F25">
        <w:rPr>
          <w:rFonts w:ascii="Times New Roman" w:hAnsi="Times New Roman"/>
          <w:b w:val="0"/>
          <w:sz w:val="28"/>
          <w:szCs w:val="28"/>
          <w:lang w:val="uk-UA"/>
        </w:rPr>
        <w:t>восьмого скликання</w:t>
      </w:r>
    </w:p>
    <w:p w:rsidR="00355E93" w:rsidRDefault="00355E93" w:rsidP="00355E93">
      <w:pPr>
        <w:spacing w:after="120"/>
        <w:jc w:val="both"/>
        <w:rPr>
          <w:sz w:val="28"/>
          <w:szCs w:val="28"/>
        </w:rPr>
      </w:pPr>
      <w:r>
        <w:rPr>
          <w:sz w:val="28"/>
          <w:szCs w:val="28"/>
        </w:rPr>
        <w:t>с. Галицинове</w:t>
      </w:r>
    </w:p>
    <w:p w:rsidR="00EA1D19" w:rsidRDefault="00EA1D19" w:rsidP="00EA1D19">
      <w:pPr>
        <w:rPr>
          <w:sz w:val="28"/>
          <w:szCs w:val="28"/>
        </w:rPr>
      </w:pPr>
    </w:p>
    <w:p w:rsidR="00EA1D19" w:rsidRPr="006F4D06" w:rsidRDefault="00EA1D19" w:rsidP="00EA1D19">
      <w:pPr>
        <w:rPr>
          <w:sz w:val="28"/>
          <w:szCs w:val="28"/>
        </w:rPr>
      </w:pPr>
      <w:r w:rsidRPr="006F4D06">
        <w:rPr>
          <w:sz w:val="28"/>
          <w:szCs w:val="28"/>
        </w:rPr>
        <w:t>Про затвердження структури</w:t>
      </w:r>
    </w:p>
    <w:p w:rsidR="00EA1D19" w:rsidRPr="006F4D06" w:rsidRDefault="00EA1D19" w:rsidP="00EA1D19">
      <w:pPr>
        <w:rPr>
          <w:sz w:val="28"/>
          <w:szCs w:val="28"/>
        </w:rPr>
      </w:pPr>
      <w:r w:rsidRPr="006F4D06">
        <w:rPr>
          <w:sz w:val="28"/>
          <w:szCs w:val="28"/>
        </w:rPr>
        <w:t>Галицинівсько</w:t>
      </w:r>
      <w:r>
        <w:rPr>
          <w:sz w:val="28"/>
          <w:szCs w:val="28"/>
        </w:rPr>
        <w:t>го Загону М</w:t>
      </w:r>
      <w:r w:rsidRPr="006F4D06">
        <w:rPr>
          <w:sz w:val="28"/>
          <w:szCs w:val="28"/>
        </w:rPr>
        <w:t xml:space="preserve">ісцевої </w:t>
      </w:r>
      <w:r>
        <w:rPr>
          <w:sz w:val="28"/>
          <w:szCs w:val="28"/>
        </w:rPr>
        <w:t>П</w:t>
      </w:r>
      <w:r w:rsidRPr="006F4D06">
        <w:rPr>
          <w:sz w:val="28"/>
          <w:szCs w:val="28"/>
        </w:rPr>
        <w:t xml:space="preserve">ожежної </w:t>
      </w:r>
    </w:p>
    <w:p w:rsidR="00EA1D19" w:rsidRPr="006F4D06" w:rsidRDefault="00EA1D19" w:rsidP="00EA1D19">
      <w:pPr>
        <w:rPr>
          <w:sz w:val="28"/>
          <w:szCs w:val="28"/>
        </w:rPr>
      </w:pPr>
      <w:r>
        <w:rPr>
          <w:sz w:val="28"/>
          <w:szCs w:val="28"/>
        </w:rPr>
        <w:t>Охорони</w:t>
      </w:r>
      <w:r w:rsidRPr="006F4D06">
        <w:rPr>
          <w:sz w:val="28"/>
          <w:szCs w:val="28"/>
        </w:rPr>
        <w:t xml:space="preserve"> на 20</w:t>
      </w:r>
      <w:r>
        <w:rPr>
          <w:sz w:val="28"/>
          <w:szCs w:val="28"/>
        </w:rPr>
        <w:t>2</w:t>
      </w:r>
      <w:r w:rsidR="00EB7FEC">
        <w:rPr>
          <w:sz w:val="28"/>
          <w:szCs w:val="28"/>
        </w:rPr>
        <w:t>2</w:t>
      </w:r>
      <w:r w:rsidRPr="006F4D06">
        <w:rPr>
          <w:sz w:val="28"/>
          <w:szCs w:val="28"/>
        </w:rPr>
        <w:t xml:space="preserve"> рік</w:t>
      </w:r>
    </w:p>
    <w:p w:rsidR="00EA1D19" w:rsidRDefault="00EA1D19" w:rsidP="00EA1D19">
      <w:pPr>
        <w:rPr>
          <w:sz w:val="28"/>
          <w:szCs w:val="28"/>
        </w:rPr>
      </w:pPr>
    </w:p>
    <w:p w:rsidR="00EA1D19" w:rsidRPr="006F4D06" w:rsidRDefault="00EA1D19" w:rsidP="00EA1D19">
      <w:pPr>
        <w:pStyle w:val="af"/>
        <w:ind w:firstLine="708"/>
        <w:jc w:val="both"/>
        <w:rPr>
          <w:sz w:val="28"/>
          <w:szCs w:val="28"/>
          <w:lang w:val="uk-UA"/>
        </w:rPr>
      </w:pPr>
      <w:r w:rsidRPr="006F4D06">
        <w:rPr>
          <w:sz w:val="28"/>
          <w:szCs w:val="28"/>
          <w:lang w:val="uk-UA"/>
        </w:rPr>
        <w:t xml:space="preserve">На виконання статті 62 Кодексу Цивільного захисту України, </w:t>
      </w:r>
      <w:r>
        <w:rPr>
          <w:sz w:val="28"/>
          <w:szCs w:val="28"/>
          <w:lang w:val="uk-UA"/>
        </w:rPr>
        <w:t xml:space="preserve">керуючись статтею 26 Закону України “ Про місцеве самоврядування в Україні ”, </w:t>
      </w:r>
      <w:r w:rsidRPr="006F4D06">
        <w:rPr>
          <w:sz w:val="28"/>
          <w:szCs w:val="28"/>
          <w:lang w:val="uk-UA"/>
        </w:rPr>
        <w:t>розглянувши лист т.в.о. начальника загону Галицинівського ЗМПО І.</w:t>
      </w:r>
      <w:r>
        <w:rPr>
          <w:sz w:val="28"/>
          <w:szCs w:val="28"/>
          <w:lang w:val="uk-UA"/>
        </w:rPr>
        <w:t>ГРАЧОВОЇ</w:t>
      </w:r>
      <w:r w:rsidRPr="006F4D06">
        <w:rPr>
          <w:sz w:val="28"/>
          <w:szCs w:val="28"/>
          <w:lang w:val="uk-UA"/>
        </w:rPr>
        <w:t>, сільська рада</w:t>
      </w:r>
    </w:p>
    <w:p w:rsidR="00EA1D19" w:rsidRPr="006F4D06" w:rsidRDefault="00EA1D19" w:rsidP="00EA1D19">
      <w:pPr>
        <w:pStyle w:val="af"/>
        <w:rPr>
          <w:sz w:val="28"/>
          <w:szCs w:val="28"/>
          <w:lang w:val="uk-UA"/>
        </w:rPr>
      </w:pPr>
    </w:p>
    <w:p w:rsidR="00EA1D19" w:rsidRPr="006F4D06" w:rsidRDefault="00EA1D19" w:rsidP="00EA1D19">
      <w:pPr>
        <w:pStyle w:val="af"/>
        <w:rPr>
          <w:sz w:val="28"/>
          <w:szCs w:val="28"/>
          <w:lang w:val="uk-UA"/>
        </w:rPr>
      </w:pPr>
      <w:r w:rsidRPr="006F4D06">
        <w:rPr>
          <w:sz w:val="28"/>
          <w:szCs w:val="28"/>
          <w:lang w:val="uk-UA"/>
        </w:rPr>
        <w:t>ВИРІШИЛА</w:t>
      </w:r>
    </w:p>
    <w:p w:rsidR="00EA1D19" w:rsidRPr="006F4D06" w:rsidRDefault="00EA1D19" w:rsidP="00EA1D19">
      <w:pPr>
        <w:pStyle w:val="af"/>
        <w:rPr>
          <w:sz w:val="28"/>
          <w:szCs w:val="28"/>
          <w:lang w:val="uk-UA"/>
        </w:rPr>
      </w:pPr>
    </w:p>
    <w:p w:rsidR="00EA1D19" w:rsidRDefault="00EA1D19" w:rsidP="00EA1D19">
      <w:pPr>
        <w:pStyle w:val="af"/>
        <w:numPr>
          <w:ilvl w:val="0"/>
          <w:numId w:val="15"/>
        </w:numPr>
        <w:autoSpaceDE/>
        <w:autoSpaceDN/>
        <w:rPr>
          <w:sz w:val="28"/>
          <w:szCs w:val="28"/>
          <w:lang w:val="uk-UA"/>
        </w:rPr>
      </w:pPr>
      <w:r w:rsidRPr="006F4D06">
        <w:rPr>
          <w:sz w:val="28"/>
          <w:szCs w:val="28"/>
          <w:lang w:val="uk-UA"/>
        </w:rPr>
        <w:t>Затвердити структуру  Галицинівського Загону Місцевої Пожежної команди в кількост</w:t>
      </w:r>
      <w:r>
        <w:rPr>
          <w:sz w:val="28"/>
          <w:szCs w:val="28"/>
          <w:lang w:val="uk-UA"/>
        </w:rPr>
        <w:t>і 17 штатних одиниць з 01.01.2021</w:t>
      </w:r>
      <w:r w:rsidRPr="006F4D06">
        <w:rPr>
          <w:sz w:val="28"/>
          <w:szCs w:val="28"/>
          <w:lang w:val="uk-UA"/>
        </w:rPr>
        <w:t xml:space="preserve"> року, у тому числі:</w:t>
      </w:r>
    </w:p>
    <w:p w:rsidR="00EA1D19" w:rsidRDefault="00EA1D19" w:rsidP="00EA1D19">
      <w:pPr>
        <w:pStyle w:val="af"/>
        <w:numPr>
          <w:ilvl w:val="1"/>
          <w:numId w:val="15"/>
        </w:numPr>
        <w:autoSpaceDE/>
        <w:autoSpaceDN/>
        <w:rPr>
          <w:sz w:val="28"/>
          <w:szCs w:val="28"/>
          <w:lang w:val="uk-UA"/>
        </w:rPr>
      </w:pPr>
      <w:r>
        <w:rPr>
          <w:sz w:val="28"/>
          <w:szCs w:val="28"/>
          <w:lang w:val="uk-UA"/>
        </w:rPr>
        <w:t>Начальник загону – 1</w:t>
      </w:r>
    </w:p>
    <w:p w:rsidR="00EA1D19" w:rsidRDefault="00EA1D19" w:rsidP="00EA1D19">
      <w:pPr>
        <w:pStyle w:val="af"/>
        <w:numPr>
          <w:ilvl w:val="1"/>
          <w:numId w:val="15"/>
        </w:numPr>
        <w:autoSpaceDE/>
        <w:autoSpaceDN/>
        <w:rPr>
          <w:sz w:val="28"/>
          <w:szCs w:val="28"/>
          <w:lang w:val="uk-UA"/>
        </w:rPr>
      </w:pPr>
      <w:r>
        <w:rPr>
          <w:sz w:val="28"/>
          <w:szCs w:val="28"/>
          <w:lang w:val="uk-UA"/>
        </w:rPr>
        <w:t>Інструктор з протипожежної профілактики – 1</w:t>
      </w:r>
    </w:p>
    <w:p w:rsidR="00EA1D19" w:rsidRDefault="00EA1D19" w:rsidP="00EA1D19">
      <w:pPr>
        <w:pStyle w:val="af"/>
        <w:numPr>
          <w:ilvl w:val="1"/>
          <w:numId w:val="15"/>
        </w:numPr>
        <w:autoSpaceDE/>
        <w:autoSpaceDN/>
        <w:rPr>
          <w:sz w:val="28"/>
          <w:szCs w:val="28"/>
          <w:lang w:val="uk-UA"/>
        </w:rPr>
      </w:pPr>
      <w:r>
        <w:rPr>
          <w:sz w:val="28"/>
          <w:szCs w:val="28"/>
          <w:lang w:val="uk-UA"/>
        </w:rPr>
        <w:t xml:space="preserve">Провідний бухгалтер – 1 </w:t>
      </w:r>
    </w:p>
    <w:p w:rsidR="00EA1D19" w:rsidRDefault="00EA1D19" w:rsidP="00EA1D19">
      <w:pPr>
        <w:pStyle w:val="af"/>
        <w:numPr>
          <w:ilvl w:val="1"/>
          <w:numId w:val="15"/>
        </w:numPr>
        <w:autoSpaceDE/>
        <w:autoSpaceDN/>
        <w:rPr>
          <w:sz w:val="28"/>
          <w:szCs w:val="28"/>
          <w:lang w:val="uk-UA"/>
        </w:rPr>
      </w:pPr>
      <w:r>
        <w:rPr>
          <w:sz w:val="28"/>
          <w:szCs w:val="28"/>
          <w:lang w:val="uk-UA"/>
        </w:rPr>
        <w:t>Начальник варти – 4</w:t>
      </w:r>
    </w:p>
    <w:p w:rsidR="00EA1D19" w:rsidRDefault="00EA1D19" w:rsidP="00EA1D19">
      <w:pPr>
        <w:pStyle w:val="af"/>
        <w:numPr>
          <w:ilvl w:val="1"/>
          <w:numId w:val="15"/>
        </w:numPr>
        <w:autoSpaceDE/>
        <w:autoSpaceDN/>
        <w:rPr>
          <w:sz w:val="28"/>
          <w:szCs w:val="28"/>
          <w:lang w:val="uk-UA"/>
        </w:rPr>
      </w:pPr>
      <w:r>
        <w:rPr>
          <w:sz w:val="28"/>
          <w:szCs w:val="28"/>
          <w:lang w:val="uk-UA"/>
        </w:rPr>
        <w:t>Водій – 5</w:t>
      </w:r>
    </w:p>
    <w:p w:rsidR="00EA1D19" w:rsidRDefault="00EA1D19" w:rsidP="00EA1D19">
      <w:pPr>
        <w:pStyle w:val="af"/>
        <w:numPr>
          <w:ilvl w:val="1"/>
          <w:numId w:val="15"/>
        </w:numPr>
        <w:autoSpaceDE/>
        <w:autoSpaceDN/>
        <w:rPr>
          <w:sz w:val="28"/>
          <w:szCs w:val="28"/>
          <w:lang w:val="uk-UA"/>
        </w:rPr>
      </w:pPr>
      <w:r>
        <w:rPr>
          <w:sz w:val="28"/>
          <w:szCs w:val="28"/>
          <w:lang w:val="uk-UA"/>
        </w:rPr>
        <w:t>Пожежний – 4</w:t>
      </w:r>
    </w:p>
    <w:p w:rsidR="00EA1D19" w:rsidRDefault="00EA1D19" w:rsidP="00EA1D19">
      <w:pPr>
        <w:pStyle w:val="af"/>
        <w:numPr>
          <w:ilvl w:val="1"/>
          <w:numId w:val="15"/>
        </w:numPr>
        <w:autoSpaceDE/>
        <w:autoSpaceDN/>
        <w:rPr>
          <w:sz w:val="28"/>
          <w:szCs w:val="28"/>
          <w:lang w:val="uk-UA"/>
        </w:rPr>
      </w:pPr>
      <w:r>
        <w:rPr>
          <w:sz w:val="28"/>
          <w:szCs w:val="28"/>
          <w:lang w:val="uk-UA"/>
        </w:rPr>
        <w:t>Диспетчер  - 1</w:t>
      </w:r>
    </w:p>
    <w:p w:rsidR="00EB7FEC" w:rsidRPr="00E20496" w:rsidRDefault="00EB7FEC" w:rsidP="00EB7FEC">
      <w:pPr>
        <w:pStyle w:val="af"/>
        <w:autoSpaceDE/>
        <w:autoSpaceDN/>
        <w:ind w:left="1440"/>
        <w:rPr>
          <w:sz w:val="16"/>
          <w:szCs w:val="16"/>
          <w:lang w:val="uk-UA"/>
        </w:rPr>
      </w:pPr>
    </w:p>
    <w:p w:rsidR="00EB7FEC" w:rsidRDefault="00EB7FEC" w:rsidP="00EB7FEC">
      <w:pPr>
        <w:pStyle w:val="af"/>
        <w:autoSpaceDE/>
        <w:autoSpaceDN/>
        <w:ind w:left="1440"/>
        <w:rPr>
          <w:sz w:val="28"/>
          <w:szCs w:val="28"/>
          <w:lang w:val="uk-UA"/>
        </w:rPr>
      </w:pPr>
      <w:r>
        <w:rPr>
          <w:sz w:val="28"/>
          <w:szCs w:val="28"/>
          <w:lang w:val="uk-UA"/>
        </w:rPr>
        <w:t>ВСЬОГО – 17 штатних одиниць</w:t>
      </w:r>
    </w:p>
    <w:p w:rsidR="00E20496" w:rsidRDefault="00E20496" w:rsidP="00EB7FEC">
      <w:pPr>
        <w:pStyle w:val="af"/>
        <w:autoSpaceDE/>
        <w:autoSpaceDN/>
        <w:ind w:left="1440"/>
        <w:rPr>
          <w:sz w:val="28"/>
          <w:szCs w:val="28"/>
          <w:lang w:val="uk-UA"/>
        </w:rPr>
      </w:pPr>
    </w:p>
    <w:p w:rsidR="00E20496" w:rsidRPr="0000452F" w:rsidRDefault="00E20496" w:rsidP="0000452F">
      <w:pPr>
        <w:numPr>
          <w:ilvl w:val="0"/>
          <w:numId w:val="15"/>
        </w:numPr>
        <w:rPr>
          <w:sz w:val="28"/>
          <w:szCs w:val="28"/>
        </w:rPr>
      </w:pPr>
      <w:r w:rsidRPr="00A42E20">
        <w:rPr>
          <w:color w:val="000000"/>
          <w:sz w:val="28"/>
          <w:szCs w:val="28"/>
          <w:lang w:eastAsia="uk-UA"/>
        </w:rPr>
        <w:t xml:space="preserve">Вважати таким що втратило чинність рішення ІІІ сесії </w:t>
      </w:r>
      <w:r w:rsidRPr="00A42E20">
        <w:rPr>
          <w:color w:val="000000"/>
          <w:sz w:val="28"/>
          <w:szCs w:val="28"/>
          <w:lang w:val="en-US" w:eastAsia="uk-UA"/>
        </w:rPr>
        <w:t>VIII</w:t>
      </w:r>
      <w:r w:rsidRPr="00A42E20">
        <w:rPr>
          <w:color w:val="000000"/>
          <w:sz w:val="28"/>
          <w:szCs w:val="28"/>
          <w:lang w:eastAsia="uk-UA"/>
        </w:rPr>
        <w:t xml:space="preserve">  скликання Галицинівської сільської ради від 23.12.2020 року № </w:t>
      </w:r>
      <w:r w:rsidR="00BF306C">
        <w:rPr>
          <w:color w:val="000000"/>
          <w:sz w:val="28"/>
          <w:szCs w:val="28"/>
          <w:lang w:eastAsia="uk-UA"/>
        </w:rPr>
        <w:t>27</w:t>
      </w:r>
      <w:r w:rsidRPr="00A42E20">
        <w:rPr>
          <w:color w:val="000000"/>
          <w:sz w:val="28"/>
          <w:szCs w:val="28"/>
          <w:lang w:eastAsia="uk-UA"/>
        </w:rPr>
        <w:t xml:space="preserve"> “ </w:t>
      </w:r>
      <w:r w:rsidR="0000452F" w:rsidRPr="006F4D06">
        <w:rPr>
          <w:sz w:val="28"/>
          <w:szCs w:val="28"/>
        </w:rPr>
        <w:t>Про затвердження структури</w:t>
      </w:r>
      <w:r w:rsidR="0000452F">
        <w:rPr>
          <w:sz w:val="28"/>
          <w:szCs w:val="28"/>
        </w:rPr>
        <w:t xml:space="preserve"> </w:t>
      </w:r>
      <w:r w:rsidR="0000452F" w:rsidRPr="006F4D06">
        <w:rPr>
          <w:sz w:val="28"/>
          <w:szCs w:val="28"/>
        </w:rPr>
        <w:t>Галицинівсько</w:t>
      </w:r>
      <w:r w:rsidR="0000452F">
        <w:rPr>
          <w:sz w:val="28"/>
          <w:szCs w:val="28"/>
        </w:rPr>
        <w:t>го Загону М</w:t>
      </w:r>
      <w:r w:rsidR="0000452F" w:rsidRPr="006F4D06">
        <w:rPr>
          <w:sz w:val="28"/>
          <w:szCs w:val="28"/>
        </w:rPr>
        <w:t xml:space="preserve">ісцевої </w:t>
      </w:r>
      <w:r w:rsidR="0000452F">
        <w:rPr>
          <w:sz w:val="28"/>
          <w:szCs w:val="28"/>
        </w:rPr>
        <w:t>П</w:t>
      </w:r>
      <w:r w:rsidR="0000452F" w:rsidRPr="006F4D06">
        <w:rPr>
          <w:sz w:val="28"/>
          <w:szCs w:val="28"/>
        </w:rPr>
        <w:t xml:space="preserve">ожежної </w:t>
      </w:r>
      <w:r w:rsidR="0000452F">
        <w:rPr>
          <w:sz w:val="28"/>
          <w:szCs w:val="28"/>
        </w:rPr>
        <w:t xml:space="preserve"> Охорони</w:t>
      </w:r>
      <w:r w:rsidR="0000452F" w:rsidRPr="006F4D06">
        <w:rPr>
          <w:sz w:val="28"/>
          <w:szCs w:val="28"/>
        </w:rPr>
        <w:t xml:space="preserve"> на 20</w:t>
      </w:r>
      <w:r w:rsidR="0000452F">
        <w:rPr>
          <w:sz w:val="28"/>
          <w:szCs w:val="28"/>
        </w:rPr>
        <w:t>21</w:t>
      </w:r>
      <w:r w:rsidR="0000452F" w:rsidRPr="006F4D06">
        <w:rPr>
          <w:sz w:val="28"/>
          <w:szCs w:val="28"/>
        </w:rPr>
        <w:t xml:space="preserve"> рік</w:t>
      </w:r>
      <w:r w:rsidRPr="0000452F">
        <w:rPr>
          <w:sz w:val="28"/>
          <w:szCs w:val="28"/>
        </w:rPr>
        <w:t>”.</w:t>
      </w:r>
    </w:p>
    <w:p w:rsidR="00E20496" w:rsidRDefault="00E20496" w:rsidP="00EB7FEC">
      <w:pPr>
        <w:pStyle w:val="af"/>
        <w:autoSpaceDE/>
        <w:autoSpaceDN/>
        <w:ind w:left="1440"/>
        <w:rPr>
          <w:sz w:val="28"/>
          <w:szCs w:val="28"/>
          <w:lang w:val="uk-UA"/>
        </w:rPr>
      </w:pPr>
    </w:p>
    <w:tbl>
      <w:tblPr>
        <w:tblW w:w="8835" w:type="dxa"/>
        <w:tblInd w:w="93" w:type="dxa"/>
        <w:tblLook w:val="0000" w:firstRow="0" w:lastRow="0" w:firstColumn="0" w:lastColumn="0" w:noHBand="0" w:noVBand="0"/>
      </w:tblPr>
      <w:tblGrid>
        <w:gridCol w:w="8835"/>
      </w:tblGrid>
      <w:tr w:rsidR="00EA1D19" w:rsidRPr="006D3D0B" w:rsidTr="000461B5">
        <w:trPr>
          <w:trHeight w:val="750"/>
        </w:trPr>
        <w:tc>
          <w:tcPr>
            <w:tcW w:w="8835" w:type="dxa"/>
            <w:noWrap/>
          </w:tcPr>
          <w:p w:rsidR="00EA1D19" w:rsidRPr="004B66D8" w:rsidRDefault="00EA1D19" w:rsidP="00EA1D19">
            <w:pPr>
              <w:numPr>
                <w:ilvl w:val="0"/>
                <w:numId w:val="15"/>
              </w:numPr>
              <w:jc w:val="both"/>
              <w:rPr>
                <w:sz w:val="28"/>
                <w:szCs w:val="28"/>
              </w:rPr>
            </w:pPr>
            <w:r w:rsidRPr="004B66D8">
              <w:rPr>
                <w:sz w:val="28"/>
                <w:szCs w:val="28"/>
              </w:rPr>
              <w:t>Контроль за виконанням цього рішення покласти на постійну комісію з питань фінансів, бюджету, планування соціально-економічного розвитку, інвестицій та житлово – комунального господарства.</w:t>
            </w:r>
          </w:p>
        </w:tc>
      </w:tr>
      <w:tr w:rsidR="00EA1D19" w:rsidRPr="00E2247C" w:rsidTr="000461B5">
        <w:trPr>
          <w:trHeight w:val="255"/>
        </w:trPr>
        <w:tc>
          <w:tcPr>
            <w:tcW w:w="8835" w:type="dxa"/>
            <w:noWrap/>
          </w:tcPr>
          <w:p w:rsidR="00EA1D19" w:rsidRPr="004B66D8" w:rsidRDefault="00EA1D19" w:rsidP="000461B5">
            <w:pPr>
              <w:rPr>
                <w:sz w:val="28"/>
                <w:szCs w:val="28"/>
              </w:rPr>
            </w:pPr>
          </w:p>
        </w:tc>
      </w:tr>
    </w:tbl>
    <w:p w:rsidR="00EA1D19" w:rsidRPr="00112F0C" w:rsidRDefault="00EA1D19" w:rsidP="00EA1D19">
      <w:pPr>
        <w:jc w:val="center"/>
        <w:rPr>
          <w:sz w:val="28"/>
          <w:szCs w:val="28"/>
        </w:rPr>
      </w:pPr>
    </w:p>
    <w:p w:rsidR="009E5A38" w:rsidRPr="0065479F" w:rsidRDefault="00EA1D19" w:rsidP="0065479F">
      <w:pPr>
        <w:jc w:val="center"/>
        <w:rPr>
          <w:sz w:val="28"/>
          <w:szCs w:val="28"/>
        </w:rPr>
      </w:pPr>
      <w:r w:rsidRPr="00112F0C">
        <w:rPr>
          <w:sz w:val="28"/>
          <w:szCs w:val="28"/>
        </w:rPr>
        <w:t>Сільський голова                                      І.</w:t>
      </w:r>
      <w:r>
        <w:rPr>
          <w:sz w:val="28"/>
          <w:szCs w:val="28"/>
        </w:rPr>
        <w:t>НАЗАР</w:t>
      </w:r>
    </w:p>
    <w:p w:rsidR="00C31D6D" w:rsidRDefault="00C31D6D" w:rsidP="00C31D6D">
      <w:pPr>
        <w:pStyle w:val="a3"/>
        <w:rPr>
          <w:b w:val="0"/>
          <w:bCs w:val="0"/>
          <w:sz w:val="28"/>
          <w:szCs w:val="28"/>
        </w:rPr>
      </w:pPr>
      <w:r>
        <w:rPr>
          <w:b w:val="0"/>
          <w:bCs w:val="0"/>
          <w:sz w:val="28"/>
          <w:szCs w:val="28"/>
        </w:rPr>
        <w:lastRenderedPageBreak/>
        <w:t>ГАЛИЦИНІВСЬКА СІЛЬСЬКА РАДА</w:t>
      </w:r>
    </w:p>
    <w:p w:rsidR="00EA1D19" w:rsidRPr="00C31D6D" w:rsidRDefault="00C31D6D" w:rsidP="00C31D6D">
      <w:pPr>
        <w:rPr>
          <w:sz w:val="28"/>
          <w:szCs w:val="28"/>
        </w:rPr>
      </w:pPr>
      <w:r>
        <w:rPr>
          <w:sz w:val="28"/>
          <w:szCs w:val="28"/>
        </w:rPr>
        <w:t xml:space="preserve">                                      </w:t>
      </w:r>
      <w:r w:rsidRPr="00C31D6D">
        <w:rPr>
          <w:sz w:val="28"/>
          <w:szCs w:val="28"/>
        </w:rPr>
        <w:t>МИКОЛАЇВСЬКОЇ  ОБЛАСТІ</w:t>
      </w:r>
    </w:p>
    <w:p w:rsidR="00EA1D19" w:rsidRDefault="00EA1D19" w:rsidP="00EA1D19">
      <w:pPr>
        <w:rPr>
          <w:sz w:val="28"/>
          <w:szCs w:val="28"/>
        </w:rPr>
      </w:pPr>
    </w:p>
    <w:p w:rsidR="00C31D6D" w:rsidRPr="00267F25" w:rsidRDefault="00C31D6D" w:rsidP="00C31D6D">
      <w:pPr>
        <w:jc w:val="center"/>
        <w:rPr>
          <w:sz w:val="28"/>
          <w:szCs w:val="28"/>
        </w:rPr>
      </w:pPr>
      <w:r>
        <w:rPr>
          <w:sz w:val="28"/>
          <w:szCs w:val="28"/>
        </w:rPr>
        <w:t xml:space="preserve">П Р О Є К Т      </w:t>
      </w:r>
      <w:r w:rsidRPr="00267F25">
        <w:rPr>
          <w:sz w:val="28"/>
          <w:szCs w:val="28"/>
        </w:rPr>
        <w:t>Р І Ш Е Н Н Я</w:t>
      </w:r>
    </w:p>
    <w:p w:rsidR="00C31D6D" w:rsidRPr="00267F25" w:rsidRDefault="00C31D6D" w:rsidP="00C31D6D">
      <w:pPr>
        <w:rPr>
          <w:sz w:val="28"/>
          <w:szCs w:val="28"/>
        </w:rPr>
      </w:pPr>
    </w:p>
    <w:p w:rsidR="00C31D6D" w:rsidRPr="00267F25" w:rsidRDefault="00C31D6D" w:rsidP="00C31D6D">
      <w:pPr>
        <w:jc w:val="center"/>
        <w:rPr>
          <w:sz w:val="28"/>
          <w:szCs w:val="28"/>
        </w:rPr>
      </w:pPr>
    </w:p>
    <w:p w:rsidR="00C31D6D" w:rsidRPr="00267F25" w:rsidRDefault="00C31D6D" w:rsidP="00C31D6D">
      <w:pPr>
        <w:pStyle w:val="3"/>
        <w:ind w:firstLine="0"/>
        <w:outlineLvl w:val="2"/>
        <w:rPr>
          <w:rFonts w:ascii="Times New Roman" w:hAnsi="Times New Roman"/>
          <w:b w:val="0"/>
          <w:sz w:val="28"/>
          <w:szCs w:val="28"/>
          <w:lang w:val="uk-UA"/>
        </w:rPr>
      </w:pPr>
      <w:r>
        <w:rPr>
          <w:rFonts w:ascii="Times New Roman" w:hAnsi="Times New Roman"/>
          <w:b w:val="0"/>
          <w:sz w:val="28"/>
          <w:szCs w:val="28"/>
          <w:lang w:val="uk-UA"/>
        </w:rPr>
        <w:t>від _______________</w:t>
      </w:r>
      <w:r w:rsidRPr="00267F25">
        <w:rPr>
          <w:rFonts w:ascii="Times New Roman" w:hAnsi="Times New Roman"/>
          <w:b w:val="0"/>
          <w:sz w:val="28"/>
          <w:szCs w:val="28"/>
          <w:lang w:val="uk-UA"/>
        </w:rPr>
        <w:tab/>
        <w:t>№</w:t>
      </w:r>
      <w:r w:rsidRPr="00041004">
        <w:rPr>
          <w:rFonts w:ascii="Times New Roman" w:hAnsi="Times New Roman"/>
          <w:b w:val="0"/>
          <w:sz w:val="28"/>
          <w:szCs w:val="28"/>
        </w:rPr>
        <w:t xml:space="preserve"> </w:t>
      </w:r>
      <w:r>
        <w:rPr>
          <w:rFonts w:ascii="Times New Roman" w:hAnsi="Times New Roman"/>
          <w:b w:val="0"/>
          <w:sz w:val="28"/>
          <w:szCs w:val="28"/>
          <w:lang w:val="uk-UA"/>
        </w:rPr>
        <w:t>___</w:t>
      </w:r>
      <w:r w:rsidRPr="00267F25">
        <w:rPr>
          <w:rFonts w:ascii="Times New Roman" w:hAnsi="Times New Roman"/>
          <w:b w:val="0"/>
          <w:sz w:val="28"/>
          <w:szCs w:val="28"/>
          <w:lang w:val="uk-UA"/>
        </w:rPr>
        <w:tab/>
      </w:r>
      <w:r w:rsidRPr="00267F25">
        <w:rPr>
          <w:rFonts w:ascii="Times New Roman" w:hAnsi="Times New Roman"/>
          <w:b w:val="0"/>
          <w:sz w:val="28"/>
          <w:szCs w:val="28"/>
          <w:lang w:val="uk-UA"/>
        </w:rPr>
        <w:tab/>
      </w:r>
      <w:r w:rsidRPr="00267F25">
        <w:rPr>
          <w:rFonts w:ascii="Times New Roman" w:hAnsi="Times New Roman"/>
          <w:b w:val="0"/>
          <w:sz w:val="28"/>
          <w:szCs w:val="28"/>
          <w:lang w:val="uk-UA"/>
        </w:rPr>
        <w:tab/>
      </w:r>
      <w:r>
        <w:rPr>
          <w:rFonts w:ascii="Times New Roman" w:hAnsi="Times New Roman"/>
          <w:b w:val="0"/>
          <w:sz w:val="28"/>
          <w:szCs w:val="28"/>
          <w:lang w:val="uk-UA"/>
        </w:rPr>
        <w:t xml:space="preserve">ХІ </w:t>
      </w:r>
      <w:r w:rsidRPr="00267F25">
        <w:rPr>
          <w:rFonts w:ascii="Times New Roman" w:hAnsi="Times New Roman"/>
          <w:b w:val="0"/>
          <w:sz w:val="28"/>
          <w:szCs w:val="28"/>
          <w:lang w:val="uk-UA"/>
        </w:rPr>
        <w:t>сесія</w:t>
      </w:r>
      <w:r>
        <w:rPr>
          <w:rFonts w:ascii="Times New Roman" w:hAnsi="Times New Roman"/>
          <w:b w:val="0"/>
          <w:sz w:val="28"/>
          <w:szCs w:val="28"/>
          <w:lang w:val="uk-UA"/>
        </w:rPr>
        <w:t xml:space="preserve"> </w:t>
      </w:r>
      <w:r w:rsidRPr="00267F25">
        <w:rPr>
          <w:rFonts w:ascii="Times New Roman" w:hAnsi="Times New Roman"/>
          <w:b w:val="0"/>
          <w:sz w:val="28"/>
          <w:szCs w:val="28"/>
          <w:lang w:val="uk-UA"/>
        </w:rPr>
        <w:t>восьмого скликання</w:t>
      </w:r>
    </w:p>
    <w:p w:rsidR="00C31D6D" w:rsidRDefault="00C31D6D" w:rsidP="00C31D6D">
      <w:pPr>
        <w:spacing w:after="120"/>
        <w:jc w:val="both"/>
        <w:rPr>
          <w:sz w:val="28"/>
          <w:szCs w:val="28"/>
        </w:rPr>
      </w:pPr>
      <w:r>
        <w:rPr>
          <w:sz w:val="28"/>
          <w:szCs w:val="28"/>
        </w:rPr>
        <w:t>с. Галицинове</w:t>
      </w:r>
    </w:p>
    <w:p w:rsidR="00C31D6D" w:rsidRDefault="00C31D6D" w:rsidP="00C31D6D">
      <w:pPr>
        <w:rPr>
          <w:sz w:val="28"/>
          <w:szCs w:val="28"/>
        </w:rPr>
      </w:pPr>
    </w:p>
    <w:p w:rsidR="00EA1D19" w:rsidRDefault="00C31D6D" w:rsidP="00EA1D19">
      <w:pPr>
        <w:outlineLvl w:val="2"/>
        <w:rPr>
          <w:bCs/>
          <w:color w:val="000000"/>
          <w:sz w:val="28"/>
          <w:szCs w:val="28"/>
        </w:rPr>
      </w:pPr>
      <w:r>
        <w:rPr>
          <w:bCs/>
          <w:color w:val="000000"/>
          <w:sz w:val="28"/>
          <w:szCs w:val="28"/>
        </w:rPr>
        <w:t xml:space="preserve">Про затвердження Положення про </w:t>
      </w:r>
    </w:p>
    <w:p w:rsidR="00C31D6D" w:rsidRPr="00112F0C" w:rsidRDefault="00C31D6D" w:rsidP="00EA1D19">
      <w:pPr>
        <w:outlineLvl w:val="2"/>
        <w:rPr>
          <w:bCs/>
          <w:color w:val="000000"/>
          <w:sz w:val="28"/>
          <w:szCs w:val="28"/>
        </w:rPr>
      </w:pPr>
      <w:r>
        <w:rPr>
          <w:bCs/>
          <w:color w:val="000000"/>
          <w:sz w:val="28"/>
          <w:szCs w:val="28"/>
        </w:rPr>
        <w:t>Галицинівський ЗМПО</w:t>
      </w:r>
    </w:p>
    <w:p w:rsidR="002657AA" w:rsidRDefault="003A168D" w:rsidP="003A168D">
      <w:pPr>
        <w:pStyle w:val="11"/>
        <w:keepNext/>
        <w:keepLines/>
        <w:shd w:val="clear" w:color="auto" w:fill="auto"/>
        <w:spacing w:line="260" w:lineRule="exact"/>
        <w:jc w:val="left"/>
        <w:rPr>
          <w:rStyle w:val="10"/>
          <w:bCs w:val="0"/>
          <w:color w:val="000000"/>
          <w:lang w:eastAsia="uk-UA"/>
        </w:rPr>
      </w:pPr>
      <w:r w:rsidRPr="007A2AA9">
        <w:rPr>
          <w:rStyle w:val="10"/>
          <w:bCs w:val="0"/>
          <w:color w:val="000000"/>
          <w:lang w:eastAsia="uk-UA"/>
        </w:rPr>
        <w:t xml:space="preserve">                                                                                      </w:t>
      </w:r>
    </w:p>
    <w:p w:rsidR="002657AA" w:rsidRDefault="002657AA" w:rsidP="002657AA">
      <w:pPr>
        <w:jc w:val="both"/>
        <w:rPr>
          <w:sz w:val="28"/>
        </w:rPr>
      </w:pPr>
      <w:r>
        <w:rPr>
          <w:sz w:val="28"/>
        </w:rPr>
        <w:t xml:space="preserve">       З метою організації заходів із запобігання виникнення пожеж та їх гасіння, ліквідації наслідків надзвичайних ситуацій та небезпечних подій, забезпечення ефективної роботи з організації та забезпечення пожежної безпеки на території Галицинівської сільської ради, відповідно до статті 26 Закону України “ Про місцеве самоврядування в Україні ”,  статті 62  Кодексу цивільного захисту України, заслухавши  в.о. начальника </w:t>
      </w:r>
      <w:r>
        <w:rPr>
          <w:sz w:val="28"/>
          <w:szCs w:val="28"/>
        </w:rPr>
        <w:t xml:space="preserve">ЗМПО Галицинівської сільської ради І.ГРАЧОВОЇ, </w:t>
      </w:r>
      <w:r>
        <w:rPr>
          <w:sz w:val="28"/>
        </w:rPr>
        <w:t xml:space="preserve">сільська рада </w:t>
      </w:r>
    </w:p>
    <w:p w:rsidR="002657AA" w:rsidRDefault="002657AA" w:rsidP="002657AA">
      <w:pPr>
        <w:jc w:val="both"/>
        <w:rPr>
          <w:sz w:val="28"/>
        </w:rPr>
      </w:pPr>
    </w:p>
    <w:p w:rsidR="002657AA" w:rsidRPr="006F4D06" w:rsidRDefault="002657AA" w:rsidP="002657AA">
      <w:pPr>
        <w:pStyle w:val="af"/>
        <w:rPr>
          <w:sz w:val="28"/>
          <w:szCs w:val="28"/>
          <w:lang w:val="uk-UA"/>
        </w:rPr>
      </w:pPr>
      <w:r w:rsidRPr="006F4D06">
        <w:rPr>
          <w:sz w:val="28"/>
          <w:szCs w:val="28"/>
          <w:lang w:val="uk-UA"/>
        </w:rPr>
        <w:t>ВИРІШИЛА</w:t>
      </w:r>
    </w:p>
    <w:p w:rsidR="002657AA" w:rsidRDefault="002657AA" w:rsidP="002657AA">
      <w:pPr>
        <w:jc w:val="both"/>
        <w:rPr>
          <w:sz w:val="28"/>
          <w:szCs w:val="28"/>
        </w:rPr>
      </w:pPr>
    </w:p>
    <w:p w:rsidR="00E20496" w:rsidRDefault="00E20496" w:rsidP="00AF66F4">
      <w:pPr>
        <w:numPr>
          <w:ilvl w:val="0"/>
          <w:numId w:val="26"/>
        </w:numPr>
        <w:rPr>
          <w:sz w:val="28"/>
          <w:szCs w:val="28"/>
        </w:rPr>
      </w:pPr>
      <w:r>
        <w:rPr>
          <w:sz w:val="28"/>
          <w:szCs w:val="28"/>
        </w:rPr>
        <w:t>Затвердити Положення про загін місцевої пожежної охорони Галицинівської сільської ради ( додається).</w:t>
      </w:r>
    </w:p>
    <w:p w:rsidR="00531077" w:rsidRPr="0000452F" w:rsidRDefault="00531077" w:rsidP="00AF66F4">
      <w:pPr>
        <w:numPr>
          <w:ilvl w:val="0"/>
          <w:numId w:val="26"/>
        </w:numPr>
        <w:rPr>
          <w:sz w:val="28"/>
          <w:szCs w:val="28"/>
        </w:rPr>
      </w:pPr>
      <w:r w:rsidRPr="00A42E20">
        <w:rPr>
          <w:color w:val="000000"/>
          <w:sz w:val="28"/>
          <w:szCs w:val="28"/>
          <w:lang w:eastAsia="uk-UA"/>
        </w:rPr>
        <w:t xml:space="preserve">Вважати таким що втратило чинність рішення ІІІ сесії </w:t>
      </w:r>
      <w:r w:rsidRPr="00A42E20">
        <w:rPr>
          <w:color w:val="000000"/>
          <w:sz w:val="28"/>
          <w:szCs w:val="28"/>
          <w:lang w:val="en-US" w:eastAsia="uk-UA"/>
        </w:rPr>
        <w:t>VIII</w:t>
      </w:r>
      <w:r w:rsidRPr="00A42E20">
        <w:rPr>
          <w:color w:val="000000"/>
          <w:sz w:val="28"/>
          <w:szCs w:val="28"/>
          <w:lang w:eastAsia="uk-UA"/>
        </w:rPr>
        <w:t xml:space="preserve">  скликання Галицинівської сільської ради від 2</w:t>
      </w:r>
      <w:r w:rsidR="00AF66F4">
        <w:rPr>
          <w:color w:val="000000"/>
          <w:sz w:val="28"/>
          <w:szCs w:val="28"/>
          <w:lang w:eastAsia="uk-UA"/>
        </w:rPr>
        <w:t>2</w:t>
      </w:r>
      <w:r w:rsidRPr="00A42E20">
        <w:rPr>
          <w:color w:val="000000"/>
          <w:sz w:val="28"/>
          <w:szCs w:val="28"/>
          <w:lang w:eastAsia="uk-UA"/>
        </w:rPr>
        <w:t>.12.20</w:t>
      </w:r>
      <w:r w:rsidR="00AF66F4">
        <w:rPr>
          <w:color w:val="000000"/>
          <w:sz w:val="28"/>
          <w:szCs w:val="28"/>
          <w:lang w:eastAsia="uk-UA"/>
        </w:rPr>
        <w:t>17</w:t>
      </w:r>
      <w:r w:rsidRPr="00A42E20">
        <w:rPr>
          <w:color w:val="000000"/>
          <w:sz w:val="28"/>
          <w:szCs w:val="28"/>
          <w:lang w:eastAsia="uk-UA"/>
        </w:rPr>
        <w:t xml:space="preserve"> року № </w:t>
      </w:r>
      <w:r w:rsidR="00AF66F4">
        <w:rPr>
          <w:color w:val="000000"/>
          <w:sz w:val="28"/>
          <w:szCs w:val="28"/>
          <w:lang w:eastAsia="uk-UA"/>
        </w:rPr>
        <w:t>15</w:t>
      </w:r>
      <w:r w:rsidRPr="00A42E20">
        <w:rPr>
          <w:color w:val="000000"/>
          <w:sz w:val="28"/>
          <w:szCs w:val="28"/>
          <w:lang w:eastAsia="uk-UA"/>
        </w:rPr>
        <w:t xml:space="preserve"> “ </w:t>
      </w:r>
      <w:r w:rsidRPr="006F4D06">
        <w:rPr>
          <w:sz w:val="28"/>
          <w:szCs w:val="28"/>
        </w:rPr>
        <w:t xml:space="preserve">Про затвердження </w:t>
      </w:r>
      <w:r w:rsidR="00AF66F4">
        <w:rPr>
          <w:sz w:val="28"/>
          <w:szCs w:val="28"/>
        </w:rPr>
        <w:t xml:space="preserve">Положення </w:t>
      </w:r>
      <w:r w:rsidRPr="006F4D06">
        <w:rPr>
          <w:sz w:val="28"/>
          <w:szCs w:val="28"/>
        </w:rPr>
        <w:t>Галицинівсько</w:t>
      </w:r>
      <w:r>
        <w:rPr>
          <w:sz w:val="28"/>
          <w:szCs w:val="28"/>
        </w:rPr>
        <w:t>го Загону М</w:t>
      </w:r>
      <w:r w:rsidRPr="006F4D06">
        <w:rPr>
          <w:sz w:val="28"/>
          <w:szCs w:val="28"/>
        </w:rPr>
        <w:t xml:space="preserve">ісцевої </w:t>
      </w:r>
      <w:r>
        <w:rPr>
          <w:sz w:val="28"/>
          <w:szCs w:val="28"/>
        </w:rPr>
        <w:t>П</w:t>
      </w:r>
      <w:r w:rsidRPr="006F4D06">
        <w:rPr>
          <w:sz w:val="28"/>
          <w:szCs w:val="28"/>
        </w:rPr>
        <w:t xml:space="preserve">ожежної </w:t>
      </w:r>
      <w:r>
        <w:rPr>
          <w:sz w:val="28"/>
          <w:szCs w:val="28"/>
        </w:rPr>
        <w:t xml:space="preserve"> Охорони</w:t>
      </w:r>
      <w:r w:rsidRPr="0000452F">
        <w:rPr>
          <w:sz w:val="28"/>
          <w:szCs w:val="28"/>
        </w:rPr>
        <w:t>”.</w:t>
      </w:r>
    </w:p>
    <w:tbl>
      <w:tblPr>
        <w:tblW w:w="8835" w:type="dxa"/>
        <w:tblInd w:w="93" w:type="dxa"/>
        <w:tblLook w:val="0000" w:firstRow="0" w:lastRow="0" w:firstColumn="0" w:lastColumn="0" w:noHBand="0" w:noVBand="0"/>
      </w:tblPr>
      <w:tblGrid>
        <w:gridCol w:w="8835"/>
      </w:tblGrid>
      <w:tr w:rsidR="00AF66F4" w:rsidRPr="006D3D0B" w:rsidTr="000461B5">
        <w:trPr>
          <w:trHeight w:val="750"/>
        </w:trPr>
        <w:tc>
          <w:tcPr>
            <w:tcW w:w="8835" w:type="dxa"/>
            <w:noWrap/>
          </w:tcPr>
          <w:p w:rsidR="00AF66F4" w:rsidRPr="004B66D8" w:rsidRDefault="00AF66F4" w:rsidP="00AF66F4">
            <w:pPr>
              <w:numPr>
                <w:ilvl w:val="0"/>
                <w:numId w:val="26"/>
              </w:numPr>
              <w:jc w:val="both"/>
              <w:rPr>
                <w:sz w:val="28"/>
                <w:szCs w:val="28"/>
              </w:rPr>
            </w:pPr>
            <w:r w:rsidRPr="004B66D8">
              <w:rPr>
                <w:sz w:val="28"/>
                <w:szCs w:val="28"/>
              </w:rPr>
              <w:t>Контроль за виконанням цього рішення покласти на постійну комісію з питань фінансів, бюджету, планування соціально-економічного розвитку, інвестицій та житлово – комунального господарства.</w:t>
            </w:r>
          </w:p>
        </w:tc>
      </w:tr>
      <w:tr w:rsidR="00AF66F4" w:rsidRPr="00E2247C" w:rsidTr="000461B5">
        <w:trPr>
          <w:trHeight w:val="255"/>
        </w:trPr>
        <w:tc>
          <w:tcPr>
            <w:tcW w:w="8835" w:type="dxa"/>
            <w:noWrap/>
          </w:tcPr>
          <w:p w:rsidR="00AF66F4" w:rsidRPr="004B66D8" w:rsidRDefault="00AF66F4" w:rsidP="000461B5">
            <w:pPr>
              <w:rPr>
                <w:sz w:val="28"/>
                <w:szCs w:val="28"/>
              </w:rPr>
            </w:pPr>
          </w:p>
        </w:tc>
      </w:tr>
    </w:tbl>
    <w:p w:rsidR="00AF66F4" w:rsidRPr="00112F0C" w:rsidRDefault="00AF66F4" w:rsidP="00AF66F4">
      <w:pPr>
        <w:jc w:val="center"/>
        <w:rPr>
          <w:sz w:val="28"/>
          <w:szCs w:val="28"/>
        </w:rPr>
      </w:pPr>
    </w:p>
    <w:p w:rsidR="00C710EC" w:rsidRDefault="00AF66F4" w:rsidP="00C710EC">
      <w:pPr>
        <w:jc w:val="center"/>
        <w:rPr>
          <w:rStyle w:val="10"/>
          <w:bCs/>
          <w:color w:val="000000"/>
          <w:szCs w:val="26"/>
          <w:lang w:eastAsia="uk-UA"/>
        </w:rPr>
      </w:pPr>
      <w:r w:rsidRPr="00112F0C">
        <w:rPr>
          <w:sz w:val="28"/>
          <w:szCs w:val="28"/>
        </w:rPr>
        <w:t>Сільський голова                                      І.</w:t>
      </w:r>
      <w:r>
        <w:rPr>
          <w:sz w:val="28"/>
          <w:szCs w:val="28"/>
        </w:rPr>
        <w:t>НАЗАР</w:t>
      </w:r>
      <w:r w:rsidR="00C710EC">
        <w:rPr>
          <w:rStyle w:val="10"/>
          <w:bCs/>
          <w:color w:val="000000"/>
          <w:szCs w:val="26"/>
          <w:lang w:eastAsia="uk-UA"/>
        </w:rPr>
        <w:t xml:space="preserve"> </w:t>
      </w:r>
    </w:p>
    <w:p w:rsidR="00C710EC" w:rsidRDefault="00C710EC" w:rsidP="00C710EC">
      <w:pPr>
        <w:jc w:val="center"/>
        <w:rPr>
          <w:rStyle w:val="10"/>
          <w:bCs/>
          <w:color w:val="000000"/>
          <w:szCs w:val="26"/>
          <w:lang w:eastAsia="uk-UA"/>
        </w:rPr>
      </w:pPr>
    </w:p>
    <w:p w:rsidR="002657AA" w:rsidRDefault="00C710EC" w:rsidP="00C710EC">
      <w:pPr>
        <w:jc w:val="center"/>
        <w:rPr>
          <w:rStyle w:val="10"/>
          <w:bCs/>
          <w:color w:val="000000"/>
          <w:szCs w:val="26"/>
          <w:lang w:eastAsia="uk-UA"/>
        </w:rPr>
      </w:pPr>
      <w:r>
        <w:rPr>
          <w:rStyle w:val="10"/>
          <w:bCs/>
          <w:color w:val="000000"/>
          <w:szCs w:val="26"/>
          <w:lang w:eastAsia="uk-UA"/>
        </w:rPr>
        <w:t xml:space="preserve">        </w:t>
      </w:r>
    </w:p>
    <w:p w:rsidR="007E4D9C" w:rsidRDefault="007E4D9C" w:rsidP="00C710EC">
      <w:pPr>
        <w:jc w:val="center"/>
        <w:rPr>
          <w:rStyle w:val="10"/>
          <w:bCs/>
          <w:color w:val="000000"/>
          <w:szCs w:val="26"/>
          <w:lang w:eastAsia="uk-UA"/>
        </w:rPr>
      </w:pPr>
    </w:p>
    <w:p w:rsidR="007E4D9C" w:rsidRDefault="007E4D9C" w:rsidP="00C710EC">
      <w:pPr>
        <w:jc w:val="center"/>
        <w:rPr>
          <w:rStyle w:val="10"/>
          <w:b w:val="0"/>
          <w:sz w:val="28"/>
          <w:szCs w:val="28"/>
          <w:shd w:val="clear" w:color="auto" w:fill="auto"/>
        </w:rPr>
      </w:pPr>
    </w:p>
    <w:p w:rsidR="0065479F" w:rsidRPr="00C710EC" w:rsidRDefault="0065479F" w:rsidP="00C710EC">
      <w:pPr>
        <w:jc w:val="center"/>
        <w:rPr>
          <w:rStyle w:val="10"/>
          <w:b w:val="0"/>
          <w:sz w:val="28"/>
          <w:szCs w:val="28"/>
          <w:shd w:val="clear" w:color="auto" w:fill="auto"/>
        </w:rPr>
      </w:pPr>
    </w:p>
    <w:p w:rsidR="003A168D" w:rsidRPr="007A2AA9" w:rsidRDefault="003A168D" w:rsidP="003A168D">
      <w:pPr>
        <w:pStyle w:val="11"/>
        <w:keepNext/>
        <w:keepLines/>
        <w:shd w:val="clear" w:color="auto" w:fill="auto"/>
        <w:spacing w:line="260" w:lineRule="exact"/>
        <w:jc w:val="left"/>
        <w:rPr>
          <w:rStyle w:val="10"/>
          <w:bCs w:val="0"/>
          <w:color w:val="000000"/>
          <w:sz w:val="22"/>
          <w:szCs w:val="22"/>
          <w:lang w:eastAsia="uk-UA"/>
        </w:rPr>
      </w:pPr>
      <w:r w:rsidRPr="007A2AA9">
        <w:rPr>
          <w:rStyle w:val="10"/>
          <w:bCs w:val="0"/>
          <w:color w:val="000000"/>
          <w:lang w:eastAsia="uk-UA"/>
        </w:rPr>
        <w:lastRenderedPageBreak/>
        <w:t xml:space="preserve"> </w:t>
      </w:r>
      <w:r w:rsidR="00C710EC">
        <w:rPr>
          <w:rStyle w:val="10"/>
          <w:bCs w:val="0"/>
          <w:color w:val="000000"/>
          <w:lang w:val="uk-UA" w:eastAsia="uk-UA"/>
        </w:rPr>
        <w:t xml:space="preserve">                                                                                          </w:t>
      </w:r>
      <w:r w:rsidRPr="007A2AA9">
        <w:rPr>
          <w:rStyle w:val="10"/>
          <w:bCs w:val="0"/>
          <w:color w:val="000000"/>
          <w:sz w:val="22"/>
          <w:szCs w:val="22"/>
          <w:lang w:eastAsia="uk-UA"/>
        </w:rPr>
        <w:t xml:space="preserve">Затверджено рішенням                     </w:t>
      </w:r>
    </w:p>
    <w:p w:rsidR="003A168D" w:rsidRPr="007A2AA9" w:rsidRDefault="003A168D" w:rsidP="003A168D">
      <w:pPr>
        <w:pStyle w:val="11"/>
        <w:keepNext/>
        <w:keepLines/>
        <w:shd w:val="clear" w:color="auto" w:fill="auto"/>
        <w:spacing w:line="260" w:lineRule="exact"/>
        <w:jc w:val="left"/>
        <w:rPr>
          <w:rStyle w:val="10"/>
          <w:bCs w:val="0"/>
          <w:color w:val="000000"/>
          <w:sz w:val="22"/>
          <w:szCs w:val="22"/>
          <w:lang w:eastAsia="uk-UA"/>
        </w:rPr>
      </w:pPr>
      <w:r w:rsidRPr="007A2AA9">
        <w:rPr>
          <w:rStyle w:val="10"/>
          <w:bCs w:val="0"/>
          <w:color w:val="000000"/>
          <w:sz w:val="22"/>
          <w:szCs w:val="22"/>
          <w:lang w:eastAsia="uk-UA"/>
        </w:rPr>
        <w:t xml:space="preserve">                                                                                                       Галицинівської сільської </w:t>
      </w:r>
    </w:p>
    <w:p w:rsidR="003A168D" w:rsidRPr="007A2AA9" w:rsidRDefault="003A168D" w:rsidP="003A168D">
      <w:pPr>
        <w:pStyle w:val="11"/>
        <w:keepNext/>
        <w:keepLines/>
        <w:shd w:val="clear" w:color="auto" w:fill="auto"/>
        <w:spacing w:line="260" w:lineRule="exact"/>
        <w:jc w:val="left"/>
        <w:rPr>
          <w:rStyle w:val="10"/>
          <w:bCs w:val="0"/>
          <w:color w:val="000000"/>
          <w:sz w:val="22"/>
          <w:szCs w:val="22"/>
          <w:lang w:eastAsia="uk-UA"/>
        </w:rPr>
      </w:pPr>
      <w:r w:rsidRPr="007A2AA9">
        <w:rPr>
          <w:rStyle w:val="10"/>
          <w:bCs w:val="0"/>
          <w:color w:val="000000"/>
          <w:sz w:val="22"/>
          <w:szCs w:val="22"/>
          <w:lang w:eastAsia="uk-UA"/>
        </w:rPr>
        <w:t xml:space="preserve">                                                                                                       ради ві</w:t>
      </w:r>
      <w:r w:rsidR="007E4D9C">
        <w:rPr>
          <w:rStyle w:val="10"/>
          <w:bCs w:val="0"/>
          <w:color w:val="000000"/>
          <w:sz w:val="22"/>
          <w:szCs w:val="22"/>
          <w:lang w:val="uk-UA" w:eastAsia="uk-UA"/>
        </w:rPr>
        <w:t xml:space="preserve">д </w:t>
      </w:r>
      <w:r w:rsidRPr="007A2AA9">
        <w:rPr>
          <w:rStyle w:val="10"/>
          <w:bCs w:val="0"/>
          <w:color w:val="000000"/>
          <w:sz w:val="22"/>
          <w:szCs w:val="22"/>
          <w:lang w:eastAsia="uk-UA"/>
        </w:rPr>
        <w:t>№</w:t>
      </w:r>
    </w:p>
    <w:p w:rsidR="003A168D" w:rsidRPr="007A2AA9" w:rsidRDefault="003A168D" w:rsidP="003A168D">
      <w:pPr>
        <w:pStyle w:val="11"/>
        <w:keepNext/>
        <w:keepLines/>
        <w:shd w:val="clear" w:color="auto" w:fill="auto"/>
        <w:spacing w:line="260" w:lineRule="exact"/>
        <w:jc w:val="left"/>
        <w:rPr>
          <w:rStyle w:val="10"/>
          <w:bCs w:val="0"/>
          <w:color w:val="000000"/>
          <w:lang w:eastAsia="uk-UA"/>
        </w:rPr>
      </w:pPr>
      <w:r w:rsidRPr="007A2AA9">
        <w:rPr>
          <w:rStyle w:val="10"/>
          <w:bCs w:val="0"/>
          <w:color w:val="000000"/>
          <w:lang w:eastAsia="uk-UA"/>
        </w:rPr>
        <w:t xml:space="preserve">                                                                                                       </w:t>
      </w:r>
    </w:p>
    <w:p w:rsidR="003A168D" w:rsidRPr="007A2AA9" w:rsidRDefault="003A168D" w:rsidP="00C710EC">
      <w:pPr>
        <w:pStyle w:val="11"/>
        <w:keepNext/>
        <w:keepLines/>
        <w:shd w:val="clear" w:color="auto" w:fill="auto"/>
        <w:spacing w:line="260" w:lineRule="exact"/>
        <w:rPr>
          <w:rStyle w:val="10"/>
          <w:bCs w:val="0"/>
          <w:color w:val="000000"/>
          <w:lang w:eastAsia="uk-UA"/>
        </w:rPr>
      </w:pPr>
    </w:p>
    <w:p w:rsidR="003A168D" w:rsidRPr="00C710EC" w:rsidRDefault="003A168D" w:rsidP="003A168D">
      <w:pPr>
        <w:pStyle w:val="11"/>
        <w:keepNext/>
        <w:keepLines/>
        <w:shd w:val="clear" w:color="auto" w:fill="auto"/>
        <w:spacing w:line="260" w:lineRule="exact"/>
        <w:jc w:val="center"/>
        <w:rPr>
          <w:sz w:val="28"/>
          <w:szCs w:val="28"/>
          <w:lang w:val="uk-UA"/>
        </w:rPr>
      </w:pPr>
      <w:r w:rsidRPr="00C710EC">
        <w:rPr>
          <w:rStyle w:val="10"/>
          <w:bCs w:val="0"/>
          <w:color w:val="000000"/>
          <w:sz w:val="28"/>
          <w:szCs w:val="28"/>
          <w:lang w:eastAsia="uk-UA"/>
        </w:rPr>
        <w:t>ПОЛОЖЕННЯ</w:t>
      </w:r>
    </w:p>
    <w:p w:rsidR="003A168D" w:rsidRPr="007A2AA9" w:rsidRDefault="003A168D" w:rsidP="003A168D">
      <w:pPr>
        <w:pStyle w:val="43"/>
        <w:shd w:val="clear" w:color="auto" w:fill="auto"/>
        <w:spacing w:line="260" w:lineRule="exact"/>
        <w:rPr>
          <w:rStyle w:val="42"/>
          <w:bCs w:val="0"/>
          <w:color w:val="000000"/>
          <w:sz w:val="28"/>
          <w:szCs w:val="28"/>
          <w:lang w:eastAsia="uk-UA"/>
        </w:rPr>
      </w:pPr>
      <w:r w:rsidRPr="007A2AA9">
        <w:rPr>
          <w:rStyle w:val="42"/>
          <w:bCs w:val="0"/>
          <w:color w:val="000000"/>
          <w:sz w:val="28"/>
          <w:szCs w:val="28"/>
          <w:lang w:eastAsia="uk-UA"/>
        </w:rPr>
        <w:t>про Галицинівський   загін місцевої пожежної  охорони</w:t>
      </w:r>
    </w:p>
    <w:p w:rsidR="003A168D" w:rsidRPr="007A2AA9" w:rsidRDefault="003A168D" w:rsidP="003A168D">
      <w:pPr>
        <w:pStyle w:val="43"/>
        <w:shd w:val="clear" w:color="auto" w:fill="auto"/>
        <w:spacing w:line="260" w:lineRule="exact"/>
        <w:rPr>
          <w:lang w:val="uk-UA"/>
        </w:rPr>
      </w:pPr>
    </w:p>
    <w:p w:rsidR="003A168D" w:rsidRPr="00C710EC" w:rsidRDefault="003A168D" w:rsidP="00C710EC">
      <w:pPr>
        <w:pStyle w:val="11"/>
        <w:keepNext/>
        <w:keepLines/>
        <w:numPr>
          <w:ilvl w:val="0"/>
          <w:numId w:val="23"/>
        </w:numPr>
        <w:shd w:val="clear" w:color="auto" w:fill="auto"/>
        <w:spacing w:line="260" w:lineRule="exact"/>
        <w:jc w:val="center"/>
        <w:rPr>
          <w:color w:val="000000"/>
          <w:sz w:val="28"/>
          <w:szCs w:val="28"/>
          <w:shd w:val="clear" w:color="auto" w:fill="FFFFFF"/>
          <w:lang w:eastAsia="uk-UA"/>
        </w:rPr>
      </w:pPr>
      <w:bookmarkStart w:id="2" w:name="bookmark2"/>
      <w:r w:rsidRPr="00C710EC">
        <w:rPr>
          <w:rStyle w:val="10"/>
          <w:b/>
          <w:color w:val="000000"/>
          <w:sz w:val="28"/>
          <w:szCs w:val="28"/>
          <w:lang w:eastAsia="uk-UA"/>
        </w:rPr>
        <w:t>Загальні положення</w:t>
      </w:r>
      <w:bookmarkEnd w:id="2"/>
    </w:p>
    <w:p w:rsidR="003A168D" w:rsidRPr="00C710EC" w:rsidRDefault="003A168D" w:rsidP="003A168D">
      <w:pPr>
        <w:numPr>
          <w:ilvl w:val="1"/>
          <w:numId w:val="16"/>
        </w:numPr>
        <w:ind w:firstLine="567"/>
        <w:jc w:val="both"/>
        <w:rPr>
          <w:sz w:val="28"/>
          <w:szCs w:val="28"/>
        </w:rPr>
      </w:pPr>
      <w:r w:rsidRPr="00C710EC">
        <w:rPr>
          <w:sz w:val="28"/>
          <w:szCs w:val="28"/>
        </w:rPr>
        <w:t xml:space="preserve">У відповідності із статтею 62 Кодексу цивільного захисту України, на виконання районної цільової соціальної програми «Забезпечення діяльності місцевої пожежної охорони на 2021 рік» на базі спільної  власності територіальної  громади сільської ради створено – Галицинівський  загін місцевої пожежної охорони( надалі-Галицинівський  ЗМПО) </w:t>
      </w:r>
    </w:p>
    <w:p w:rsidR="003A168D" w:rsidRPr="00C710EC" w:rsidRDefault="003A168D" w:rsidP="003A168D">
      <w:pPr>
        <w:pStyle w:val="21"/>
        <w:shd w:val="clear" w:color="auto" w:fill="auto"/>
        <w:rPr>
          <w:rStyle w:val="20"/>
          <w:color w:val="000000"/>
          <w:sz w:val="28"/>
          <w:szCs w:val="28"/>
          <w:lang w:val="uk-UA" w:eastAsia="uk-UA"/>
        </w:rPr>
      </w:pPr>
      <w:r w:rsidRPr="00C710EC">
        <w:rPr>
          <w:sz w:val="28"/>
          <w:szCs w:val="28"/>
          <w:lang w:val="uk-UA"/>
        </w:rPr>
        <w:t xml:space="preserve">      1.2.    Засновником  ЗМПО  є  Галицинівська  сільська рада</w:t>
      </w:r>
      <w:r w:rsidRPr="00C710EC">
        <w:rPr>
          <w:rStyle w:val="20"/>
          <w:color w:val="000000"/>
          <w:sz w:val="28"/>
          <w:szCs w:val="28"/>
          <w:lang w:val="uk-UA" w:eastAsia="uk-UA"/>
        </w:rPr>
        <w:t>.</w:t>
      </w:r>
    </w:p>
    <w:p w:rsidR="003A168D" w:rsidRPr="00C710EC" w:rsidRDefault="003A168D" w:rsidP="003A168D">
      <w:pPr>
        <w:pStyle w:val="21"/>
        <w:shd w:val="clear" w:color="auto" w:fill="auto"/>
        <w:tabs>
          <w:tab w:val="left" w:pos="1086"/>
        </w:tabs>
        <w:rPr>
          <w:sz w:val="28"/>
          <w:szCs w:val="28"/>
          <w:lang w:val="uk-UA"/>
        </w:rPr>
      </w:pPr>
      <w:r w:rsidRPr="00C710EC">
        <w:rPr>
          <w:rStyle w:val="20"/>
          <w:color w:val="000000"/>
          <w:sz w:val="28"/>
          <w:szCs w:val="28"/>
          <w:lang w:val="uk-UA" w:eastAsia="uk-UA"/>
        </w:rPr>
        <w:t xml:space="preserve">      1.3. Організаційну структуру та штат </w:t>
      </w:r>
      <w:r w:rsidRPr="00C710EC">
        <w:rPr>
          <w:sz w:val="28"/>
          <w:szCs w:val="28"/>
          <w:lang w:val="uk-UA"/>
        </w:rPr>
        <w:t>Галицинівського</w:t>
      </w:r>
      <w:r w:rsidRPr="00C710EC">
        <w:rPr>
          <w:rStyle w:val="20"/>
          <w:color w:val="000000"/>
          <w:sz w:val="28"/>
          <w:szCs w:val="28"/>
          <w:lang w:val="uk-UA" w:eastAsia="uk-UA"/>
        </w:rPr>
        <w:t xml:space="preserve"> ЗМПО визначає місцевий виконавчий орган відповідно до покладених на неї завдань за погодженням з територіальним органом ДСНС.</w:t>
      </w:r>
    </w:p>
    <w:p w:rsidR="003A168D" w:rsidRPr="00C710EC" w:rsidRDefault="003A168D" w:rsidP="003A168D">
      <w:pPr>
        <w:pStyle w:val="21"/>
        <w:shd w:val="clear" w:color="auto" w:fill="auto"/>
        <w:tabs>
          <w:tab w:val="left" w:pos="1260"/>
        </w:tabs>
        <w:rPr>
          <w:sz w:val="28"/>
          <w:szCs w:val="28"/>
          <w:lang w:val="uk-UA"/>
        </w:rPr>
      </w:pPr>
      <w:r w:rsidRPr="00C710EC">
        <w:rPr>
          <w:rStyle w:val="20"/>
          <w:color w:val="000000"/>
          <w:sz w:val="28"/>
          <w:szCs w:val="28"/>
          <w:lang w:val="uk-UA" w:eastAsia="uk-UA"/>
        </w:rPr>
        <w:t xml:space="preserve">      1.4. Соціальний і правовий захист персоналу </w:t>
      </w:r>
      <w:r w:rsidRPr="00C710EC">
        <w:rPr>
          <w:sz w:val="28"/>
          <w:szCs w:val="28"/>
          <w:lang w:val="uk-UA"/>
        </w:rPr>
        <w:t>Галицинівський</w:t>
      </w:r>
      <w:r w:rsidRPr="00C710EC">
        <w:rPr>
          <w:rStyle w:val="20"/>
          <w:color w:val="000000"/>
          <w:sz w:val="28"/>
          <w:szCs w:val="28"/>
          <w:lang w:val="uk-UA" w:eastAsia="uk-UA"/>
        </w:rPr>
        <w:t xml:space="preserve"> ЗМПО здійснюється відповідно до чинного законодавства України.</w:t>
      </w:r>
    </w:p>
    <w:p w:rsidR="003A168D" w:rsidRPr="00C710EC" w:rsidRDefault="003A168D" w:rsidP="003A168D">
      <w:pPr>
        <w:pStyle w:val="21"/>
        <w:shd w:val="clear" w:color="auto" w:fill="auto"/>
        <w:tabs>
          <w:tab w:val="left" w:pos="1261"/>
          <w:tab w:val="left" w:leader="underscore" w:pos="2122"/>
        </w:tabs>
        <w:rPr>
          <w:sz w:val="28"/>
          <w:szCs w:val="28"/>
          <w:lang w:val="uk-UA"/>
        </w:rPr>
      </w:pPr>
      <w:r w:rsidRPr="00C710EC">
        <w:rPr>
          <w:rStyle w:val="20"/>
          <w:color w:val="000000"/>
          <w:sz w:val="28"/>
          <w:szCs w:val="28"/>
          <w:lang w:val="uk-UA" w:eastAsia="uk-UA"/>
        </w:rPr>
        <w:t xml:space="preserve">      1.5.</w:t>
      </w:r>
      <w:r w:rsidRPr="00C710EC">
        <w:rPr>
          <w:sz w:val="28"/>
          <w:szCs w:val="28"/>
          <w:lang w:val="uk-UA"/>
        </w:rPr>
        <w:t xml:space="preserve"> Галицинівський</w:t>
      </w:r>
      <w:r w:rsidRPr="00C710EC">
        <w:rPr>
          <w:rStyle w:val="20"/>
          <w:color w:val="000000"/>
          <w:sz w:val="28"/>
          <w:szCs w:val="28"/>
          <w:lang w:val="uk-UA" w:eastAsia="uk-UA"/>
        </w:rPr>
        <w:t xml:space="preserve"> ЗМПО у своїй діяльності керується Конституцією і законами України, а також указами Президента України, цим Положенням, нормативно-правовими актами центральних та місцевих органів виконавчої влади, а також рішеннями місцевого виконавчого органу.</w:t>
      </w:r>
      <w:r w:rsidRPr="00C710EC">
        <w:rPr>
          <w:rStyle w:val="20"/>
          <w:color w:val="000000"/>
          <w:sz w:val="28"/>
          <w:szCs w:val="28"/>
          <w:lang w:val="uk-UA" w:eastAsia="uk-UA"/>
        </w:rPr>
        <w:tab/>
      </w:r>
    </w:p>
    <w:p w:rsidR="003A168D" w:rsidRPr="00C710EC" w:rsidRDefault="003A168D" w:rsidP="004A29AF">
      <w:pPr>
        <w:pStyle w:val="21"/>
        <w:numPr>
          <w:ilvl w:val="1"/>
          <w:numId w:val="23"/>
        </w:numPr>
        <w:shd w:val="clear" w:color="auto" w:fill="auto"/>
        <w:rPr>
          <w:sz w:val="28"/>
          <w:szCs w:val="28"/>
          <w:lang w:val="uk-UA"/>
        </w:rPr>
      </w:pPr>
      <w:r w:rsidRPr="00C710EC">
        <w:rPr>
          <w:rStyle w:val="20"/>
          <w:color w:val="000000"/>
          <w:sz w:val="28"/>
          <w:szCs w:val="28"/>
          <w:lang w:val="uk-UA" w:eastAsia="uk-UA"/>
        </w:rPr>
        <w:t>З питань організації несення служби, гасіння пожеж, проведення аварійно-рятувальних робіт, експлуатації пожежно</w:t>
      </w:r>
      <w:r w:rsidR="00646109">
        <w:rPr>
          <w:rStyle w:val="20"/>
          <w:color w:val="000000"/>
          <w:sz w:val="28"/>
          <w:szCs w:val="28"/>
          <w:lang w:val="uk-UA" w:eastAsia="uk-UA"/>
        </w:rPr>
        <w:t xml:space="preserve">, </w:t>
      </w:r>
      <w:r w:rsidRPr="00C710EC">
        <w:rPr>
          <w:rStyle w:val="20"/>
          <w:color w:val="000000"/>
          <w:sz w:val="28"/>
          <w:szCs w:val="28"/>
          <w:lang w:val="uk-UA" w:eastAsia="uk-UA"/>
        </w:rPr>
        <w:t xml:space="preserve">арійно-рятувальної техніки та оснащення </w:t>
      </w:r>
      <w:r w:rsidRPr="00C710EC">
        <w:rPr>
          <w:sz w:val="28"/>
          <w:szCs w:val="28"/>
          <w:lang w:val="uk-UA"/>
        </w:rPr>
        <w:t>Галицинівський</w:t>
      </w:r>
      <w:r w:rsidRPr="00C710EC">
        <w:rPr>
          <w:rStyle w:val="20"/>
          <w:color w:val="000000"/>
          <w:sz w:val="28"/>
          <w:szCs w:val="28"/>
          <w:lang w:val="uk-UA" w:eastAsia="uk-UA"/>
        </w:rPr>
        <w:t xml:space="preserve"> ЗМПО керується нормативно-правовими актами, передбаченими для підрозділів Оперативно</w:t>
      </w:r>
      <w:r w:rsidR="00646109">
        <w:rPr>
          <w:rStyle w:val="20"/>
          <w:color w:val="000000"/>
          <w:sz w:val="28"/>
          <w:szCs w:val="28"/>
          <w:lang w:val="uk-UA" w:eastAsia="uk-UA"/>
        </w:rPr>
        <w:t xml:space="preserve"> </w:t>
      </w:r>
      <w:r w:rsidRPr="00C710EC">
        <w:rPr>
          <w:rStyle w:val="20"/>
          <w:color w:val="000000"/>
          <w:sz w:val="28"/>
          <w:szCs w:val="28"/>
          <w:lang w:val="uk-UA" w:eastAsia="uk-UA"/>
        </w:rPr>
        <w:t>-</w:t>
      </w:r>
      <w:r w:rsidR="00646109">
        <w:rPr>
          <w:rStyle w:val="20"/>
          <w:color w:val="000000"/>
          <w:sz w:val="28"/>
          <w:szCs w:val="28"/>
          <w:lang w:val="uk-UA" w:eastAsia="uk-UA"/>
        </w:rPr>
        <w:t xml:space="preserve"> </w:t>
      </w:r>
      <w:r w:rsidRPr="00C710EC">
        <w:rPr>
          <w:rStyle w:val="20"/>
          <w:color w:val="000000"/>
          <w:sz w:val="28"/>
          <w:szCs w:val="28"/>
          <w:lang w:val="uk-UA" w:eastAsia="uk-UA"/>
        </w:rPr>
        <w:t>рятувальної служби цивільного захисту.</w:t>
      </w:r>
    </w:p>
    <w:p w:rsidR="003A168D" w:rsidRPr="00C710EC" w:rsidRDefault="003A168D" w:rsidP="003A168D">
      <w:pPr>
        <w:pStyle w:val="21"/>
        <w:shd w:val="clear" w:color="auto" w:fill="auto"/>
        <w:tabs>
          <w:tab w:val="left" w:pos="1309"/>
        </w:tabs>
        <w:rPr>
          <w:sz w:val="28"/>
          <w:szCs w:val="28"/>
          <w:lang w:val="uk-UA"/>
        </w:rPr>
      </w:pPr>
      <w:r w:rsidRPr="00C710EC">
        <w:rPr>
          <w:rStyle w:val="20"/>
          <w:color w:val="000000"/>
          <w:sz w:val="28"/>
          <w:szCs w:val="28"/>
          <w:lang w:val="uk-UA" w:eastAsia="uk-UA"/>
        </w:rPr>
        <w:t xml:space="preserve">     1.7. Залучення </w:t>
      </w:r>
      <w:r w:rsidRPr="00C710EC">
        <w:rPr>
          <w:sz w:val="28"/>
          <w:szCs w:val="28"/>
          <w:lang w:val="uk-UA"/>
        </w:rPr>
        <w:t>Галицинівського</w:t>
      </w:r>
      <w:r w:rsidRPr="00C710EC">
        <w:rPr>
          <w:rStyle w:val="20"/>
          <w:color w:val="000000"/>
          <w:sz w:val="28"/>
          <w:szCs w:val="28"/>
          <w:lang w:val="uk-UA" w:eastAsia="uk-UA"/>
        </w:rPr>
        <w:t xml:space="preserve"> ЗМПО до ліквідації пожеж та наслідків надзвичайних ситуацій техногенного і природного характеру (далі - НС), проведення пожежно-, аварійно-рятувальних та інших невідкладних робіт у разі виникнення НС проводиться відповідно до Плану залучення сил і засобів, що затверджується рішенням місцевого виконавчого органу за погодженням з територіальним органом ДСНС України, а також планів локалізації та ліквідації аварій, реагування на НС, що передбачені для відповідного регіону.</w:t>
      </w:r>
    </w:p>
    <w:p w:rsidR="003A168D" w:rsidRPr="00C710EC" w:rsidRDefault="003A168D" w:rsidP="003A168D">
      <w:pPr>
        <w:pStyle w:val="21"/>
        <w:shd w:val="clear" w:color="auto" w:fill="auto"/>
        <w:tabs>
          <w:tab w:val="left" w:pos="1309"/>
        </w:tabs>
        <w:rPr>
          <w:sz w:val="28"/>
          <w:szCs w:val="28"/>
          <w:lang w:val="uk-UA"/>
        </w:rPr>
      </w:pPr>
      <w:r w:rsidRPr="00C710EC">
        <w:rPr>
          <w:rStyle w:val="20"/>
          <w:color w:val="000000"/>
          <w:sz w:val="28"/>
          <w:szCs w:val="28"/>
          <w:lang w:val="uk-UA" w:eastAsia="uk-UA"/>
        </w:rPr>
        <w:t xml:space="preserve">     1.8. За організаційно-правовою формою господарювання </w:t>
      </w:r>
      <w:r w:rsidRPr="00C710EC">
        <w:rPr>
          <w:sz w:val="28"/>
          <w:szCs w:val="28"/>
          <w:lang w:val="uk-UA"/>
        </w:rPr>
        <w:t>Галицинівський</w:t>
      </w:r>
      <w:r w:rsidRPr="00C710EC">
        <w:rPr>
          <w:rStyle w:val="20"/>
          <w:color w:val="000000"/>
          <w:sz w:val="28"/>
          <w:szCs w:val="28"/>
          <w:lang w:val="uk-UA" w:eastAsia="uk-UA"/>
        </w:rPr>
        <w:t xml:space="preserve"> ЗМПО є</w:t>
      </w:r>
      <w:r w:rsidRPr="00C710EC">
        <w:rPr>
          <w:sz w:val="28"/>
          <w:szCs w:val="28"/>
          <w:lang w:val="uk-UA"/>
        </w:rPr>
        <w:t xml:space="preserve"> </w:t>
      </w:r>
      <w:r w:rsidRPr="00C710EC">
        <w:rPr>
          <w:rStyle w:val="44"/>
          <w:color w:val="000000"/>
          <w:sz w:val="28"/>
          <w:szCs w:val="28"/>
          <w:lang w:val="uk-UA" w:eastAsia="uk-UA"/>
        </w:rPr>
        <w:t xml:space="preserve">комунальною установою </w:t>
      </w:r>
      <w:r w:rsidRPr="00C710EC">
        <w:rPr>
          <w:rStyle w:val="20"/>
          <w:color w:val="000000"/>
          <w:sz w:val="28"/>
          <w:szCs w:val="28"/>
          <w:lang w:val="uk-UA" w:eastAsia="uk-UA"/>
        </w:rPr>
        <w:t xml:space="preserve">і здійснює свою діяльність відповідно до законодавства. Метою діяльності </w:t>
      </w:r>
      <w:r w:rsidRPr="00C710EC">
        <w:rPr>
          <w:sz w:val="28"/>
          <w:szCs w:val="28"/>
          <w:lang w:val="uk-UA"/>
        </w:rPr>
        <w:t>Галицинівський</w:t>
      </w:r>
      <w:r w:rsidRPr="00C710EC">
        <w:rPr>
          <w:rStyle w:val="20"/>
          <w:color w:val="000000"/>
          <w:sz w:val="28"/>
          <w:szCs w:val="28"/>
          <w:lang w:val="uk-UA" w:eastAsia="uk-UA"/>
        </w:rPr>
        <w:t xml:space="preserve"> ЗМПО не є отримання прибутку.</w:t>
      </w:r>
    </w:p>
    <w:p w:rsidR="003A168D" w:rsidRPr="00C710EC" w:rsidRDefault="003A168D" w:rsidP="003A168D">
      <w:pPr>
        <w:pStyle w:val="21"/>
        <w:shd w:val="clear" w:color="auto" w:fill="auto"/>
        <w:ind w:firstLine="360"/>
        <w:rPr>
          <w:sz w:val="28"/>
          <w:szCs w:val="28"/>
          <w:lang w:val="uk-UA"/>
        </w:rPr>
      </w:pPr>
      <w:r w:rsidRPr="00C710EC">
        <w:rPr>
          <w:rStyle w:val="20"/>
          <w:color w:val="000000"/>
          <w:sz w:val="28"/>
          <w:szCs w:val="28"/>
          <w:lang w:val="uk-UA" w:eastAsia="uk-UA"/>
        </w:rPr>
        <w:t xml:space="preserve">1.9. </w:t>
      </w:r>
      <w:r w:rsidRPr="00C710EC">
        <w:rPr>
          <w:sz w:val="28"/>
          <w:szCs w:val="28"/>
          <w:lang w:val="uk-UA"/>
        </w:rPr>
        <w:t>Галицинівський</w:t>
      </w:r>
      <w:r w:rsidRPr="00C710EC">
        <w:rPr>
          <w:rStyle w:val="20"/>
          <w:color w:val="000000"/>
          <w:sz w:val="28"/>
          <w:szCs w:val="28"/>
          <w:lang w:val="uk-UA" w:eastAsia="uk-UA"/>
        </w:rPr>
        <w:t xml:space="preserve"> ЗМПО є юридичною особою, набуває права і обов’язки з дня її державної реєстрації, має печатку із зображенням державного герба України та власним найменуванням, штампи, бланки, реєстраційні та інші рахунки в банківських установах, органах державної казначейської служби України .</w:t>
      </w:r>
    </w:p>
    <w:p w:rsidR="003A168D" w:rsidRPr="00C710EC" w:rsidRDefault="003A168D" w:rsidP="003A168D">
      <w:pPr>
        <w:pStyle w:val="21"/>
        <w:shd w:val="clear" w:color="auto" w:fill="auto"/>
        <w:rPr>
          <w:rStyle w:val="20"/>
          <w:color w:val="000000"/>
          <w:sz w:val="28"/>
          <w:szCs w:val="28"/>
          <w:lang w:val="uk-UA" w:eastAsia="uk-UA"/>
        </w:rPr>
      </w:pPr>
      <w:r w:rsidRPr="00C710EC">
        <w:rPr>
          <w:rStyle w:val="20"/>
          <w:color w:val="000000"/>
          <w:sz w:val="28"/>
          <w:szCs w:val="28"/>
          <w:lang w:val="uk-UA" w:eastAsia="uk-UA"/>
        </w:rPr>
        <w:t xml:space="preserve">     1.10. Галицинівський ЗМПО виконує покладені на неї завдання в межах Галицинівської територіальної громади.</w:t>
      </w:r>
    </w:p>
    <w:p w:rsidR="003A168D" w:rsidRPr="00C710EC" w:rsidRDefault="003A168D" w:rsidP="003A168D">
      <w:pPr>
        <w:pStyle w:val="21"/>
        <w:shd w:val="clear" w:color="auto" w:fill="auto"/>
        <w:rPr>
          <w:sz w:val="28"/>
          <w:szCs w:val="28"/>
          <w:lang w:val="uk-UA"/>
        </w:rPr>
      </w:pPr>
      <w:r w:rsidRPr="00C710EC">
        <w:rPr>
          <w:rStyle w:val="20"/>
          <w:color w:val="000000"/>
          <w:sz w:val="28"/>
          <w:szCs w:val="28"/>
          <w:lang w:val="uk-UA" w:eastAsia="uk-UA"/>
        </w:rPr>
        <w:lastRenderedPageBreak/>
        <w:t xml:space="preserve">      1.11. До складу персоналу </w:t>
      </w:r>
      <w:r w:rsidRPr="00C710EC">
        <w:rPr>
          <w:sz w:val="28"/>
          <w:szCs w:val="28"/>
          <w:lang w:val="uk-UA"/>
        </w:rPr>
        <w:t>Галицинівський</w:t>
      </w:r>
      <w:r w:rsidRPr="00C710EC">
        <w:rPr>
          <w:rStyle w:val="20"/>
          <w:color w:val="000000"/>
          <w:sz w:val="28"/>
          <w:szCs w:val="28"/>
          <w:lang w:val="uk-UA" w:eastAsia="uk-UA"/>
        </w:rPr>
        <w:t xml:space="preserve"> ЗМПО залучаються особи, які досягай 18-річного віку і здатні за своїми здібностями та станом здоров'я виконувати покладені на них обов'язки.</w:t>
      </w:r>
    </w:p>
    <w:p w:rsidR="003A168D" w:rsidRPr="00C710EC" w:rsidRDefault="003A168D" w:rsidP="003A168D">
      <w:pPr>
        <w:pStyle w:val="21"/>
        <w:shd w:val="clear" w:color="auto" w:fill="auto"/>
        <w:tabs>
          <w:tab w:val="left" w:pos="1350"/>
        </w:tabs>
        <w:rPr>
          <w:sz w:val="28"/>
          <w:szCs w:val="28"/>
          <w:lang w:val="uk-UA"/>
        </w:rPr>
      </w:pPr>
      <w:r w:rsidRPr="00C710EC">
        <w:rPr>
          <w:rStyle w:val="20"/>
          <w:color w:val="000000"/>
          <w:sz w:val="28"/>
          <w:szCs w:val="28"/>
          <w:lang w:val="uk-UA" w:eastAsia="uk-UA"/>
        </w:rPr>
        <w:t xml:space="preserve">       1.12.</w:t>
      </w:r>
      <w:r w:rsidRPr="00C710EC">
        <w:rPr>
          <w:sz w:val="28"/>
          <w:szCs w:val="28"/>
          <w:lang w:val="uk-UA"/>
        </w:rPr>
        <w:t xml:space="preserve"> Галицинівський</w:t>
      </w:r>
      <w:r w:rsidRPr="00C710EC">
        <w:rPr>
          <w:rStyle w:val="20"/>
          <w:color w:val="000000"/>
          <w:sz w:val="28"/>
          <w:szCs w:val="28"/>
          <w:lang w:val="uk-UA" w:eastAsia="uk-UA"/>
        </w:rPr>
        <w:t xml:space="preserve"> ЗМПО під час виконання покладених на неї завдань взаємодіє з підрозділами Оперативно-рятувальної служби цивільного захисту, спеціальними формуваннями та службами з питань цивільного захисту, а також підприємствами, установами та організаціями незалежно від форм власності, розташованими на території громади.</w:t>
      </w:r>
    </w:p>
    <w:p w:rsidR="003A168D" w:rsidRPr="00C710EC" w:rsidRDefault="003A168D" w:rsidP="00C710EC">
      <w:pPr>
        <w:pStyle w:val="12"/>
        <w:shd w:val="clear" w:color="auto" w:fill="auto"/>
        <w:tabs>
          <w:tab w:val="num" w:pos="0"/>
        </w:tabs>
        <w:spacing w:after="0"/>
        <w:ind w:right="20" w:firstLine="567"/>
        <w:jc w:val="both"/>
        <w:rPr>
          <w:rStyle w:val="10"/>
          <w:b w:val="0"/>
          <w:sz w:val="28"/>
          <w:szCs w:val="28"/>
          <w:shd w:val="clear" w:color="auto" w:fill="auto"/>
          <w:lang w:val="uk-UA"/>
        </w:rPr>
      </w:pPr>
      <w:r w:rsidRPr="00C710EC">
        <w:rPr>
          <w:rStyle w:val="20"/>
          <w:color w:val="000000"/>
          <w:sz w:val="28"/>
          <w:szCs w:val="28"/>
          <w:lang w:val="uk-UA" w:eastAsia="uk-UA"/>
        </w:rPr>
        <w:t xml:space="preserve">    1.14.Місце знаходження:</w:t>
      </w:r>
      <w:r w:rsidRPr="00C710EC">
        <w:rPr>
          <w:rFonts w:ascii="Times New Roman" w:hAnsi="Times New Roman"/>
          <w:sz w:val="28"/>
          <w:szCs w:val="28"/>
          <w:lang w:val="uk-UA"/>
        </w:rPr>
        <w:t xml:space="preserve"> в с. Галицинове вул. Степова, 25.</w:t>
      </w:r>
      <w:bookmarkStart w:id="3" w:name="bookmark3"/>
    </w:p>
    <w:p w:rsidR="003A168D" w:rsidRPr="00C710EC" w:rsidRDefault="003A168D" w:rsidP="00C710EC">
      <w:pPr>
        <w:pStyle w:val="11"/>
        <w:keepNext/>
        <w:keepLines/>
        <w:shd w:val="clear" w:color="auto" w:fill="auto"/>
        <w:spacing w:line="302" w:lineRule="exact"/>
        <w:ind w:firstLine="360"/>
        <w:jc w:val="center"/>
        <w:rPr>
          <w:color w:val="000000"/>
          <w:sz w:val="28"/>
          <w:szCs w:val="28"/>
          <w:shd w:val="clear" w:color="auto" w:fill="FFFFFF"/>
          <w:lang w:val="uk-UA" w:eastAsia="uk-UA"/>
        </w:rPr>
      </w:pPr>
      <w:r w:rsidRPr="00C710EC">
        <w:rPr>
          <w:rStyle w:val="10"/>
          <w:b/>
          <w:color w:val="000000"/>
          <w:sz w:val="28"/>
          <w:szCs w:val="28"/>
          <w:lang w:eastAsia="uk-UA"/>
        </w:rPr>
        <w:t xml:space="preserve">2. Мета та завдання </w:t>
      </w:r>
      <w:bookmarkEnd w:id="3"/>
      <w:r w:rsidRPr="00C710EC">
        <w:rPr>
          <w:sz w:val="28"/>
          <w:szCs w:val="28"/>
          <w:lang w:val="uk-UA"/>
        </w:rPr>
        <w:t xml:space="preserve">Галицинівський </w:t>
      </w:r>
      <w:r w:rsidRPr="00C710EC">
        <w:rPr>
          <w:rStyle w:val="20"/>
          <w:color w:val="000000"/>
          <w:sz w:val="28"/>
          <w:szCs w:val="28"/>
          <w:lang w:val="uk-UA" w:eastAsia="uk-UA"/>
        </w:rPr>
        <w:t>ЗМПО</w:t>
      </w:r>
    </w:p>
    <w:p w:rsidR="003A168D" w:rsidRPr="00C710EC" w:rsidRDefault="003A168D" w:rsidP="003A168D">
      <w:pPr>
        <w:pStyle w:val="21"/>
        <w:numPr>
          <w:ilvl w:val="0"/>
          <w:numId w:val="17"/>
        </w:numPr>
        <w:shd w:val="clear" w:color="auto" w:fill="auto"/>
        <w:tabs>
          <w:tab w:val="left" w:pos="1309"/>
        </w:tabs>
        <w:ind w:firstLine="360"/>
        <w:rPr>
          <w:sz w:val="28"/>
          <w:szCs w:val="28"/>
          <w:lang w:val="uk-UA"/>
        </w:rPr>
      </w:pPr>
      <w:r w:rsidRPr="00C710EC">
        <w:rPr>
          <w:rStyle w:val="20"/>
          <w:color w:val="000000"/>
          <w:sz w:val="28"/>
          <w:szCs w:val="28"/>
          <w:lang w:val="uk-UA" w:eastAsia="uk-UA"/>
        </w:rPr>
        <w:t xml:space="preserve">Метою діяльності </w:t>
      </w:r>
      <w:r w:rsidRPr="00C710EC">
        <w:rPr>
          <w:sz w:val="28"/>
          <w:szCs w:val="28"/>
          <w:lang w:val="uk-UA"/>
        </w:rPr>
        <w:t>Галицинівський</w:t>
      </w:r>
      <w:r w:rsidRPr="00C710EC">
        <w:rPr>
          <w:rStyle w:val="20"/>
          <w:color w:val="000000"/>
          <w:sz w:val="28"/>
          <w:szCs w:val="28"/>
          <w:lang w:val="uk-UA" w:eastAsia="uk-UA"/>
        </w:rPr>
        <w:t xml:space="preserve"> ЗМПО є:</w:t>
      </w:r>
    </w:p>
    <w:p w:rsidR="003A168D" w:rsidRPr="00C710EC" w:rsidRDefault="003A168D" w:rsidP="003A168D">
      <w:pPr>
        <w:pStyle w:val="21"/>
        <w:numPr>
          <w:ilvl w:val="0"/>
          <w:numId w:val="18"/>
        </w:numPr>
        <w:shd w:val="clear" w:color="auto" w:fill="auto"/>
        <w:tabs>
          <w:tab w:val="left" w:pos="1413"/>
        </w:tabs>
        <w:ind w:firstLine="360"/>
        <w:rPr>
          <w:sz w:val="28"/>
          <w:szCs w:val="28"/>
          <w:lang w:val="uk-UA"/>
        </w:rPr>
      </w:pPr>
      <w:r w:rsidRPr="00C710EC">
        <w:rPr>
          <w:rStyle w:val="20"/>
          <w:color w:val="000000"/>
          <w:sz w:val="28"/>
          <w:szCs w:val="28"/>
          <w:lang w:val="uk-UA" w:eastAsia="uk-UA"/>
        </w:rPr>
        <w:t>Запобігання виникненню пожеж, мінімізація їх наслідків та захист населення і територій від НС.</w:t>
      </w:r>
    </w:p>
    <w:p w:rsidR="003A168D" w:rsidRPr="00C710EC" w:rsidRDefault="003A168D" w:rsidP="003A168D">
      <w:pPr>
        <w:pStyle w:val="21"/>
        <w:numPr>
          <w:ilvl w:val="0"/>
          <w:numId w:val="18"/>
        </w:numPr>
        <w:shd w:val="clear" w:color="auto" w:fill="auto"/>
        <w:tabs>
          <w:tab w:val="left" w:pos="1413"/>
        </w:tabs>
        <w:ind w:firstLine="360"/>
        <w:rPr>
          <w:sz w:val="28"/>
          <w:szCs w:val="28"/>
          <w:lang w:val="uk-UA"/>
        </w:rPr>
      </w:pPr>
      <w:r w:rsidRPr="00C710EC">
        <w:rPr>
          <w:rStyle w:val="20"/>
          <w:color w:val="000000"/>
          <w:sz w:val="28"/>
          <w:szCs w:val="28"/>
          <w:lang w:val="uk-UA" w:eastAsia="uk-UA"/>
        </w:rPr>
        <w:t>Невідкладне реагування на НС, пожежі, проведення пошукових, пожежно-рятувальних та інших невідкладних робіт на об'єктах і територіях.</w:t>
      </w:r>
    </w:p>
    <w:p w:rsidR="003A168D" w:rsidRPr="00C710EC" w:rsidRDefault="003A168D" w:rsidP="003A168D">
      <w:pPr>
        <w:pStyle w:val="21"/>
        <w:numPr>
          <w:ilvl w:val="0"/>
          <w:numId w:val="18"/>
        </w:numPr>
        <w:shd w:val="clear" w:color="auto" w:fill="auto"/>
        <w:tabs>
          <w:tab w:val="left" w:pos="1498"/>
        </w:tabs>
        <w:ind w:firstLine="360"/>
        <w:rPr>
          <w:sz w:val="28"/>
          <w:szCs w:val="28"/>
          <w:lang w:val="uk-UA"/>
        </w:rPr>
      </w:pPr>
      <w:r w:rsidRPr="00C710EC">
        <w:rPr>
          <w:rStyle w:val="20"/>
          <w:color w:val="000000"/>
          <w:sz w:val="28"/>
          <w:szCs w:val="28"/>
          <w:lang w:val="uk-UA" w:eastAsia="uk-UA"/>
        </w:rPr>
        <w:t>Локалізація зон впливу шкідливих і небезпечних факторів, що виникають під час пожеж, аварій та катастроф.</w:t>
      </w:r>
    </w:p>
    <w:p w:rsidR="003A168D" w:rsidRPr="00C710EC" w:rsidRDefault="003A168D" w:rsidP="003A168D">
      <w:pPr>
        <w:pStyle w:val="21"/>
        <w:numPr>
          <w:ilvl w:val="0"/>
          <w:numId w:val="19"/>
        </w:numPr>
        <w:shd w:val="clear" w:color="auto" w:fill="auto"/>
        <w:tabs>
          <w:tab w:val="left" w:pos="1309"/>
        </w:tabs>
        <w:ind w:firstLine="360"/>
        <w:rPr>
          <w:sz w:val="28"/>
          <w:szCs w:val="28"/>
          <w:lang w:val="uk-UA"/>
        </w:rPr>
      </w:pPr>
      <w:r w:rsidRPr="00C710EC">
        <w:rPr>
          <w:rStyle w:val="20"/>
          <w:color w:val="000000"/>
          <w:sz w:val="28"/>
          <w:szCs w:val="28"/>
          <w:lang w:val="uk-UA" w:eastAsia="uk-UA"/>
        </w:rPr>
        <w:t xml:space="preserve">Завдання </w:t>
      </w:r>
      <w:r w:rsidRPr="00C710EC">
        <w:rPr>
          <w:sz w:val="28"/>
          <w:szCs w:val="28"/>
          <w:lang w:val="uk-UA"/>
        </w:rPr>
        <w:t>Галицинівський</w:t>
      </w:r>
      <w:r w:rsidRPr="00C710EC">
        <w:rPr>
          <w:rStyle w:val="20"/>
          <w:color w:val="000000"/>
          <w:sz w:val="28"/>
          <w:szCs w:val="28"/>
          <w:lang w:val="uk-UA" w:eastAsia="uk-UA"/>
        </w:rPr>
        <w:t xml:space="preserve"> ЗМПО:</w:t>
      </w:r>
    </w:p>
    <w:p w:rsidR="003A168D" w:rsidRPr="00C710EC" w:rsidRDefault="003A168D" w:rsidP="003A168D">
      <w:pPr>
        <w:pStyle w:val="21"/>
        <w:numPr>
          <w:ilvl w:val="0"/>
          <w:numId w:val="20"/>
        </w:numPr>
        <w:shd w:val="clear" w:color="auto" w:fill="auto"/>
        <w:tabs>
          <w:tab w:val="left" w:pos="1413"/>
        </w:tabs>
        <w:spacing w:line="317" w:lineRule="exact"/>
        <w:ind w:firstLine="360"/>
        <w:rPr>
          <w:sz w:val="28"/>
          <w:szCs w:val="28"/>
          <w:lang w:val="uk-UA"/>
        </w:rPr>
      </w:pPr>
      <w:r w:rsidRPr="00C710EC">
        <w:rPr>
          <w:rStyle w:val="20"/>
          <w:color w:val="000000"/>
          <w:sz w:val="28"/>
          <w:szCs w:val="28"/>
          <w:lang w:val="uk-UA" w:eastAsia="uk-UA"/>
        </w:rPr>
        <w:t>Виконання заходів, спрямованих на запобігання загибелі людей, виникненню пожеж і мінімізацію їх негативних наслідків.</w:t>
      </w:r>
    </w:p>
    <w:p w:rsidR="003A168D" w:rsidRPr="00C710EC" w:rsidRDefault="003A168D" w:rsidP="003A168D">
      <w:pPr>
        <w:pStyle w:val="21"/>
        <w:numPr>
          <w:ilvl w:val="0"/>
          <w:numId w:val="20"/>
        </w:numPr>
        <w:shd w:val="clear" w:color="auto" w:fill="auto"/>
        <w:tabs>
          <w:tab w:val="left" w:pos="1498"/>
        </w:tabs>
        <w:spacing w:line="260" w:lineRule="exact"/>
        <w:ind w:firstLine="360"/>
        <w:rPr>
          <w:sz w:val="28"/>
          <w:szCs w:val="28"/>
          <w:lang w:val="uk-UA"/>
        </w:rPr>
      </w:pPr>
      <w:r w:rsidRPr="00C710EC">
        <w:rPr>
          <w:rStyle w:val="20"/>
          <w:color w:val="000000"/>
          <w:sz w:val="28"/>
          <w:szCs w:val="28"/>
          <w:lang w:val="uk-UA" w:eastAsia="uk-UA"/>
        </w:rPr>
        <w:t>Ефективне і комплексне використання наявних сил і засобів,</w:t>
      </w:r>
    </w:p>
    <w:p w:rsidR="003A168D" w:rsidRPr="00C710EC" w:rsidRDefault="003A168D" w:rsidP="003A168D">
      <w:pPr>
        <w:pStyle w:val="21"/>
        <w:shd w:val="clear" w:color="auto" w:fill="auto"/>
        <w:rPr>
          <w:sz w:val="28"/>
          <w:szCs w:val="28"/>
          <w:lang w:val="uk-UA"/>
        </w:rPr>
      </w:pPr>
      <w:r w:rsidRPr="00C710EC">
        <w:rPr>
          <w:rStyle w:val="20"/>
          <w:color w:val="000000"/>
          <w:sz w:val="28"/>
          <w:szCs w:val="28"/>
          <w:lang w:val="uk-UA" w:eastAsia="uk-UA"/>
        </w:rPr>
        <w:t>призначених для гасіння пожеж і проведення інших невідкладних робіт.</w:t>
      </w:r>
    </w:p>
    <w:p w:rsidR="003A168D" w:rsidRPr="00C710EC" w:rsidRDefault="003A168D" w:rsidP="003A168D">
      <w:pPr>
        <w:pStyle w:val="21"/>
        <w:numPr>
          <w:ilvl w:val="0"/>
          <w:numId w:val="20"/>
        </w:numPr>
        <w:shd w:val="clear" w:color="auto" w:fill="auto"/>
        <w:tabs>
          <w:tab w:val="left" w:pos="1381"/>
        </w:tabs>
        <w:ind w:firstLine="360"/>
        <w:rPr>
          <w:sz w:val="28"/>
          <w:szCs w:val="28"/>
          <w:lang w:val="uk-UA"/>
        </w:rPr>
      </w:pPr>
      <w:r w:rsidRPr="00C710EC">
        <w:rPr>
          <w:rStyle w:val="20"/>
          <w:color w:val="000000"/>
          <w:sz w:val="28"/>
          <w:szCs w:val="28"/>
          <w:lang w:val="uk-UA" w:eastAsia="uk-UA"/>
        </w:rPr>
        <w:t>Забезпечення постійної готовності до оперативного реагування на пожежі та НС як в мирний час, так і в умовах особливого періоду.</w:t>
      </w:r>
    </w:p>
    <w:p w:rsidR="003A168D" w:rsidRPr="00C710EC" w:rsidRDefault="003A168D" w:rsidP="003A168D">
      <w:pPr>
        <w:pStyle w:val="21"/>
        <w:numPr>
          <w:ilvl w:val="0"/>
          <w:numId w:val="20"/>
        </w:numPr>
        <w:shd w:val="clear" w:color="auto" w:fill="auto"/>
        <w:tabs>
          <w:tab w:val="left" w:pos="1381"/>
        </w:tabs>
        <w:ind w:firstLine="360"/>
        <w:rPr>
          <w:sz w:val="28"/>
          <w:szCs w:val="28"/>
          <w:lang w:val="uk-UA"/>
        </w:rPr>
      </w:pPr>
      <w:r w:rsidRPr="00C710EC">
        <w:rPr>
          <w:rStyle w:val="20"/>
          <w:color w:val="000000"/>
          <w:sz w:val="28"/>
          <w:szCs w:val="28"/>
          <w:lang w:val="uk-UA" w:eastAsia="uk-UA"/>
        </w:rPr>
        <w:t>Комплектування персоналом, придатним за станом здоров'я до виконання покладених завдань, забезпечення дотримання норм законодавства з охорони праці.</w:t>
      </w:r>
    </w:p>
    <w:p w:rsidR="003A168D" w:rsidRPr="00C710EC" w:rsidRDefault="003A168D" w:rsidP="003A168D">
      <w:pPr>
        <w:pStyle w:val="21"/>
        <w:numPr>
          <w:ilvl w:val="0"/>
          <w:numId w:val="20"/>
        </w:numPr>
        <w:shd w:val="clear" w:color="auto" w:fill="auto"/>
        <w:tabs>
          <w:tab w:val="left" w:pos="1381"/>
        </w:tabs>
        <w:ind w:firstLine="360"/>
        <w:rPr>
          <w:sz w:val="28"/>
          <w:szCs w:val="28"/>
          <w:lang w:val="uk-UA"/>
        </w:rPr>
      </w:pPr>
      <w:r w:rsidRPr="00C710EC">
        <w:rPr>
          <w:rStyle w:val="20"/>
          <w:color w:val="000000"/>
          <w:sz w:val="28"/>
          <w:szCs w:val="28"/>
          <w:lang w:val="uk-UA" w:eastAsia="uk-UA"/>
        </w:rPr>
        <w:t>Постійне підтримання належного рівня професіоналізму персоналу з урахуванням ризиків та небезпек, притаманних регіону.</w:t>
      </w:r>
    </w:p>
    <w:p w:rsidR="003A168D" w:rsidRPr="00C710EC" w:rsidRDefault="003A168D" w:rsidP="003A168D">
      <w:pPr>
        <w:pStyle w:val="21"/>
        <w:numPr>
          <w:ilvl w:val="0"/>
          <w:numId w:val="21"/>
        </w:numPr>
        <w:shd w:val="clear" w:color="auto" w:fill="auto"/>
        <w:tabs>
          <w:tab w:val="left" w:pos="1212"/>
        </w:tabs>
        <w:rPr>
          <w:sz w:val="28"/>
          <w:szCs w:val="28"/>
          <w:lang w:val="uk-UA"/>
        </w:rPr>
      </w:pPr>
      <w:r w:rsidRPr="00C710EC">
        <w:rPr>
          <w:sz w:val="28"/>
          <w:szCs w:val="28"/>
          <w:lang w:val="uk-UA"/>
        </w:rPr>
        <w:t>Галицинівський</w:t>
      </w:r>
      <w:r w:rsidRPr="00C710EC">
        <w:rPr>
          <w:rStyle w:val="20"/>
          <w:color w:val="000000"/>
          <w:sz w:val="28"/>
          <w:szCs w:val="28"/>
          <w:lang w:val="uk-UA" w:eastAsia="uk-UA"/>
        </w:rPr>
        <w:t xml:space="preserve"> ЗМПО відповідно до покладених на неї завдань: проводить заходи із запобігання виникненню пожеж;</w:t>
      </w:r>
    </w:p>
    <w:p w:rsidR="003A168D" w:rsidRPr="00C710EC" w:rsidRDefault="003A168D" w:rsidP="003A168D">
      <w:pPr>
        <w:pStyle w:val="21"/>
        <w:shd w:val="clear" w:color="auto" w:fill="auto"/>
        <w:ind w:firstLine="360"/>
        <w:rPr>
          <w:sz w:val="28"/>
          <w:szCs w:val="28"/>
          <w:lang w:val="uk-UA"/>
        </w:rPr>
      </w:pPr>
      <w:r w:rsidRPr="00C710EC">
        <w:rPr>
          <w:rStyle w:val="20"/>
          <w:color w:val="000000"/>
          <w:sz w:val="28"/>
          <w:szCs w:val="28"/>
          <w:lang w:val="uk-UA" w:eastAsia="uk-UA"/>
        </w:rPr>
        <w:t>здійснює гасіння пожеж, проводить евакуацію та рятування (у тому числі в умовах екстремальних температур, загрози вибуху, обвалу, зсуву, підтоплення тощо) людей та матеріальних цінностей, заходи для мінімізації або ліквідації наслідків пожеж, зокрема разом з підрозділами Оперативно-рятувальної служби цивільного захисту, спеціальними формуваннями та службами з питань цивільного захисту, а також підприємствами, установами та організаціями незалежно від форм власності, розташованими на території громади;</w:t>
      </w:r>
    </w:p>
    <w:p w:rsidR="003A168D" w:rsidRPr="00C710EC" w:rsidRDefault="003A168D" w:rsidP="003A168D">
      <w:pPr>
        <w:pStyle w:val="21"/>
        <w:shd w:val="clear" w:color="auto" w:fill="auto"/>
        <w:ind w:firstLine="360"/>
        <w:rPr>
          <w:sz w:val="28"/>
          <w:szCs w:val="28"/>
          <w:lang w:val="uk-UA"/>
        </w:rPr>
      </w:pPr>
      <w:r w:rsidRPr="00C710EC">
        <w:rPr>
          <w:rStyle w:val="20"/>
          <w:color w:val="000000"/>
          <w:sz w:val="28"/>
          <w:szCs w:val="28"/>
          <w:lang w:val="uk-UA" w:eastAsia="uk-UA"/>
        </w:rPr>
        <w:t>надає допомогу в ліквідації наслідків аварій, катастроф, стихійного лиха та інших видів небезпечних подій, що становлять загрозу життю або здоров'ю населення чи призводять до завдання матеріальних збитків, з урахуванням можливостей наявних сил і засобів;</w:t>
      </w:r>
    </w:p>
    <w:p w:rsidR="003A168D" w:rsidRPr="00C710EC" w:rsidRDefault="003A168D" w:rsidP="003A168D">
      <w:pPr>
        <w:pStyle w:val="21"/>
        <w:shd w:val="clear" w:color="auto" w:fill="auto"/>
        <w:ind w:firstLine="360"/>
        <w:rPr>
          <w:sz w:val="28"/>
          <w:szCs w:val="28"/>
          <w:lang w:val="uk-UA"/>
        </w:rPr>
      </w:pPr>
      <w:r w:rsidRPr="00C710EC">
        <w:rPr>
          <w:rStyle w:val="20"/>
          <w:color w:val="000000"/>
          <w:sz w:val="28"/>
          <w:szCs w:val="28"/>
          <w:lang w:val="uk-UA" w:eastAsia="uk-UA"/>
        </w:rPr>
        <w:t>проводить заходи для постійного підтримання своєї готовності до дій за призначенням;</w:t>
      </w:r>
    </w:p>
    <w:p w:rsidR="003A168D" w:rsidRPr="00C710EC" w:rsidRDefault="003A168D" w:rsidP="003A168D">
      <w:pPr>
        <w:pStyle w:val="21"/>
        <w:shd w:val="clear" w:color="auto" w:fill="auto"/>
        <w:ind w:firstLine="360"/>
        <w:rPr>
          <w:sz w:val="28"/>
          <w:szCs w:val="28"/>
          <w:lang w:val="uk-UA"/>
        </w:rPr>
      </w:pPr>
      <w:r w:rsidRPr="00C710EC">
        <w:rPr>
          <w:rStyle w:val="20"/>
          <w:color w:val="000000"/>
          <w:sz w:val="28"/>
          <w:szCs w:val="28"/>
          <w:lang w:val="uk-UA" w:eastAsia="uk-UA"/>
        </w:rPr>
        <w:t>забезпечує підтримку належного рівня підготовки персоналу для виконання покладених завдань;</w:t>
      </w:r>
    </w:p>
    <w:p w:rsidR="003A168D" w:rsidRPr="00C710EC" w:rsidRDefault="003A168D" w:rsidP="003A168D">
      <w:pPr>
        <w:pStyle w:val="21"/>
        <w:shd w:val="clear" w:color="auto" w:fill="auto"/>
        <w:ind w:firstLine="360"/>
        <w:rPr>
          <w:sz w:val="28"/>
          <w:szCs w:val="28"/>
          <w:lang w:val="uk-UA"/>
        </w:rPr>
      </w:pPr>
      <w:r w:rsidRPr="00C710EC">
        <w:rPr>
          <w:rStyle w:val="20"/>
          <w:color w:val="000000"/>
          <w:sz w:val="28"/>
          <w:szCs w:val="28"/>
          <w:lang w:val="uk-UA" w:eastAsia="uk-UA"/>
        </w:rPr>
        <w:lastRenderedPageBreak/>
        <w:t>інформує територіальний орган ДСНС про факти виникнення пожеж і порушення вимог правил пожежної безпеки;</w:t>
      </w:r>
    </w:p>
    <w:p w:rsidR="003A168D" w:rsidRPr="00C710EC" w:rsidRDefault="003A168D" w:rsidP="003A168D">
      <w:pPr>
        <w:pStyle w:val="21"/>
        <w:shd w:val="clear" w:color="auto" w:fill="auto"/>
        <w:ind w:firstLine="360"/>
        <w:rPr>
          <w:sz w:val="28"/>
          <w:szCs w:val="28"/>
          <w:lang w:val="uk-UA"/>
        </w:rPr>
      </w:pPr>
      <w:r w:rsidRPr="00C710EC">
        <w:rPr>
          <w:rStyle w:val="20"/>
          <w:color w:val="000000"/>
          <w:sz w:val="28"/>
          <w:szCs w:val="28"/>
          <w:lang w:val="uk-UA" w:eastAsia="uk-UA"/>
        </w:rPr>
        <w:t>проводить роботу щодо дотримання громадянами правил пожежної безпеки;</w:t>
      </w:r>
    </w:p>
    <w:p w:rsidR="003A168D" w:rsidRPr="00C710EC" w:rsidRDefault="003A168D" w:rsidP="003A168D">
      <w:pPr>
        <w:pStyle w:val="21"/>
        <w:shd w:val="clear" w:color="auto" w:fill="auto"/>
        <w:ind w:firstLine="360"/>
        <w:rPr>
          <w:sz w:val="28"/>
          <w:szCs w:val="28"/>
          <w:lang w:val="uk-UA"/>
        </w:rPr>
      </w:pPr>
      <w:r w:rsidRPr="00C710EC">
        <w:rPr>
          <w:rStyle w:val="20"/>
          <w:color w:val="000000"/>
          <w:sz w:val="28"/>
          <w:szCs w:val="28"/>
          <w:lang w:val="uk-UA" w:eastAsia="uk-UA"/>
        </w:rPr>
        <w:t>забезпечуй дотримання вимог безпеки праці персоналом під час участі у гасінні пожеж, ліквідації наслідків НС, проведенні тактичних та інших видів навчань і занять, а також під час чергування;</w:t>
      </w:r>
    </w:p>
    <w:p w:rsidR="003A168D" w:rsidRPr="00C710EC" w:rsidRDefault="003A168D" w:rsidP="003A168D">
      <w:pPr>
        <w:pStyle w:val="21"/>
        <w:shd w:val="clear" w:color="auto" w:fill="auto"/>
        <w:ind w:firstLine="360"/>
        <w:rPr>
          <w:sz w:val="28"/>
          <w:szCs w:val="28"/>
          <w:lang w:val="uk-UA"/>
        </w:rPr>
      </w:pPr>
      <w:r w:rsidRPr="00C710EC">
        <w:rPr>
          <w:rStyle w:val="20"/>
          <w:color w:val="000000"/>
          <w:sz w:val="28"/>
          <w:szCs w:val="28"/>
          <w:lang w:val="uk-UA" w:eastAsia="uk-UA"/>
        </w:rPr>
        <w:t>проводить розслідування нещасних випадків, у тому числі нещасних випадків зі смертельним наслідком, що сталися з персоналом під час чергування, гасіння пожеж, участі в ліквідації наслідків НС і проведенні тактичних та інших видів навчань та занять, вживає заходів щодо попередження таких випадків;</w:t>
      </w:r>
    </w:p>
    <w:p w:rsidR="003A168D" w:rsidRPr="00C710EC" w:rsidRDefault="003A168D" w:rsidP="003A168D">
      <w:pPr>
        <w:pStyle w:val="21"/>
        <w:shd w:val="clear" w:color="auto" w:fill="auto"/>
        <w:ind w:firstLine="360"/>
        <w:rPr>
          <w:sz w:val="28"/>
          <w:szCs w:val="28"/>
          <w:lang w:val="uk-UA"/>
        </w:rPr>
      </w:pPr>
      <w:r w:rsidRPr="00C710EC">
        <w:rPr>
          <w:rStyle w:val="20"/>
          <w:color w:val="000000"/>
          <w:sz w:val="28"/>
          <w:szCs w:val="28"/>
          <w:lang w:val="uk-UA" w:eastAsia="uk-UA"/>
        </w:rPr>
        <w:t xml:space="preserve">організовує заходи та здійснює контроль щодо забезпечення безпеки персоналу, дорожнього руху та порядку експлуатації транспортних засобів </w:t>
      </w:r>
      <w:r w:rsidRPr="00C710EC">
        <w:rPr>
          <w:sz w:val="28"/>
          <w:szCs w:val="28"/>
          <w:lang w:val="uk-UA"/>
        </w:rPr>
        <w:t>Галицинівський</w:t>
      </w:r>
      <w:r w:rsidRPr="00C710EC">
        <w:rPr>
          <w:rStyle w:val="20"/>
          <w:color w:val="000000"/>
          <w:sz w:val="28"/>
          <w:szCs w:val="28"/>
          <w:lang w:val="uk-UA" w:eastAsia="uk-UA"/>
        </w:rPr>
        <w:t xml:space="preserve"> ЗМПО під час виконання покладених завдань;</w:t>
      </w:r>
    </w:p>
    <w:p w:rsidR="003A168D" w:rsidRPr="00C710EC" w:rsidRDefault="003A168D" w:rsidP="003A168D">
      <w:pPr>
        <w:pStyle w:val="21"/>
        <w:shd w:val="clear" w:color="auto" w:fill="auto"/>
        <w:ind w:firstLine="360"/>
        <w:rPr>
          <w:sz w:val="28"/>
          <w:szCs w:val="28"/>
          <w:lang w:val="uk-UA"/>
        </w:rPr>
      </w:pPr>
      <w:r w:rsidRPr="00C710EC">
        <w:rPr>
          <w:rStyle w:val="20"/>
          <w:color w:val="000000"/>
          <w:sz w:val="28"/>
          <w:szCs w:val="28"/>
          <w:lang w:val="uk-UA" w:eastAsia="uk-UA"/>
        </w:rPr>
        <w:t xml:space="preserve">організовує раціональне використання, ремонт і технічне обслуговування техніки та обладнання </w:t>
      </w:r>
      <w:r w:rsidRPr="00C710EC">
        <w:rPr>
          <w:sz w:val="28"/>
          <w:szCs w:val="28"/>
          <w:lang w:val="uk-UA"/>
        </w:rPr>
        <w:t>Галицинівський</w:t>
      </w:r>
      <w:r w:rsidRPr="00C710EC">
        <w:rPr>
          <w:rStyle w:val="20"/>
          <w:color w:val="000000"/>
          <w:sz w:val="28"/>
          <w:szCs w:val="28"/>
          <w:lang w:val="uk-UA" w:eastAsia="uk-UA"/>
        </w:rPr>
        <w:t xml:space="preserve"> ЗМПО;</w:t>
      </w:r>
    </w:p>
    <w:p w:rsidR="003A168D" w:rsidRPr="00C710EC" w:rsidRDefault="003A168D" w:rsidP="003A168D">
      <w:pPr>
        <w:pStyle w:val="21"/>
        <w:shd w:val="clear" w:color="auto" w:fill="auto"/>
        <w:ind w:firstLine="360"/>
        <w:rPr>
          <w:sz w:val="28"/>
          <w:szCs w:val="28"/>
          <w:lang w:val="uk-UA"/>
        </w:rPr>
      </w:pPr>
      <w:r w:rsidRPr="00C710EC">
        <w:rPr>
          <w:rStyle w:val="20"/>
          <w:color w:val="000000"/>
          <w:sz w:val="28"/>
          <w:szCs w:val="28"/>
          <w:lang w:val="uk-UA" w:eastAsia="uk-UA"/>
        </w:rPr>
        <w:t>організовує експлуатацію, ремонт будівель і споруд та цільове використання нерухомого майна;</w:t>
      </w:r>
    </w:p>
    <w:p w:rsidR="003A168D" w:rsidRPr="00C710EC" w:rsidRDefault="003A168D" w:rsidP="003A168D">
      <w:pPr>
        <w:pStyle w:val="21"/>
        <w:shd w:val="clear" w:color="auto" w:fill="auto"/>
        <w:ind w:firstLine="360"/>
        <w:rPr>
          <w:sz w:val="28"/>
          <w:szCs w:val="28"/>
          <w:lang w:val="uk-UA"/>
        </w:rPr>
      </w:pPr>
      <w:r w:rsidRPr="00C710EC">
        <w:rPr>
          <w:rStyle w:val="20"/>
          <w:color w:val="000000"/>
          <w:sz w:val="28"/>
          <w:szCs w:val="28"/>
          <w:lang w:val="uk-UA" w:eastAsia="uk-UA"/>
        </w:rPr>
        <w:t>беруть участь у проведенні:</w:t>
      </w:r>
    </w:p>
    <w:p w:rsidR="003A168D" w:rsidRPr="00C710EC" w:rsidRDefault="003A168D" w:rsidP="003A168D">
      <w:pPr>
        <w:pStyle w:val="21"/>
        <w:shd w:val="clear" w:color="auto" w:fill="auto"/>
        <w:tabs>
          <w:tab w:val="left" w:pos="1057"/>
        </w:tabs>
        <w:ind w:firstLine="360"/>
        <w:rPr>
          <w:sz w:val="28"/>
          <w:szCs w:val="28"/>
          <w:lang w:val="uk-UA"/>
        </w:rPr>
      </w:pPr>
      <w:r w:rsidRPr="00C710EC">
        <w:rPr>
          <w:rStyle w:val="20"/>
          <w:color w:val="000000"/>
          <w:sz w:val="28"/>
          <w:szCs w:val="28"/>
          <w:lang w:val="uk-UA" w:eastAsia="uk-UA"/>
        </w:rPr>
        <w:t>а)</w:t>
      </w:r>
      <w:r w:rsidRPr="00C710EC">
        <w:rPr>
          <w:rStyle w:val="20"/>
          <w:color w:val="000000"/>
          <w:sz w:val="28"/>
          <w:szCs w:val="28"/>
          <w:lang w:val="uk-UA" w:eastAsia="uk-UA"/>
        </w:rPr>
        <w:tab/>
        <w:t>оглядів-конкурсів протипожежного стану окремих об'єктів і територій;</w:t>
      </w:r>
    </w:p>
    <w:p w:rsidR="003A168D" w:rsidRPr="00C710EC" w:rsidRDefault="003A168D" w:rsidP="003A168D">
      <w:pPr>
        <w:pStyle w:val="21"/>
        <w:shd w:val="clear" w:color="auto" w:fill="auto"/>
        <w:tabs>
          <w:tab w:val="left" w:pos="1186"/>
        </w:tabs>
        <w:ind w:firstLine="360"/>
        <w:rPr>
          <w:sz w:val="28"/>
          <w:szCs w:val="28"/>
          <w:lang w:val="uk-UA"/>
        </w:rPr>
      </w:pPr>
      <w:r w:rsidRPr="00C710EC">
        <w:rPr>
          <w:rStyle w:val="20"/>
          <w:color w:val="000000"/>
          <w:sz w:val="28"/>
          <w:szCs w:val="28"/>
          <w:lang w:val="uk-UA" w:eastAsia="uk-UA"/>
        </w:rPr>
        <w:t>б)</w:t>
      </w:r>
      <w:r w:rsidRPr="00C710EC">
        <w:rPr>
          <w:rStyle w:val="20"/>
          <w:color w:val="000000"/>
          <w:sz w:val="28"/>
          <w:szCs w:val="28"/>
          <w:lang w:val="uk-UA" w:eastAsia="uk-UA"/>
        </w:rPr>
        <w:tab/>
        <w:t>разом з територіальними органами ДСНС, органами освіти, молодіжними організаціями заходів з утворення та організації роботи дружин юних пожежників;</w:t>
      </w:r>
    </w:p>
    <w:p w:rsidR="003A168D" w:rsidRPr="00C710EC" w:rsidRDefault="003A168D" w:rsidP="003A168D">
      <w:pPr>
        <w:pStyle w:val="21"/>
        <w:shd w:val="clear" w:color="auto" w:fill="auto"/>
        <w:tabs>
          <w:tab w:val="left" w:pos="1023"/>
        </w:tabs>
        <w:ind w:firstLine="360"/>
        <w:rPr>
          <w:sz w:val="28"/>
          <w:szCs w:val="28"/>
          <w:lang w:val="uk-UA"/>
        </w:rPr>
      </w:pPr>
      <w:r w:rsidRPr="00C710EC">
        <w:rPr>
          <w:rStyle w:val="20"/>
          <w:color w:val="000000"/>
          <w:sz w:val="28"/>
          <w:szCs w:val="28"/>
          <w:lang w:val="uk-UA" w:eastAsia="uk-UA"/>
        </w:rPr>
        <w:t>в)</w:t>
      </w:r>
      <w:r w:rsidRPr="00C710EC">
        <w:rPr>
          <w:rStyle w:val="20"/>
          <w:color w:val="000000"/>
          <w:sz w:val="28"/>
          <w:szCs w:val="28"/>
          <w:lang w:val="uk-UA" w:eastAsia="uk-UA"/>
        </w:rPr>
        <w:tab/>
        <w:t>разом з територіальними органами ДСНС перевірок протипожежного стану об'єктів;</w:t>
      </w:r>
    </w:p>
    <w:p w:rsidR="003A168D" w:rsidRPr="00C710EC" w:rsidRDefault="003A168D" w:rsidP="003A168D">
      <w:pPr>
        <w:pStyle w:val="21"/>
        <w:shd w:val="clear" w:color="auto" w:fill="auto"/>
        <w:tabs>
          <w:tab w:val="left" w:pos="1015"/>
        </w:tabs>
        <w:ind w:firstLine="360"/>
        <w:rPr>
          <w:sz w:val="28"/>
          <w:szCs w:val="28"/>
          <w:lang w:val="uk-UA"/>
        </w:rPr>
      </w:pPr>
      <w:r w:rsidRPr="00C710EC">
        <w:rPr>
          <w:rStyle w:val="20"/>
          <w:color w:val="000000"/>
          <w:sz w:val="28"/>
          <w:szCs w:val="28"/>
          <w:lang w:val="uk-UA" w:eastAsia="uk-UA"/>
        </w:rPr>
        <w:t>г)</w:t>
      </w:r>
      <w:r w:rsidRPr="00C710EC">
        <w:rPr>
          <w:rStyle w:val="20"/>
          <w:color w:val="000000"/>
          <w:sz w:val="28"/>
          <w:szCs w:val="28"/>
          <w:lang w:val="uk-UA" w:eastAsia="uk-UA"/>
        </w:rPr>
        <w:tab/>
        <w:t>перевірок джерел протипожежного водопостачання, розташованих на території громади;</w:t>
      </w:r>
    </w:p>
    <w:p w:rsidR="003A168D" w:rsidRPr="00C710EC" w:rsidRDefault="003A168D" w:rsidP="003A168D">
      <w:pPr>
        <w:pStyle w:val="21"/>
        <w:shd w:val="clear" w:color="auto" w:fill="auto"/>
        <w:ind w:firstLine="360"/>
        <w:rPr>
          <w:sz w:val="28"/>
          <w:szCs w:val="28"/>
          <w:lang w:val="uk-UA"/>
        </w:rPr>
      </w:pPr>
      <w:r w:rsidRPr="00C710EC">
        <w:rPr>
          <w:rStyle w:val="20"/>
          <w:color w:val="000000"/>
          <w:sz w:val="28"/>
          <w:szCs w:val="28"/>
          <w:lang w:val="uk-UA" w:eastAsia="uk-UA"/>
        </w:rPr>
        <w:t>г) тактичних навчань на потенційно небезпечних об'єктах та об'єктах підвищеної небезпеки, розташованих на території громади;</w:t>
      </w:r>
    </w:p>
    <w:p w:rsidR="003A168D" w:rsidRPr="00C710EC" w:rsidRDefault="003A168D" w:rsidP="00C710EC">
      <w:pPr>
        <w:pStyle w:val="21"/>
        <w:shd w:val="clear" w:color="auto" w:fill="auto"/>
        <w:ind w:firstLine="360"/>
        <w:rPr>
          <w:color w:val="000000"/>
          <w:sz w:val="28"/>
          <w:szCs w:val="28"/>
          <w:shd w:val="clear" w:color="auto" w:fill="FFFFFF"/>
          <w:lang w:val="uk-UA" w:eastAsia="uk-UA"/>
        </w:rPr>
      </w:pPr>
      <w:r w:rsidRPr="00C710EC">
        <w:rPr>
          <w:rStyle w:val="20"/>
          <w:color w:val="000000"/>
          <w:sz w:val="28"/>
          <w:szCs w:val="28"/>
          <w:lang w:val="uk-UA" w:eastAsia="uk-UA"/>
        </w:rPr>
        <w:t>здійснюють інші функції, передбачені чинним законодавством.</w:t>
      </w:r>
    </w:p>
    <w:p w:rsidR="003A168D" w:rsidRPr="00C710EC" w:rsidRDefault="003A168D" w:rsidP="00C710EC">
      <w:pPr>
        <w:pStyle w:val="11"/>
        <w:keepNext/>
        <w:keepLines/>
        <w:numPr>
          <w:ilvl w:val="0"/>
          <w:numId w:val="22"/>
        </w:numPr>
        <w:shd w:val="clear" w:color="auto" w:fill="auto"/>
        <w:tabs>
          <w:tab w:val="left" w:pos="1052"/>
        </w:tabs>
        <w:spacing w:line="302" w:lineRule="exact"/>
        <w:ind w:firstLine="360"/>
        <w:jc w:val="center"/>
        <w:rPr>
          <w:sz w:val="28"/>
          <w:szCs w:val="28"/>
          <w:shd w:val="clear" w:color="auto" w:fill="FFFFFF"/>
          <w:lang w:val="uk-UA"/>
        </w:rPr>
      </w:pPr>
      <w:bookmarkStart w:id="4" w:name="bookmark4"/>
      <w:r w:rsidRPr="00C710EC">
        <w:rPr>
          <w:rStyle w:val="10"/>
          <w:b/>
          <w:color w:val="000000"/>
          <w:sz w:val="28"/>
          <w:szCs w:val="28"/>
          <w:lang w:eastAsia="uk-UA"/>
        </w:rPr>
        <w:t>Права та обов'язки</w:t>
      </w:r>
      <w:r w:rsidRPr="00C710EC">
        <w:rPr>
          <w:rStyle w:val="10"/>
          <w:bCs w:val="0"/>
          <w:color w:val="000000"/>
          <w:sz w:val="28"/>
          <w:szCs w:val="28"/>
          <w:lang w:eastAsia="uk-UA"/>
        </w:rPr>
        <w:t xml:space="preserve"> </w:t>
      </w:r>
      <w:bookmarkEnd w:id="4"/>
      <w:r w:rsidRPr="00C710EC">
        <w:rPr>
          <w:sz w:val="28"/>
          <w:szCs w:val="28"/>
          <w:lang w:val="uk-UA"/>
        </w:rPr>
        <w:t>Галицинівський</w:t>
      </w:r>
      <w:r w:rsidRPr="00C710EC">
        <w:rPr>
          <w:rStyle w:val="20"/>
          <w:color w:val="000000"/>
          <w:sz w:val="28"/>
          <w:szCs w:val="28"/>
          <w:lang w:val="uk-UA" w:eastAsia="uk-UA"/>
        </w:rPr>
        <w:t xml:space="preserve"> ЗМПО</w:t>
      </w:r>
    </w:p>
    <w:p w:rsidR="003A168D" w:rsidRPr="00C710EC" w:rsidRDefault="003A168D" w:rsidP="003A168D">
      <w:pPr>
        <w:pStyle w:val="21"/>
        <w:numPr>
          <w:ilvl w:val="1"/>
          <w:numId w:val="22"/>
        </w:numPr>
        <w:shd w:val="clear" w:color="auto" w:fill="auto"/>
        <w:tabs>
          <w:tab w:val="left" w:pos="1244"/>
        </w:tabs>
        <w:ind w:firstLine="360"/>
        <w:rPr>
          <w:sz w:val="28"/>
          <w:szCs w:val="28"/>
          <w:lang w:val="uk-UA"/>
        </w:rPr>
      </w:pPr>
      <w:r w:rsidRPr="00C710EC">
        <w:rPr>
          <w:sz w:val="28"/>
          <w:szCs w:val="28"/>
          <w:lang w:val="uk-UA"/>
        </w:rPr>
        <w:t>Галицинівський</w:t>
      </w:r>
      <w:r w:rsidRPr="00C710EC">
        <w:rPr>
          <w:rStyle w:val="20"/>
          <w:color w:val="000000"/>
          <w:sz w:val="28"/>
          <w:szCs w:val="28"/>
          <w:lang w:val="uk-UA" w:eastAsia="uk-UA"/>
        </w:rPr>
        <w:t xml:space="preserve"> ЗМПО для виконання покладених на неї завдань має право:</w:t>
      </w:r>
    </w:p>
    <w:p w:rsidR="003A168D" w:rsidRPr="00C710EC" w:rsidRDefault="003A168D" w:rsidP="003A168D">
      <w:pPr>
        <w:pStyle w:val="21"/>
        <w:numPr>
          <w:ilvl w:val="2"/>
          <w:numId w:val="22"/>
        </w:numPr>
        <w:shd w:val="clear" w:color="auto" w:fill="auto"/>
        <w:tabs>
          <w:tab w:val="left" w:pos="1267"/>
        </w:tabs>
        <w:ind w:firstLine="360"/>
        <w:rPr>
          <w:sz w:val="28"/>
          <w:szCs w:val="28"/>
          <w:lang w:val="uk-UA"/>
        </w:rPr>
      </w:pPr>
      <w:r w:rsidRPr="00C710EC">
        <w:rPr>
          <w:rStyle w:val="20"/>
          <w:color w:val="000000"/>
          <w:sz w:val="28"/>
          <w:szCs w:val="28"/>
          <w:lang w:val="uk-UA" w:eastAsia="uk-UA"/>
        </w:rPr>
        <w:t>Залучати до виконання робіт із ліквідації наслідків ІІС та гасіння пожеж інші пожежно-рятувальні підрозділи, фахівців і спеціалістів органів виконавчої влади, підприємств, установ і організацій, розташованих на відповідних територіях.</w:t>
      </w:r>
    </w:p>
    <w:p w:rsidR="003A168D" w:rsidRPr="00C710EC" w:rsidRDefault="003A168D" w:rsidP="003A168D">
      <w:pPr>
        <w:pStyle w:val="21"/>
        <w:numPr>
          <w:ilvl w:val="2"/>
          <w:numId w:val="22"/>
        </w:numPr>
        <w:shd w:val="clear" w:color="auto" w:fill="auto"/>
        <w:tabs>
          <w:tab w:val="left" w:pos="1267"/>
        </w:tabs>
        <w:ind w:firstLine="360"/>
        <w:rPr>
          <w:sz w:val="28"/>
          <w:szCs w:val="28"/>
          <w:lang w:val="uk-UA"/>
        </w:rPr>
      </w:pPr>
      <w:r w:rsidRPr="00C710EC">
        <w:rPr>
          <w:rStyle w:val="20"/>
          <w:color w:val="000000"/>
          <w:sz w:val="28"/>
          <w:szCs w:val="28"/>
          <w:lang w:val="uk-UA" w:eastAsia="uk-UA"/>
        </w:rPr>
        <w:t>Одержувати від державних органів, місцевих органів влади та органів місцевого самоврядування, підприємств, установ, організацій незалежно від форми власності та їх посадових осіб вичерпну та достовірну інформацію, документи та матеріали, необхідні для виконання покладених на неї завдань, у тому числі про об'єкти, обладнання та технологічні установки, на яких можуть проводитися пожежні, пошукові, аварійно-рятувальні та інші невідкладні роботи у разі виникнення НС.</w:t>
      </w:r>
    </w:p>
    <w:p w:rsidR="003A168D" w:rsidRPr="00C710EC" w:rsidRDefault="003A168D" w:rsidP="003A168D">
      <w:pPr>
        <w:pStyle w:val="21"/>
        <w:numPr>
          <w:ilvl w:val="2"/>
          <w:numId w:val="22"/>
        </w:numPr>
        <w:shd w:val="clear" w:color="auto" w:fill="auto"/>
        <w:tabs>
          <w:tab w:val="left" w:pos="1267"/>
        </w:tabs>
        <w:ind w:firstLine="360"/>
        <w:rPr>
          <w:sz w:val="28"/>
          <w:szCs w:val="28"/>
          <w:lang w:val="uk-UA"/>
        </w:rPr>
      </w:pPr>
      <w:r w:rsidRPr="00C710EC">
        <w:rPr>
          <w:rStyle w:val="20"/>
          <w:color w:val="000000"/>
          <w:sz w:val="28"/>
          <w:szCs w:val="28"/>
          <w:lang w:val="uk-UA" w:eastAsia="uk-UA"/>
        </w:rPr>
        <w:t xml:space="preserve">Безперешкодного доступу персоналу до всіх житлових, </w:t>
      </w:r>
      <w:r w:rsidRPr="00C710EC">
        <w:rPr>
          <w:rStyle w:val="20"/>
          <w:color w:val="000000"/>
          <w:sz w:val="28"/>
          <w:szCs w:val="28"/>
          <w:lang w:val="uk-UA" w:eastAsia="uk-UA"/>
        </w:rPr>
        <w:lastRenderedPageBreak/>
        <w:t>виробничих, інших приміщень і територій, а також на застосування будь-яких заходів, спрямованих на рятування населення, запобігання поширенню вогню, виконання робіт, пов'язаних з ліквідацією наслідків НС та гасіння пожежі.</w:t>
      </w:r>
    </w:p>
    <w:p w:rsidR="003A168D" w:rsidRPr="00C710EC" w:rsidRDefault="003A168D" w:rsidP="003A168D">
      <w:pPr>
        <w:pStyle w:val="21"/>
        <w:numPr>
          <w:ilvl w:val="2"/>
          <w:numId w:val="22"/>
        </w:numPr>
        <w:shd w:val="clear" w:color="auto" w:fill="auto"/>
        <w:tabs>
          <w:tab w:val="left" w:pos="1267"/>
        </w:tabs>
        <w:ind w:firstLine="360"/>
        <w:rPr>
          <w:sz w:val="28"/>
          <w:szCs w:val="28"/>
          <w:lang w:val="uk-UA"/>
        </w:rPr>
      </w:pPr>
      <w:r w:rsidRPr="00C710EC">
        <w:rPr>
          <w:rStyle w:val="20"/>
          <w:color w:val="000000"/>
          <w:sz w:val="28"/>
          <w:szCs w:val="28"/>
          <w:lang w:val="uk-UA" w:eastAsia="uk-UA"/>
        </w:rPr>
        <w:t>Вимагати під час гасіння пожежі:</w:t>
      </w:r>
    </w:p>
    <w:p w:rsidR="003A168D" w:rsidRPr="00C710EC" w:rsidRDefault="003A168D" w:rsidP="003A168D">
      <w:pPr>
        <w:pStyle w:val="21"/>
        <w:shd w:val="clear" w:color="auto" w:fill="auto"/>
        <w:ind w:firstLine="360"/>
        <w:rPr>
          <w:rStyle w:val="20"/>
          <w:color w:val="000000"/>
          <w:sz w:val="28"/>
          <w:szCs w:val="28"/>
          <w:lang w:val="uk-UA" w:eastAsia="uk-UA"/>
        </w:rPr>
      </w:pPr>
      <w:r w:rsidRPr="00C710EC">
        <w:rPr>
          <w:rStyle w:val="20"/>
          <w:color w:val="000000"/>
          <w:sz w:val="28"/>
          <w:szCs w:val="28"/>
          <w:lang w:val="uk-UA" w:eastAsia="uk-UA"/>
        </w:rPr>
        <w:t>від державних органів виконавчої влади, місцевих органів влади, органів місцевого самоврядування і суб'єктів господарювання безоплатного надання вогнегасних речовини, техніки, пально-мастильних матеріалів, обладнання, засобів зв'язку;</w:t>
      </w:r>
    </w:p>
    <w:p w:rsidR="003A168D" w:rsidRPr="00C710EC" w:rsidRDefault="003A168D" w:rsidP="003A168D">
      <w:pPr>
        <w:pStyle w:val="21"/>
        <w:shd w:val="clear" w:color="auto" w:fill="auto"/>
        <w:ind w:firstLine="360"/>
        <w:rPr>
          <w:sz w:val="28"/>
          <w:szCs w:val="28"/>
          <w:lang w:val="uk-UA"/>
        </w:rPr>
      </w:pPr>
      <w:r w:rsidRPr="00C710EC">
        <w:rPr>
          <w:rStyle w:val="20"/>
          <w:color w:val="000000"/>
          <w:sz w:val="28"/>
          <w:szCs w:val="28"/>
          <w:lang w:val="uk-UA" w:eastAsia="uk-UA"/>
        </w:rPr>
        <w:t xml:space="preserve">від посадових осіб об'єктів, на яких виконуються заходи з гасіння пожежі або проведення аварійно-рятувальних робіт, припиняти дії, що перешкоджають персоналу </w:t>
      </w:r>
      <w:r w:rsidRPr="00C710EC">
        <w:rPr>
          <w:sz w:val="28"/>
          <w:szCs w:val="28"/>
          <w:lang w:val="uk-UA"/>
        </w:rPr>
        <w:t>Галицинівський</w:t>
      </w:r>
      <w:r w:rsidRPr="00C710EC">
        <w:rPr>
          <w:rStyle w:val="20"/>
          <w:color w:val="000000"/>
          <w:sz w:val="28"/>
          <w:szCs w:val="28"/>
          <w:lang w:val="uk-UA" w:eastAsia="uk-UA"/>
        </w:rPr>
        <w:t xml:space="preserve"> ЗМПО виконувати поставлені завдання;</w:t>
      </w:r>
    </w:p>
    <w:p w:rsidR="003A168D" w:rsidRPr="00C710EC" w:rsidRDefault="003A168D" w:rsidP="003A168D">
      <w:pPr>
        <w:pStyle w:val="21"/>
        <w:shd w:val="clear" w:color="auto" w:fill="auto"/>
        <w:ind w:firstLine="360"/>
        <w:rPr>
          <w:sz w:val="28"/>
          <w:szCs w:val="28"/>
          <w:lang w:val="uk-UA"/>
        </w:rPr>
      </w:pPr>
      <w:r w:rsidRPr="00C710EC">
        <w:rPr>
          <w:rStyle w:val="20"/>
          <w:color w:val="000000"/>
          <w:sz w:val="28"/>
          <w:szCs w:val="28"/>
          <w:lang w:val="uk-UA" w:eastAsia="uk-UA"/>
        </w:rPr>
        <w:t>від осіб, які перебувають у зоні НС або поблизу місця пожежі, дотримання правил, запроваджених установленими заходами безпеки.</w:t>
      </w:r>
    </w:p>
    <w:p w:rsidR="003A168D" w:rsidRPr="00C710EC" w:rsidRDefault="003A168D" w:rsidP="003A168D">
      <w:pPr>
        <w:pStyle w:val="21"/>
        <w:numPr>
          <w:ilvl w:val="2"/>
          <w:numId w:val="22"/>
        </w:numPr>
        <w:shd w:val="clear" w:color="auto" w:fill="auto"/>
        <w:tabs>
          <w:tab w:val="left" w:pos="1437"/>
        </w:tabs>
        <w:ind w:firstLine="360"/>
        <w:rPr>
          <w:sz w:val="28"/>
          <w:szCs w:val="28"/>
          <w:lang w:val="uk-UA"/>
        </w:rPr>
      </w:pPr>
      <w:r w:rsidRPr="00C710EC">
        <w:rPr>
          <w:rStyle w:val="20"/>
          <w:color w:val="000000"/>
          <w:sz w:val="28"/>
          <w:szCs w:val="28"/>
          <w:lang w:val="uk-UA" w:eastAsia="uk-UA"/>
        </w:rPr>
        <w:t>Проводити під час ліквідації наслідків НС та гасіння пожеж документування, кіно- та відеозйомку, фотографування і звукозапис.</w:t>
      </w:r>
    </w:p>
    <w:p w:rsidR="003A168D" w:rsidRPr="00C710EC" w:rsidRDefault="003A168D" w:rsidP="003A168D">
      <w:pPr>
        <w:pStyle w:val="21"/>
        <w:numPr>
          <w:ilvl w:val="2"/>
          <w:numId w:val="22"/>
        </w:numPr>
        <w:shd w:val="clear" w:color="auto" w:fill="auto"/>
        <w:tabs>
          <w:tab w:val="left" w:pos="1437"/>
        </w:tabs>
        <w:ind w:firstLine="360"/>
        <w:rPr>
          <w:sz w:val="28"/>
          <w:szCs w:val="28"/>
          <w:lang w:val="uk-UA"/>
        </w:rPr>
      </w:pPr>
      <w:r w:rsidRPr="00C710EC">
        <w:rPr>
          <w:rStyle w:val="20"/>
          <w:color w:val="000000"/>
          <w:sz w:val="28"/>
          <w:szCs w:val="28"/>
          <w:lang w:val="uk-UA" w:eastAsia="uk-UA"/>
        </w:rPr>
        <w:t>Користуватися відповідними інформаційними, базами даних державних органів, місцевих органів влади та органів місцевого  самоврядування.</w:t>
      </w:r>
    </w:p>
    <w:p w:rsidR="003A168D" w:rsidRPr="00C710EC" w:rsidRDefault="003A168D" w:rsidP="003A168D">
      <w:pPr>
        <w:pStyle w:val="21"/>
        <w:numPr>
          <w:ilvl w:val="2"/>
          <w:numId w:val="22"/>
        </w:numPr>
        <w:shd w:val="clear" w:color="auto" w:fill="auto"/>
        <w:tabs>
          <w:tab w:val="left" w:pos="1397"/>
        </w:tabs>
        <w:ind w:firstLine="360"/>
        <w:rPr>
          <w:sz w:val="28"/>
          <w:szCs w:val="28"/>
          <w:lang w:val="uk-UA"/>
        </w:rPr>
      </w:pPr>
      <w:r w:rsidRPr="00C710EC">
        <w:rPr>
          <w:rStyle w:val="20"/>
          <w:color w:val="000000"/>
          <w:sz w:val="28"/>
          <w:szCs w:val="28"/>
          <w:lang w:val="uk-UA" w:eastAsia="uk-UA"/>
        </w:rPr>
        <w:t>Використовувати в установленому порядку засоби зв'язку, транспорт та інші матеріально-технічні ресурси підприємств, установ та організацій для рятування людей і ліквідації наслідків пожеж та НС, доставки персоналу і спеціального оснащення на постраждалі (ушкоджені) об'єкти і території.</w:t>
      </w:r>
    </w:p>
    <w:p w:rsidR="003A168D" w:rsidRPr="00C710EC" w:rsidRDefault="003A168D" w:rsidP="003A168D">
      <w:pPr>
        <w:pStyle w:val="21"/>
        <w:numPr>
          <w:ilvl w:val="2"/>
          <w:numId w:val="22"/>
        </w:numPr>
        <w:shd w:val="clear" w:color="auto" w:fill="auto"/>
        <w:tabs>
          <w:tab w:val="left" w:pos="1393"/>
        </w:tabs>
        <w:ind w:firstLine="360"/>
        <w:rPr>
          <w:sz w:val="28"/>
          <w:szCs w:val="28"/>
          <w:lang w:val="uk-UA"/>
        </w:rPr>
      </w:pPr>
      <w:r w:rsidRPr="00C710EC">
        <w:rPr>
          <w:rStyle w:val="20"/>
          <w:color w:val="000000"/>
          <w:sz w:val="28"/>
          <w:szCs w:val="28"/>
          <w:lang w:val="uk-UA" w:eastAsia="uk-UA"/>
        </w:rPr>
        <w:t>Використовувати телебачення і радіомовлення для оприлюднення повідомлень про НС та пожежі.</w:t>
      </w:r>
    </w:p>
    <w:p w:rsidR="003A168D" w:rsidRPr="00C710EC" w:rsidRDefault="003A168D" w:rsidP="003A168D">
      <w:pPr>
        <w:pStyle w:val="21"/>
        <w:shd w:val="clear" w:color="auto" w:fill="auto"/>
        <w:tabs>
          <w:tab w:val="left" w:pos="1430"/>
        </w:tabs>
        <w:rPr>
          <w:sz w:val="28"/>
          <w:szCs w:val="28"/>
          <w:lang w:val="uk-UA"/>
        </w:rPr>
      </w:pPr>
      <w:r w:rsidRPr="00C710EC">
        <w:rPr>
          <w:rStyle w:val="20"/>
          <w:color w:val="000000"/>
          <w:sz w:val="28"/>
          <w:szCs w:val="28"/>
          <w:lang w:val="uk-UA" w:eastAsia="uk-UA"/>
        </w:rPr>
        <w:t xml:space="preserve">      3.1.9. Надавати інші послуги </w:t>
      </w:r>
      <w:r w:rsidRPr="00C710EC">
        <w:rPr>
          <w:sz w:val="28"/>
          <w:szCs w:val="28"/>
          <w:lang w:val="uk-UA"/>
        </w:rPr>
        <w:t>протипожежного призначення населенню, підприємствам, установам та організаціям  за наявності  відповідної ліцензії, що видається в порядку встановленому законом</w:t>
      </w:r>
      <w:r w:rsidRPr="00C710EC">
        <w:rPr>
          <w:rStyle w:val="7pt"/>
          <w:rFonts w:ascii="Times New Roman" w:eastAsia="SimSun" w:hAnsi="Times New Roman"/>
          <w:sz w:val="28"/>
          <w:szCs w:val="28"/>
          <w:lang w:eastAsia="uk-UA"/>
        </w:rPr>
        <w:t xml:space="preserve"> </w:t>
      </w:r>
      <w:r w:rsidRPr="00C710EC">
        <w:rPr>
          <w:rStyle w:val="20"/>
          <w:color w:val="000000"/>
          <w:sz w:val="28"/>
          <w:szCs w:val="28"/>
          <w:lang w:val="uk-UA" w:eastAsia="uk-UA"/>
        </w:rPr>
        <w:t>згідно із чинним законодавством.</w:t>
      </w:r>
    </w:p>
    <w:p w:rsidR="003A168D" w:rsidRPr="00C710EC" w:rsidRDefault="003A168D" w:rsidP="003A168D">
      <w:pPr>
        <w:pStyle w:val="21"/>
        <w:numPr>
          <w:ilvl w:val="1"/>
          <w:numId w:val="22"/>
        </w:numPr>
        <w:shd w:val="clear" w:color="auto" w:fill="auto"/>
        <w:tabs>
          <w:tab w:val="left" w:pos="1229"/>
        </w:tabs>
        <w:ind w:firstLine="360"/>
        <w:rPr>
          <w:sz w:val="28"/>
          <w:szCs w:val="28"/>
          <w:lang w:val="uk-UA"/>
        </w:rPr>
      </w:pPr>
      <w:r w:rsidRPr="00C710EC">
        <w:rPr>
          <w:rStyle w:val="20"/>
          <w:b/>
          <w:color w:val="000000"/>
          <w:sz w:val="28"/>
          <w:szCs w:val="28"/>
          <w:lang w:val="uk-UA" w:eastAsia="uk-UA"/>
        </w:rPr>
        <w:t xml:space="preserve">До обов’язків </w:t>
      </w:r>
      <w:r w:rsidRPr="00C710EC">
        <w:rPr>
          <w:sz w:val="28"/>
          <w:szCs w:val="28"/>
          <w:lang w:val="uk-UA"/>
        </w:rPr>
        <w:t>Галицинівський</w:t>
      </w:r>
      <w:r w:rsidRPr="00C710EC">
        <w:rPr>
          <w:rStyle w:val="20"/>
          <w:b/>
          <w:color w:val="000000"/>
          <w:sz w:val="28"/>
          <w:szCs w:val="28"/>
          <w:lang w:val="uk-UA" w:eastAsia="uk-UA"/>
        </w:rPr>
        <w:t xml:space="preserve"> ЗМПО належать</w:t>
      </w:r>
      <w:r w:rsidRPr="00C710EC">
        <w:rPr>
          <w:rStyle w:val="20"/>
          <w:color w:val="000000"/>
          <w:sz w:val="28"/>
          <w:szCs w:val="28"/>
          <w:lang w:val="uk-UA" w:eastAsia="uk-UA"/>
        </w:rPr>
        <w:t>:</w:t>
      </w:r>
    </w:p>
    <w:p w:rsidR="003A168D" w:rsidRPr="00C710EC" w:rsidRDefault="003A168D" w:rsidP="003A168D">
      <w:pPr>
        <w:pStyle w:val="21"/>
        <w:numPr>
          <w:ilvl w:val="2"/>
          <w:numId w:val="22"/>
        </w:numPr>
        <w:shd w:val="clear" w:color="auto" w:fill="auto"/>
        <w:tabs>
          <w:tab w:val="left" w:pos="1393"/>
        </w:tabs>
        <w:ind w:firstLine="360"/>
        <w:rPr>
          <w:sz w:val="28"/>
          <w:szCs w:val="28"/>
          <w:lang w:val="uk-UA"/>
        </w:rPr>
      </w:pPr>
      <w:r w:rsidRPr="00C710EC">
        <w:rPr>
          <w:rStyle w:val="20"/>
          <w:color w:val="000000"/>
          <w:sz w:val="28"/>
          <w:szCs w:val="28"/>
          <w:lang w:val="uk-UA" w:eastAsia="uk-UA"/>
        </w:rPr>
        <w:t>Організація функціонування В</w:t>
      </w:r>
      <w:r w:rsidRPr="00C710EC">
        <w:rPr>
          <w:sz w:val="28"/>
          <w:szCs w:val="28"/>
          <w:lang w:val="uk-UA"/>
        </w:rPr>
        <w:t xml:space="preserve"> Галицинівський</w:t>
      </w:r>
      <w:r w:rsidRPr="00C710EC">
        <w:rPr>
          <w:rStyle w:val="20"/>
          <w:color w:val="000000"/>
          <w:sz w:val="28"/>
          <w:szCs w:val="28"/>
          <w:lang w:val="uk-UA" w:eastAsia="uk-UA"/>
        </w:rPr>
        <w:t xml:space="preserve"> ЗМПО у режимі постійної готовності до виконання необхідного комплексу пожежних, пошукових та інших невідкладних робіт в умовах НС або загрози її виникнення.</w:t>
      </w:r>
    </w:p>
    <w:p w:rsidR="003A168D" w:rsidRPr="00C710EC" w:rsidRDefault="003A168D" w:rsidP="003A168D">
      <w:pPr>
        <w:pStyle w:val="21"/>
        <w:numPr>
          <w:ilvl w:val="2"/>
          <w:numId w:val="22"/>
        </w:numPr>
        <w:shd w:val="clear" w:color="auto" w:fill="auto"/>
        <w:tabs>
          <w:tab w:val="left" w:pos="1393"/>
        </w:tabs>
        <w:ind w:firstLine="360"/>
        <w:rPr>
          <w:sz w:val="28"/>
          <w:szCs w:val="28"/>
          <w:lang w:val="uk-UA"/>
        </w:rPr>
      </w:pPr>
      <w:r w:rsidRPr="00C710EC">
        <w:rPr>
          <w:rStyle w:val="20"/>
          <w:color w:val="000000"/>
          <w:sz w:val="28"/>
          <w:szCs w:val="28"/>
          <w:lang w:val="uk-UA" w:eastAsia="uk-UA"/>
        </w:rPr>
        <w:t>Підтримання взаємодії з територіальними органами та підрозділами центральних органів виконавчої влади, місцевими органами влади, органами місцевого самоврядування, підприємствами, установами та організаціями незалежно від форм власності під час гасіння пожеж і проведення інших невідкладних робіт.</w:t>
      </w:r>
    </w:p>
    <w:p w:rsidR="003A168D" w:rsidRPr="00C710EC" w:rsidRDefault="003A168D" w:rsidP="003A168D">
      <w:pPr>
        <w:pStyle w:val="21"/>
        <w:numPr>
          <w:ilvl w:val="2"/>
          <w:numId w:val="22"/>
        </w:numPr>
        <w:shd w:val="clear" w:color="auto" w:fill="auto"/>
        <w:tabs>
          <w:tab w:val="left" w:pos="1596"/>
        </w:tabs>
        <w:ind w:firstLine="360"/>
        <w:rPr>
          <w:sz w:val="28"/>
          <w:szCs w:val="28"/>
          <w:lang w:val="uk-UA"/>
        </w:rPr>
      </w:pPr>
      <w:r w:rsidRPr="00C710EC">
        <w:rPr>
          <w:rStyle w:val="20"/>
          <w:color w:val="000000"/>
          <w:sz w:val="28"/>
          <w:szCs w:val="28"/>
          <w:lang w:val="uk-UA" w:eastAsia="uk-UA"/>
        </w:rPr>
        <w:t>Участь у складі комісії щодо визначення рівнів ризику за можливими наслідками від пожеж та НС у процесі експлуатації об'єктів на території громади.</w:t>
      </w:r>
    </w:p>
    <w:p w:rsidR="003A168D" w:rsidRPr="00C710EC" w:rsidRDefault="003A168D" w:rsidP="003A168D">
      <w:pPr>
        <w:pStyle w:val="21"/>
        <w:numPr>
          <w:ilvl w:val="2"/>
          <w:numId w:val="22"/>
        </w:numPr>
        <w:shd w:val="clear" w:color="auto" w:fill="auto"/>
        <w:tabs>
          <w:tab w:val="left" w:pos="1393"/>
        </w:tabs>
        <w:ind w:firstLine="360"/>
        <w:rPr>
          <w:sz w:val="28"/>
          <w:szCs w:val="28"/>
          <w:lang w:val="uk-UA"/>
        </w:rPr>
      </w:pPr>
      <w:r w:rsidRPr="00C710EC">
        <w:rPr>
          <w:rStyle w:val="20"/>
          <w:color w:val="000000"/>
          <w:sz w:val="28"/>
          <w:szCs w:val="28"/>
          <w:lang w:val="uk-UA" w:eastAsia="uk-UA"/>
        </w:rPr>
        <w:t>Здійснення профілактичної роботи, спрямованої на підвищення рівня обізнаності населення, робітників та службовців підприємств з питань пожежної безпеки.</w:t>
      </w:r>
    </w:p>
    <w:p w:rsidR="003A168D" w:rsidRPr="00C710EC" w:rsidRDefault="003A168D" w:rsidP="003A168D">
      <w:pPr>
        <w:pStyle w:val="21"/>
        <w:numPr>
          <w:ilvl w:val="2"/>
          <w:numId w:val="22"/>
        </w:numPr>
        <w:shd w:val="clear" w:color="auto" w:fill="auto"/>
        <w:tabs>
          <w:tab w:val="left" w:pos="1397"/>
        </w:tabs>
        <w:ind w:firstLine="360"/>
        <w:rPr>
          <w:sz w:val="28"/>
          <w:szCs w:val="28"/>
          <w:lang w:val="uk-UA"/>
        </w:rPr>
      </w:pPr>
      <w:r w:rsidRPr="00C710EC">
        <w:rPr>
          <w:rStyle w:val="20"/>
          <w:color w:val="000000"/>
          <w:sz w:val="28"/>
          <w:szCs w:val="28"/>
          <w:lang w:val="uk-UA" w:eastAsia="uk-UA"/>
        </w:rPr>
        <w:lastRenderedPageBreak/>
        <w:t xml:space="preserve">Виконання пожежно-рятувальних робіт, що потребують спеціальної кваліфікації і застосування апаратів захисту органів дихання та інших спеціальних технічних засобів, якими оснащується </w:t>
      </w:r>
      <w:r w:rsidRPr="00C710EC">
        <w:rPr>
          <w:sz w:val="28"/>
          <w:szCs w:val="28"/>
          <w:lang w:val="uk-UA"/>
        </w:rPr>
        <w:t>Галицинівський</w:t>
      </w:r>
      <w:r w:rsidRPr="00C710EC">
        <w:rPr>
          <w:rStyle w:val="22"/>
          <w:bCs/>
          <w:sz w:val="28"/>
          <w:szCs w:val="28"/>
          <w:lang w:eastAsia="uk-UA"/>
        </w:rPr>
        <w:t xml:space="preserve"> ЗМПО.</w:t>
      </w:r>
    </w:p>
    <w:p w:rsidR="003A168D" w:rsidRPr="00C710EC" w:rsidRDefault="003A168D" w:rsidP="003A168D">
      <w:pPr>
        <w:pStyle w:val="21"/>
        <w:numPr>
          <w:ilvl w:val="2"/>
          <w:numId w:val="22"/>
        </w:numPr>
        <w:shd w:val="clear" w:color="auto" w:fill="auto"/>
        <w:tabs>
          <w:tab w:val="left" w:pos="1393"/>
        </w:tabs>
        <w:ind w:firstLine="360"/>
        <w:rPr>
          <w:sz w:val="28"/>
          <w:szCs w:val="28"/>
          <w:lang w:val="uk-UA"/>
        </w:rPr>
      </w:pPr>
      <w:r w:rsidRPr="00C710EC">
        <w:rPr>
          <w:rStyle w:val="20"/>
          <w:color w:val="000000"/>
          <w:sz w:val="28"/>
          <w:szCs w:val="28"/>
          <w:lang w:val="uk-UA" w:eastAsia="uk-UA"/>
        </w:rPr>
        <w:t xml:space="preserve">Постійне підтримання належного рівня професіоналізму персоналу </w:t>
      </w:r>
      <w:r w:rsidRPr="00C710EC">
        <w:rPr>
          <w:sz w:val="28"/>
          <w:szCs w:val="28"/>
          <w:lang w:val="uk-UA"/>
        </w:rPr>
        <w:t>Галицинівський</w:t>
      </w:r>
      <w:r w:rsidRPr="00C710EC">
        <w:rPr>
          <w:rStyle w:val="22"/>
          <w:bCs/>
          <w:sz w:val="28"/>
          <w:szCs w:val="28"/>
          <w:lang w:eastAsia="uk-UA"/>
        </w:rPr>
        <w:t xml:space="preserve"> ЗМПО</w:t>
      </w:r>
      <w:r w:rsidRPr="00C710EC">
        <w:rPr>
          <w:rStyle w:val="20"/>
          <w:color w:val="000000"/>
          <w:sz w:val="28"/>
          <w:szCs w:val="28"/>
          <w:lang w:val="uk-UA" w:eastAsia="uk-UA"/>
        </w:rPr>
        <w:t xml:space="preserve"> для проведення пожежно-рятувальних та інших невідкладних робіт у разі виникнення пожеж та НС.</w:t>
      </w:r>
    </w:p>
    <w:p w:rsidR="003A168D" w:rsidRPr="00C710EC" w:rsidRDefault="003A168D" w:rsidP="003A168D">
      <w:pPr>
        <w:pStyle w:val="21"/>
        <w:numPr>
          <w:ilvl w:val="2"/>
          <w:numId w:val="22"/>
        </w:numPr>
        <w:shd w:val="clear" w:color="auto" w:fill="auto"/>
        <w:tabs>
          <w:tab w:val="left" w:pos="1596"/>
        </w:tabs>
        <w:ind w:firstLine="360"/>
        <w:rPr>
          <w:sz w:val="28"/>
          <w:szCs w:val="28"/>
          <w:lang w:val="uk-UA"/>
        </w:rPr>
      </w:pPr>
      <w:r w:rsidRPr="00C710EC">
        <w:rPr>
          <w:rStyle w:val="20"/>
          <w:color w:val="000000"/>
          <w:sz w:val="28"/>
          <w:szCs w:val="28"/>
          <w:lang w:val="uk-UA" w:eastAsia="uk-UA"/>
        </w:rPr>
        <w:t xml:space="preserve">Створення резерву персоналу з метою оперативного комплектування штатних посад </w:t>
      </w:r>
      <w:r w:rsidRPr="00C710EC">
        <w:rPr>
          <w:sz w:val="28"/>
          <w:szCs w:val="28"/>
          <w:lang w:val="uk-UA"/>
        </w:rPr>
        <w:t>Галицинівський</w:t>
      </w:r>
      <w:r w:rsidRPr="00C710EC">
        <w:rPr>
          <w:rStyle w:val="22"/>
          <w:bCs/>
          <w:sz w:val="28"/>
          <w:szCs w:val="28"/>
          <w:lang w:eastAsia="uk-UA"/>
        </w:rPr>
        <w:t xml:space="preserve"> ЗМПО.</w:t>
      </w:r>
    </w:p>
    <w:p w:rsidR="003A168D" w:rsidRPr="00C710EC" w:rsidRDefault="003A168D" w:rsidP="003A168D">
      <w:pPr>
        <w:pStyle w:val="21"/>
        <w:numPr>
          <w:ilvl w:val="2"/>
          <w:numId w:val="22"/>
        </w:numPr>
        <w:shd w:val="clear" w:color="auto" w:fill="auto"/>
        <w:tabs>
          <w:tab w:val="left" w:pos="1596"/>
        </w:tabs>
        <w:ind w:firstLine="360"/>
        <w:rPr>
          <w:sz w:val="28"/>
          <w:szCs w:val="28"/>
          <w:shd w:val="clear" w:color="auto" w:fill="FFFFFF"/>
          <w:lang w:val="uk-UA"/>
        </w:rPr>
      </w:pPr>
      <w:r w:rsidRPr="00C710EC">
        <w:rPr>
          <w:rStyle w:val="20"/>
          <w:color w:val="000000"/>
          <w:sz w:val="28"/>
          <w:szCs w:val="28"/>
          <w:lang w:val="uk-UA" w:eastAsia="uk-UA"/>
        </w:rPr>
        <w:t>Забезпечення збереження інформації про об'єкти суб'єктів господарювання, що стала відома у зв'язку з виконанням обов'язків.</w:t>
      </w:r>
    </w:p>
    <w:p w:rsidR="003A168D" w:rsidRPr="00C710EC" w:rsidRDefault="003A168D" w:rsidP="00C710EC">
      <w:pPr>
        <w:pStyle w:val="11"/>
        <w:keepNext/>
        <w:keepLines/>
        <w:numPr>
          <w:ilvl w:val="0"/>
          <w:numId w:val="22"/>
        </w:numPr>
        <w:shd w:val="clear" w:color="auto" w:fill="auto"/>
        <w:tabs>
          <w:tab w:val="left" w:pos="1027"/>
        </w:tabs>
        <w:spacing w:line="302" w:lineRule="exact"/>
        <w:ind w:firstLine="360"/>
        <w:jc w:val="center"/>
        <w:rPr>
          <w:b w:val="0"/>
          <w:sz w:val="28"/>
          <w:szCs w:val="28"/>
          <w:shd w:val="clear" w:color="auto" w:fill="FFFFFF"/>
        </w:rPr>
      </w:pPr>
      <w:bookmarkStart w:id="5" w:name="bookmark5"/>
      <w:r w:rsidRPr="00C710EC">
        <w:rPr>
          <w:rStyle w:val="10"/>
          <w:b/>
          <w:color w:val="000000"/>
          <w:sz w:val="28"/>
          <w:szCs w:val="28"/>
          <w:lang w:eastAsia="uk-UA"/>
        </w:rPr>
        <w:t>Майно та фінансування</w:t>
      </w:r>
      <w:r w:rsidRPr="00C710EC">
        <w:rPr>
          <w:rStyle w:val="10"/>
          <w:bCs w:val="0"/>
          <w:color w:val="000000"/>
          <w:sz w:val="28"/>
          <w:szCs w:val="28"/>
          <w:lang w:eastAsia="uk-UA"/>
        </w:rPr>
        <w:t xml:space="preserve"> </w:t>
      </w:r>
      <w:bookmarkEnd w:id="5"/>
      <w:r w:rsidRPr="00C710EC">
        <w:rPr>
          <w:sz w:val="28"/>
          <w:szCs w:val="28"/>
          <w:lang w:val="uk-UA"/>
        </w:rPr>
        <w:t>Галицинівський</w:t>
      </w:r>
      <w:r w:rsidRPr="00C710EC">
        <w:rPr>
          <w:rStyle w:val="22"/>
          <w:bCs w:val="0"/>
          <w:sz w:val="28"/>
          <w:szCs w:val="28"/>
          <w:lang w:eastAsia="uk-UA"/>
        </w:rPr>
        <w:t xml:space="preserve"> ЗМПО</w:t>
      </w:r>
    </w:p>
    <w:p w:rsidR="003A168D" w:rsidRPr="00C710EC" w:rsidRDefault="003A168D" w:rsidP="003A168D">
      <w:pPr>
        <w:pStyle w:val="21"/>
        <w:numPr>
          <w:ilvl w:val="1"/>
          <w:numId w:val="22"/>
        </w:numPr>
        <w:shd w:val="clear" w:color="auto" w:fill="auto"/>
        <w:tabs>
          <w:tab w:val="left" w:pos="1191"/>
        </w:tabs>
        <w:ind w:firstLine="360"/>
        <w:rPr>
          <w:sz w:val="28"/>
          <w:szCs w:val="28"/>
          <w:lang w:val="uk-UA"/>
        </w:rPr>
      </w:pPr>
      <w:r w:rsidRPr="00C710EC">
        <w:rPr>
          <w:rStyle w:val="20"/>
          <w:color w:val="000000"/>
          <w:sz w:val="28"/>
          <w:szCs w:val="28"/>
          <w:lang w:val="uk-UA" w:eastAsia="uk-UA"/>
        </w:rPr>
        <w:t xml:space="preserve">Майно </w:t>
      </w:r>
      <w:r w:rsidRPr="00C710EC">
        <w:rPr>
          <w:sz w:val="28"/>
          <w:szCs w:val="28"/>
          <w:lang w:val="uk-UA"/>
        </w:rPr>
        <w:t>Галицинівський</w:t>
      </w:r>
      <w:r w:rsidRPr="00C710EC">
        <w:rPr>
          <w:rStyle w:val="22"/>
          <w:bCs/>
          <w:sz w:val="28"/>
          <w:szCs w:val="28"/>
          <w:lang w:eastAsia="uk-UA"/>
        </w:rPr>
        <w:t xml:space="preserve"> ЗМПО</w:t>
      </w:r>
      <w:r w:rsidRPr="00C710EC">
        <w:rPr>
          <w:rStyle w:val="20"/>
          <w:color w:val="000000"/>
          <w:sz w:val="28"/>
          <w:szCs w:val="28"/>
          <w:lang w:val="uk-UA" w:eastAsia="uk-UA"/>
        </w:rPr>
        <w:t xml:space="preserve"> становлять закріплені за нею матеріальні цінності та оборотні кошти, одержані в установленому порядку.</w:t>
      </w:r>
    </w:p>
    <w:p w:rsidR="003A168D" w:rsidRPr="00C710EC" w:rsidRDefault="003A168D" w:rsidP="003A168D">
      <w:pPr>
        <w:pStyle w:val="21"/>
        <w:numPr>
          <w:ilvl w:val="1"/>
          <w:numId w:val="22"/>
        </w:numPr>
        <w:shd w:val="clear" w:color="auto" w:fill="auto"/>
        <w:tabs>
          <w:tab w:val="left" w:pos="1367"/>
        </w:tabs>
        <w:ind w:firstLine="360"/>
        <w:rPr>
          <w:sz w:val="28"/>
          <w:szCs w:val="28"/>
          <w:lang w:val="uk-UA"/>
        </w:rPr>
      </w:pPr>
      <w:r w:rsidRPr="00C710EC">
        <w:rPr>
          <w:rStyle w:val="20"/>
          <w:color w:val="000000"/>
          <w:sz w:val="28"/>
          <w:szCs w:val="28"/>
          <w:lang w:val="uk-UA" w:eastAsia="uk-UA"/>
        </w:rPr>
        <w:t xml:space="preserve">Майно </w:t>
      </w:r>
      <w:r w:rsidRPr="00C710EC">
        <w:rPr>
          <w:sz w:val="28"/>
          <w:szCs w:val="28"/>
          <w:lang w:val="uk-UA"/>
        </w:rPr>
        <w:t>Галицинівський</w:t>
      </w:r>
      <w:r w:rsidRPr="00C710EC">
        <w:rPr>
          <w:rStyle w:val="22"/>
          <w:bCs/>
          <w:sz w:val="28"/>
          <w:szCs w:val="28"/>
          <w:lang w:eastAsia="uk-UA"/>
        </w:rPr>
        <w:t xml:space="preserve"> ЗМПО</w:t>
      </w:r>
      <w:r w:rsidRPr="00C710EC">
        <w:rPr>
          <w:rStyle w:val="20"/>
          <w:color w:val="000000"/>
          <w:sz w:val="28"/>
          <w:szCs w:val="28"/>
          <w:lang w:val="uk-UA" w:eastAsia="uk-UA"/>
        </w:rPr>
        <w:t xml:space="preserve"> використовується лише за його цільовим і функціональним призначенням. Розпорядження майном та його відчуження здійснюється відповідно до вимог чинного законодавства.</w:t>
      </w:r>
    </w:p>
    <w:p w:rsidR="003A168D" w:rsidRPr="00C710EC" w:rsidRDefault="003A168D" w:rsidP="003A168D">
      <w:pPr>
        <w:pStyle w:val="21"/>
        <w:numPr>
          <w:ilvl w:val="1"/>
          <w:numId w:val="22"/>
        </w:numPr>
        <w:shd w:val="clear" w:color="auto" w:fill="auto"/>
        <w:tabs>
          <w:tab w:val="left" w:pos="1219"/>
        </w:tabs>
        <w:ind w:firstLine="360"/>
        <w:rPr>
          <w:sz w:val="28"/>
          <w:szCs w:val="28"/>
          <w:lang w:val="uk-UA"/>
        </w:rPr>
      </w:pPr>
      <w:r w:rsidRPr="00C710EC">
        <w:rPr>
          <w:rStyle w:val="20"/>
          <w:color w:val="000000"/>
          <w:sz w:val="28"/>
          <w:szCs w:val="28"/>
          <w:lang w:val="uk-UA" w:eastAsia="uk-UA"/>
        </w:rPr>
        <w:t xml:space="preserve">Джерелами формування майна </w:t>
      </w:r>
      <w:r w:rsidRPr="00C710EC">
        <w:rPr>
          <w:sz w:val="28"/>
          <w:szCs w:val="28"/>
          <w:lang w:val="uk-UA"/>
        </w:rPr>
        <w:t>Галицинівський</w:t>
      </w:r>
      <w:r w:rsidRPr="00C710EC">
        <w:rPr>
          <w:rStyle w:val="22"/>
          <w:bCs/>
          <w:sz w:val="28"/>
          <w:szCs w:val="28"/>
          <w:lang w:eastAsia="uk-UA"/>
        </w:rPr>
        <w:t xml:space="preserve"> ЗМПО</w:t>
      </w:r>
      <w:r w:rsidRPr="00C710EC">
        <w:rPr>
          <w:rStyle w:val="20"/>
          <w:color w:val="000000"/>
          <w:sz w:val="28"/>
          <w:szCs w:val="28"/>
          <w:lang w:val="uk-UA" w:eastAsia="uk-UA"/>
        </w:rPr>
        <w:t xml:space="preserve"> є майно:</w:t>
      </w:r>
    </w:p>
    <w:p w:rsidR="003A168D" w:rsidRPr="00C710EC" w:rsidRDefault="003A168D" w:rsidP="003A168D">
      <w:pPr>
        <w:pStyle w:val="21"/>
        <w:shd w:val="clear" w:color="auto" w:fill="auto"/>
        <w:ind w:firstLine="360"/>
        <w:rPr>
          <w:sz w:val="28"/>
          <w:szCs w:val="28"/>
          <w:lang w:val="uk-UA"/>
        </w:rPr>
      </w:pPr>
      <w:r w:rsidRPr="00C710EC">
        <w:rPr>
          <w:rStyle w:val="20"/>
          <w:color w:val="000000"/>
          <w:sz w:val="28"/>
          <w:szCs w:val="28"/>
          <w:lang w:val="uk-UA" w:eastAsia="uk-UA"/>
        </w:rPr>
        <w:t>передане в установленому законодавством порядку від місцевих органів влади, органів місцевого самоврядування, суб'єктів господарювання, територіального органу ДСНС;</w:t>
      </w:r>
    </w:p>
    <w:p w:rsidR="003A168D" w:rsidRPr="00C710EC" w:rsidRDefault="003A168D" w:rsidP="003A168D">
      <w:pPr>
        <w:pStyle w:val="21"/>
        <w:shd w:val="clear" w:color="auto" w:fill="auto"/>
        <w:ind w:firstLine="360"/>
        <w:rPr>
          <w:sz w:val="28"/>
          <w:szCs w:val="28"/>
          <w:lang w:val="uk-UA"/>
        </w:rPr>
      </w:pPr>
      <w:r w:rsidRPr="00C710EC">
        <w:rPr>
          <w:rStyle w:val="20"/>
          <w:color w:val="000000"/>
          <w:sz w:val="28"/>
          <w:szCs w:val="28"/>
          <w:lang w:val="uk-UA" w:eastAsia="uk-UA"/>
        </w:rPr>
        <w:t>придбане за рахунок коштів місцевих бюджетів;-</w:t>
      </w:r>
    </w:p>
    <w:p w:rsidR="003A168D" w:rsidRPr="00C710EC" w:rsidRDefault="003A168D" w:rsidP="003A168D">
      <w:pPr>
        <w:pStyle w:val="21"/>
        <w:shd w:val="clear" w:color="auto" w:fill="auto"/>
        <w:ind w:firstLine="360"/>
        <w:rPr>
          <w:rStyle w:val="20"/>
          <w:color w:val="000000"/>
          <w:sz w:val="28"/>
          <w:szCs w:val="28"/>
          <w:lang w:val="uk-UA" w:eastAsia="uk-UA"/>
        </w:rPr>
      </w:pPr>
      <w:r w:rsidRPr="00C710EC">
        <w:rPr>
          <w:rStyle w:val="20"/>
          <w:color w:val="000000"/>
          <w:sz w:val="28"/>
          <w:szCs w:val="28"/>
          <w:lang w:val="uk-UA" w:eastAsia="uk-UA"/>
        </w:rPr>
        <w:t>передане підприємствами, що знаходяться на території громади;</w:t>
      </w:r>
    </w:p>
    <w:p w:rsidR="003A168D" w:rsidRPr="00C710EC" w:rsidRDefault="003A168D" w:rsidP="003A168D">
      <w:pPr>
        <w:pStyle w:val="21"/>
        <w:shd w:val="clear" w:color="auto" w:fill="auto"/>
        <w:ind w:firstLine="360"/>
        <w:rPr>
          <w:sz w:val="28"/>
          <w:szCs w:val="28"/>
          <w:lang w:val="uk-UA"/>
        </w:rPr>
      </w:pPr>
      <w:r w:rsidRPr="00C710EC">
        <w:rPr>
          <w:rStyle w:val="20"/>
          <w:color w:val="000000"/>
          <w:sz w:val="28"/>
          <w:szCs w:val="28"/>
          <w:lang w:val="uk-UA" w:eastAsia="uk-UA"/>
        </w:rPr>
        <w:t>отримане за рахунок добровільних пожертвувань від юридичних та фізичних осіб, гуманітарних програм (у тому числі міжнародних);</w:t>
      </w:r>
    </w:p>
    <w:p w:rsidR="003A168D" w:rsidRPr="00C710EC" w:rsidRDefault="003A168D" w:rsidP="003A168D">
      <w:pPr>
        <w:pStyle w:val="21"/>
        <w:shd w:val="clear" w:color="auto" w:fill="auto"/>
        <w:ind w:firstLine="360"/>
        <w:rPr>
          <w:sz w:val="28"/>
          <w:szCs w:val="28"/>
          <w:lang w:val="uk-UA"/>
        </w:rPr>
      </w:pPr>
      <w:r w:rsidRPr="00C710EC">
        <w:rPr>
          <w:rStyle w:val="20"/>
          <w:color w:val="000000"/>
          <w:sz w:val="28"/>
          <w:szCs w:val="28"/>
          <w:lang w:val="uk-UA" w:eastAsia="uk-UA"/>
        </w:rPr>
        <w:t>з інших джерел, не заборонених чинним законодавством.</w:t>
      </w:r>
    </w:p>
    <w:p w:rsidR="003A168D" w:rsidRPr="00C710EC" w:rsidRDefault="003A168D" w:rsidP="003A168D">
      <w:pPr>
        <w:pStyle w:val="21"/>
        <w:numPr>
          <w:ilvl w:val="1"/>
          <w:numId w:val="22"/>
        </w:numPr>
        <w:shd w:val="clear" w:color="auto" w:fill="auto"/>
        <w:tabs>
          <w:tab w:val="left" w:pos="1255"/>
        </w:tabs>
        <w:ind w:firstLine="360"/>
        <w:rPr>
          <w:sz w:val="28"/>
          <w:szCs w:val="28"/>
          <w:lang w:val="uk-UA"/>
        </w:rPr>
      </w:pPr>
      <w:r w:rsidRPr="00C710EC">
        <w:rPr>
          <w:rStyle w:val="20"/>
          <w:color w:val="000000"/>
          <w:sz w:val="28"/>
          <w:szCs w:val="28"/>
          <w:lang w:val="uk-UA" w:eastAsia="uk-UA"/>
        </w:rPr>
        <w:t xml:space="preserve">Джерелами фінансування </w:t>
      </w:r>
      <w:r w:rsidRPr="00C710EC">
        <w:rPr>
          <w:sz w:val="28"/>
          <w:szCs w:val="28"/>
          <w:lang w:val="uk-UA"/>
        </w:rPr>
        <w:t>Галицинівський</w:t>
      </w:r>
      <w:r w:rsidRPr="00C710EC">
        <w:rPr>
          <w:rStyle w:val="22"/>
          <w:bCs/>
          <w:sz w:val="28"/>
          <w:szCs w:val="28"/>
          <w:lang w:eastAsia="uk-UA"/>
        </w:rPr>
        <w:t xml:space="preserve"> ЗМПО</w:t>
      </w:r>
      <w:r w:rsidRPr="00C710EC">
        <w:rPr>
          <w:rStyle w:val="20"/>
          <w:color w:val="000000"/>
          <w:sz w:val="28"/>
          <w:szCs w:val="28"/>
          <w:lang w:val="uk-UA" w:eastAsia="uk-UA"/>
        </w:rPr>
        <w:t xml:space="preserve"> є кошти:</w:t>
      </w:r>
    </w:p>
    <w:p w:rsidR="003A168D" w:rsidRPr="00C710EC" w:rsidRDefault="003A168D" w:rsidP="003A168D">
      <w:pPr>
        <w:pStyle w:val="21"/>
        <w:shd w:val="clear" w:color="auto" w:fill="auto"/>
        <w:ind w:firstLine="360"/>
        <w:rPr>
          <w:sz w:val="28"/>
          <w:szCs w:val="28"/>
          <w:lang w:val="uk-UA"/>
        </w:rPr>
      </w:pPr>
      <w:r w:rsidRPr="00C710EC">
        <w:rPr>
          <w:rStyle w:val="20"/>
          <w:color w:val="000000"/>
          <w:sz w:val="28"/>
          <w:szCs w:val="28"/>
          <w:lang w:val="uk-UA" w:eastAsia="uk-UA"/>
        </w:rPr>
        <w:t>місцевого бюджету;</w:t>
      </w:r>
    </w:p>
    <w:p w:rsidR="003A168D" w:rsidRPr="00C710EC" w:rsidRDefault="003A168D" w:rsidP="003A168D">
      <w:pPr>
        <w:pStyle w:val="21"/>
        <w:shd w:val="clear" w:color="auto" w:fill="auto"/>
        <w:ind w:firstLine="360"/>
        <w:rPr>
          <w:sz w:val="28"/>
          <w:szCs w:val="28"/>
          <w:lang w:val="uk-UA"/>
        </w:rPr>
      </w:pPr>
      <w:r w:rsidRPr="00C710EC">
        <w:rPr>
          <w:rStyle w:val="20"/>
          <w:color w:val="000000"/>
          <w:sz w:val="28"/>
          <w:szCs w:val="28"/>
          <w:lang w:val="uk-UA" w:eastAsia="uk-UA"/>
        </w:rPr>
        <w:t>дольової участі декількох громад;</w:t>
      </w:r>
    </w:p>
    <w:p w:rsidR="003A168D" w:rsidRPr="00C710EC" w:rsidRDefault="003A168D" w:rsidP="003A168D">
      <w:pPr>
        <w:pStyle w:val="21"/>
        <w:shd w:val="clear" w:color="auto" w:fill="auto"/>
        <w:ind w:firstLine="360"/>
        <w:rPr>
          <w:sz w:val="28"/>
          <w:szCs w:val="28"/>
          <w:lang w:val="uk-UA"/>
        </w:rPr>
      </w:pPr>
      <w:r w:rsidRPr="00C710EC">
        <w:rPr>
          <w:rStyle w:val="20"/>
          <w:color w:val="000000"/>
          <w:sz w:val="28"/>
          <w:szCs w:val="28"/>
          <w:lang w:val="uk-UA" w:eastAsia="uk-UA"/>
        </w:rPr>
        <w:t>отримані за рахунок добровільних пожертвувань юридичних та фізичних осіб;</w:t>
      </w:r>
    </w:p>
    <w:p w:rsidR="003A168D" w:rsidRPr="00C710EC" w:rsidRDefault="003A168D" w:rsidP="003A168D">
      <w:pPr>
        <w:pStyle w:val="21"/>
        <w:shd w:val="clear" w:color="auto" w:fill="auto"/>
        <w:ind w:firstLine="360"/>
        <w:rPr>
          <w:sz w:val="28"/>
          <w:szCs w:val="28"/>
          <w:lang w:val="uk-UA"/>
        </w:rPr>
      </w:pPr>
      <w:r w:rsidRPr="00C710EC">
        <w:rPr>
          <w:rStyle w:val="20"/>
          <w:color w:val="000000"/>
          <w:sz w:val="28"/>
          <w:szCs w:val="28"/>
          <w:lang w:val="uk-UA" w:eastAsia="uk-UA"/>
        </w:rPr>
        <w:t>з інших джерел, що не заборонені чинним законодавством.</w:t>
      </w:r>
    </w:p>
    <w:p w:rsidR="003A168D" w:rsidRPr="00C710EC" w:rsidRDefault="003A168D" w:rsidP="003A168D">
      <w:pPr>
        <w:pStyle w:val="21"/>
        <w:numPr>
          <w:ilvl w:val="1"/>
          <w:numId w:val="22"/>
        </w:numPr>
        <w:shd w:val="clear" w:color="auto" w:fill="auto"/>
        <w:tabs>
          <w:tab w:val="left" w:pos="1426"/>
        </w:tabs>
        <w:ind w:firstLine="360"/>
        <w:rPr>
          <w:sz w:val="28"/>
          <w:szCs w:val="28"/>
          <w:lang w:val="uk-UA"/>
        </w:rPr>
      </w:pPr>
      <w:r w:rsidRPr="00C710EC">
        <w:rPr>
          <w:rStyle w:val="20"/>
          <w:color w:val="000000"/>
          <w:sz w:val="28"/>
          <w:szCs w:val="28"/>
          <w:lang w:val="uk-UA" w:eastAsia="uk-UA"/>
        </w:rPr>
        <w:t>Бюджетні кошти використовуються у порядку, визначеному бюджетним законодавством.</w:t>
      </w:r>
    </w:p>
    <w:p w:rsidR="003A168D" w:rsidRPr="00C710EC" w:rsidRDefault="003A168D" w:rsidP="003A168D">
      <w:pPr>
        <w:pStyle w:val="21"/>
        <w:numPr>
          <w:ilvl w:val="1"/>
          <w:numId w:val="22"/>
        </w:numPr>
        <w:shd w:val="clear" w:color="auto" w:fill="auto"/>
        <w:tabs>
          <w:tab w:val="left" w:pos="1232"/>
        </w:tabs>
        <w:ind w:firstLine="360"/>
        <w:rPr>
          <w:sz w:val="28"/>
          <w:szCs w:val="28"/>
          <w:lang w:val="uk-UA"/>
        </w:rPr>
      </w:pPr>
      <w:r w:rsidRPr="00C710EC">
        <w:rPr>
          <w:rStyle w:val="20"/>
          <w:color w:val="000000"/>
          <w:sz w:val="28"/>
          <w:szCs w:val="28"/>
          <w:lang w:val="uk-UA" w:eastAsia="uk-UA"/>
        </w:rPr>
        <w:t xml:space="preserve">Оплата праці персоналу </w:t>
      </w:r>
      <w:r w:rsidRPr="00C710EC">
        <w:rPr>
          <w:sz w:val="28"/>
          <w:szCs w:val="28"/>
          <w:lang w:val="uk-UA"/>
        </w:rPr>
        <w:t xml:space="preserve">Галицинівський </w:t>
      </w:r>
      <w:r w:rsidRPr="00C710EC">
        <w:rPr>
          <w:rStyle w:val="22"/>
          <w:bCs/>
          <w:sz w:val="28"/>
          <w:szCs w:val="28"/>
          <w:lang w:eastAsia="uk-UA"/>
        </w:rPr>
        <w:t>о ЗМПО</w:t>
      </w:r>
      <w:r w:rsidRPr="00C710EC">
        <w:rPr>
          <w:rStyle w:val="20"/>
          <w:color w:val="000000"/>
          <w:sz w:val="28"/>
          <w:szCs w:val="28"/>
          <w:lang w:val="uk-UA" w:eastAsia="uk-UA"/>
        </w:rPr>
        <w:t xml:space="preserve"> здійснюється відповідно до чинного законодавства.</w:t>
      </w:r>
    </w:p>
    <w:p w:rsidR="003A168D" w:rsidRPr="00C710EC" w:rsidRDefault="003A168D" w:rsidP="003A168D">
      <w:pPr>
        <w:pStyle w:val="21"/>
        <w:numPr>
          <w:ilvl w:val="1"/>
          <w:numId w:val="22"/>
        </w:numPr>
        <w:shd w:val="clear" w:color="auto" w:fill="auto"/>
        <w:tabs>
          <w:tab w:val="left" w:pos="1237"/>
        </w:tabs>
        <w:ind w:firstLine="360"/>
        <w:rPr>
          <w:sz w:val="28"/>
          <w:szCs w:val="28"/>
          <w:lang w:val="uk-UA"/>
        </w:rPr>
      </w:pPr>
      <w:r w:rsidRPr="00C710EC">
        <w:rPr>
          <w:rStyle w:val="20"/>
          <w:color w:val="000000"/>
          <w:sz w:val="28"/>
          <w:szCs w:val="28"/>
          <w:lang w:val="uk-UA" w:eastAsia="uk-UA"/>
        </w:rPr>
        <w:t xml:space="preserve">Збитки, завдані </w:t>
      </w:r>
      <w:r w:rsidRPr="00C710EC">
        <w:rPr>
          <w:sz w:val="28"/>
          <w:szCs w:val="28"/>
          <w:lang w:val="uk-UA"/>
        </w:rPr>
        <w:t>Галицинівський</w:t>
      </w:r>
      <w:r w:rsidRPr="00C710EC">
        <w:rPr>
          <w:rStyle w:val="22"/>
          <w:bCs/>
          <w:sz w:val="28"/>
          <w:szCs w:val="28"/>
          <w:lang w:eastAsia="uk-UA"/>
        </w:rPr>
        <w:t xml:space="preserve"> ЗМПО</w:t>
      </w:r>
      <w:r w:rsidRPr="00C710EC">
        <w:rPr>
          <w:rStyle w:val="20"/>
          <w:color w:val="000000"/>
          <w:sz w:val="28"/>
          <w:szCs w:val="28"/>
          <w:lang w:val="uk-UA" w:eastAsia="uk-UA"/>
        </w:rPr>
        <w:t xml:space="preserve"> у результаті порушення її майнових прав фізичними та юридичними особами, відшкодовуються в установленому порядку.</w:t>
      </w:r>
    </w:p>
    <w:p w:rsidR="003A168D" w:rsidRPr="00C710EC" w:rsidRDefault="003A168D" w:rsidP="00C710EC">
      <w:pPr>
        <w:pStyle w:val="11"/>
        <w:keepNext/>
        <w:keepLines/>
        <w:numPr>
          <w:ilvl w:val="0"/>
          <w:numId w:val="22"/>
        </w:numPr>
        <w:shd w:val="clear" w:color="auto" w:fill="auto"/>
        <w:tabs>
          <w:tab w:val="left" w:pos="1073"/>
        </w:tabs>
        <w:spacing w:line="302" w:lineRule="exact"/>
        <w:ind w:firstLine="360"/>
        <w:jc w:val="center"/>
        <w:rPr>
          <w:rStyle w:val="20"/>
          <w:sz w:val="28"/>
          <w:szCs w:val="28"/>
        </w:rPr>
      </w:pPr>
      <w:bookmarkStart w:id="6" w:name="bookmark6"/>
      <w:r w:rsidRPr="00C710EC">
        <w:rPr>
          <w:rStyle w:val="10"/>
          <w:b/>
          <w:color w:val="000000"/>
          <w:sz w:val="28"/>
          <w:szCs w:val="28"/>
          <w:lang w:eastAsia="uk-UA"/>
        </w:rPr>
        <w:t>Управління (керівництво)</w:t>
      </w:r>
      <w:r w:rsidRPr="00C710EC">
        <w:rPr>
          <w:rStyle w:val="10"/>
          <w:bCs w:val="0"/>
          <w:color w:val="000000"/>
          <w:sz w:val="28"/>
          <w:szCs w:val="28"/>
          <w:lang w:eastAsia="uk-UA"/>
        </w:rPr>
        <w:t xml:space="preserve"> </w:t>
      </w:r>
      <w:bookmarkEnd w:id="6"/>
      <w:r w:rsidRPr="00C710EC">
        <w:rPr>
          <w:sz w:val="28"/>
          <w:szCs w:val="28"/>
          <w:lang w:val="uk-UA"/>
        </w:rPr>
        <w:t xml:space="preserve">Галицинівський </w:t>
      </w:r>
      <w:r w:rsidRPr="00C710EC">
        <w:rPr>
          <w:rStyle w:val="22"/>
          <w:b/>
          <w:sz w:val="28"/>
          <w:szCs w:val="28"/>
          <w:lang w:eastAsia="uk-UA"/>
        </w:rPr>
        <w:t>ЗМПО</w:t>
      </w:r>
    </w:p>
    <w:p w:rsidR="003A168D" w:rsidRPr="00C710EC" w:rsidRDefault="003A168D" w:rsidP="003A168D">
      <w:pPr>
        <w:pStyle w:val="11"/>
        <w:keepNext/>
        <w:keepLines/>
        <w:shd w:val="clear" w:color="auto" w:fill="auto"/>
        <w:tabs>
          <w:tab w:val="left" w:pos="1073"/>
        </w:tabs>
        <w:spacing w:line="302" w:lineRule="exact"/>
        <w:rPr>
          <w:sz w:val="28"/>
          <w:szCs w:val="28"/>
          <w:lang w:val="uk-UA"/>
        </w:rPr>
      </w:pPr>
      <w:r w:rsidRPr="00C710EC">
        <w:rPr>
          <w:rStyle w:val="20"/>
          <w:b w:val="0"/>
          <w:color w:val="000000"/>
          <w:sz w:val="28"/>
          <w:szCs w:val="28"/>
          <w:lang w:val="uk-UA" w:eastAsia="uk-UA"/>
        </w:rPr>
        <w:t xml:space="preserve">     5.</w:t>
      </w:r>
      <w:r w:rsidRPr="00C710EC">
        <w:rPr>
          <w:sz w:val="28"/>
          <w:szCs w:val="28"/>
          <w:lang w:val="uk-UA"/>
        </w:rPr>
        <w:t xml:space="preserve"> Галицинівський</w:t>
      </w:r>
      <w:r w:rsidRPr="00C710EC">
        <w:rPr>
          <w:rStyle w:val="20"/>
          <w:b w:val="0"/>
          <w:color w:val="000000"/>
          <w:sz w:val="28"/>
          <w:szCs w:val="28"/>
          <w:lang w:val="uk-UA" w:eastAsia="uk-UA"/>
        </w:rPr>
        <w:t xml:space="preserve"> ЗМПО  очолює начальник, який призначається на посаду і звільняється з посади за рішенням </w:t>
      </w:r>
      <w:r w:rsidRPr="00C710EC">
        <w:rPr>
          <w:b w:val="0"/>
          <w:sz w:val="28"/>
          <w:szCs w:val="28"/>
          <w:lang w:val="uk-UA"/>
        </w:rPr>
        <w:t>голови сільської ради за погодженням з територіальним органом ДСНС.</w:t>
      </w:r>
    </w:p>
    <w:p w:rsidR="003A168D" w:rsidRPr="00C710EC" w:rsidRDefault="003A168D" w:rsidP="003A168D">
      <w:pPr>
        <w:pStyle w:val="21"/>
        <w:numPr>
          <w:ilvl w:val="1"/>
          <w:numId w:val="22"/>
        </w:numPr>
        <w:shd w:val="clear" w:color="auto" w:fill="auto"/>
        <w:tabs>
          <w:tab w:val="left" w:pos="1260"/>
        </w:tabs>
        <w:ind w:firstLine="360"/>
        <w:rPr>
          <w:sz w:val="28"/>
          <w:szCs w:val="28"/>
          <w:lang w:val="uk-UA"/>
        </w:rPr>
      </w:pPr>
      <w:r w:rsidRPr="00C710EC">
        <w:rPr>
          <w:rStyle w:val="20"/>
          <w:color w:val="000000"/>
          <w:sz w:val="28"/>
          <w:szCs w:val="28"/>
          <w:lang w:val="uk-UA" w:eastAsia="uk-UA"/>
        </w:rPr>
        <w:t xml:space="preserve">У разі відсутності начальника </w:t>
      </w:r>
      <w:r w:rsidRPr="00C710EC">
        <w:rPr>
          <w:sz w:val="28"/>
          <w:szCs w:val="28"/>
          <w:lang w:val="uk-UA"/>
        </w:rPr>
        <w:t>Галицинівський</w:t>
      </w:r>
      <w:r w:rsidRPr="00C710EC">
        <w:rPr>
          <w:rStyle w:val="22"/>
          <w:bCs/>
          <w:sz w:val="28"/>
          <w:szCs w:val="28"/>
          <w:lang w:eastAsia="uk-UA"/>
        </w:rPr>
        <w:t xml:space="preserve"> ЗМПО</w:t>
      </w:r>
      <w:r w:rsidRPr="00C710EC">
        <w:rPr>
          <w:rStyle w:val="20"/>
          <w:color w:val="000000"/>
          <w:sz w:val="28"/>
          <w:szCs w:val="28"/>
          <w:lang w:val="uk-UA" w:eastAsia="uk-UA"/>
        </w:rPr>
        <w:t xml:space="preserve"> його обов'язки виконує тимчасово призначена на посаду особа за рішенням Голови </w:t>
      </w:r>
      <w:r w:rsidRPr="00C710EC">
        <w:rPr>
          <w:sz w:val="28"/>
          <w:szCs w:val="28"/>
          <w:lang w:val="uk-UA"/>
        </w:rPr>
        <w:t>сільської ради.</w:t>
      </w:r>
      <w:r w:rsidRPr="00C710EC">
        <w:rPr>
          <w:rStyle w:val="20"/>
          <w:color w:val="000000"/>
          <w:sz w:val="28"/>
          <w:szCs w:val="28"/>
          <w:lang w:val="uk-UA" w:eastAsia="uk-UA"/>
        </w:rPr>
        <w:tab/>
      </w:r>
      <w:r w:rsidRPr="00C710EC">
        <w:rPr>
          <w:rStyle w:val="20"/>
          <w:color w:val="000000"/>
          <w:sz w:val="28"/>
          <w:szCs w:val="28"/>
          <w:lang w:val="uk-UA" w:eastAsia="uk-UA"/>
        </w:rPr>
        <w:tab/>
      </w:r>
      <w:r w:rsidRPr="00C710EC">
        <w:rPr>
          <w:rStyle w:val="20"/>
          <w:color w:val="000000"/>
          <w:sz w:val="28"/>
          <w:szCs w:val="28"/>
          <w:lang w:val="uk-UA" w:eastAsia="uk-UA"/>
        </w:rPr>
        <w:tab/>
      </w:r>
    </w:p>
    <w:p w:rsidR="003A168D" w:rsidRPr="00C710EC" w:rsidRDefault="003A168D" w:rsidP="00C710EC">
      <w:pPr>
        <w:pStyle w:val="11"/>
        <w:keepNext/>
        <w:keepLines/>
        <w:numPr>
          <w:ilvl w:val="0"/>
          <w:numId w:val="22"/>
        </w:numPr>
        <w:shd w:val="clear" w:color="auto" w:fill="auto"/>
        <w:tabs>
          <w:tab w:val="left" w:pos="1073"/>
        </w:tabs>
        <w:spacing w:line="302" w:lineRule="exact"/>
        <w:ind w:firstLine="360"/>
        <w:jc w:val="center"/>
        <w:rPr>
          <w:b w:val="0"/>
          <w:bCs w:val="0"/>
          <w:sz w:val="28"/>
          <w:szCs w:val="28"/>
          <w:shd w:val="clear" w:color="auto" w:fill="FFFFFF"/>
        </w:rPr>
      </w:pPr>
      <w:bookmarkStart w:id="7" w:name="bookmark7"/>
      <w:r w:rsidRPr="00C710EC">
        <w:rPr>
          <w:rStyle w:val="10"/>
          <w:b/>
          <w:color w:val="000000"/>
          <w:sz w:val="28"/>
          <w:szCs w:val="28"/>
          <w:lang w:eastAsia="uk-UA"/>
        </w:rPr>
        <w:lastRenderedPageBreak/>
        <w:t>Начальник</w:t>
      </w:r>
      <w:r w:rsidRPr="00C710EC">
        <w:rPr>
          <w:rStyle w:val="10"/>
          <w:bCs w:val="0"/>
          <w:color w:val="000000"/>
          <w:sz w:val="28"/>
          <w:szCs w:val="28"/>
          <w:lang w:eastAsia="uk-UA"/>
        </w:rPr>
        <w:t xml:space="preserve"> </w:t>
      </w:r>
      <w:r w:rsidRPr="00C710EC">
        <w:rPr>
          <w:sz w:val="28"/>
          <w:szCs w:val="28"/>
          <w:lang w:val="uk-UA"/>
        </w:rPr>
        <w:t>Галицинівський</w:t>
      </w:r>
      <w:r w:rsidRPr="00C710EC">
        <w:rPr>
          <w:rStyle w:val="22"/>
          <w:bCs w:val="0"/>
          <w:sz w:val="28"/>
          <w:szCs w:val="28"/>
          <w:lang w:eastAsia="uk-UA"/>
        </w:rPr>
        <w:t xml:space="preserve"> </w:t>
      </w:r>
      <w:r w:rsidRPr="00C710EC">
        <w:rPr>
          <w:rStyle w:val="22"/>
          <w:b/>
          <w:sz w:val="28"/>
          <w:szCs w:val="28"/>
          <w:lang w:eastAsia="uk-UA"/>
        </w:rPr>
        <w:t>ЗМПО</w:t>
      </w:r>
      <w:r w:rsidRPr="00C710EC">
        <w:rPr>
          <w:rStyle w:val="10"/>
          <w:b/>
          <w:color w:val="000000"/>
          <w:sz w:val="28"/>
          <w:szCs w:val="28"/>
          <w:lang w:eastAsia="uk-UA"/>
        </w:rPr>
        <w:t>:</w:t>
      </w:r>
      <w:bookmarkEnd w:id="7"/>
    </w:p>
    <w:p w:rsidR="003A168D" w:rsidRPr="00C710EC" w:rsidRDefault="003A168D" w:rsidP="003A168D">
      <w:pPr>
        <w:pStyle w:val="21"/>
        <w:numPr>
          <w:ilvl w:val="1"/>
          <w:numId w:val="22"/>
        </w:numPr>
        <w:shd w:val="clear" w:color="auto" w:fill="auto"/>
        <w:tabs>
          <w:tab w:val="left" w:pos="1242"/>
        </w:tabs>
        <w:ind w:firstLine="360"/>
        <w:rPr>
          <w:sz w:val="28"/>
          <w:szCs w:val="28"/>
          <w:lang w:val="uk-UA"/>
        </w:rPr>
      </w:pPr>
      <w:r w:rsidRPr="00C710EC">
        <w:rPr>
          <w:rStyle w:val="20"/>
          <w:color w:val="000000"/>
          <w:sz w:val="28"/>
          <w:szCs w:val="28"/>
          <w:lang w:val="uk-UA" w:eastAsia="uk-UA"/>
        </w:rPr>
        <w:t xml:space="preserve">Здійснює керівництво </w:t>
      </w:r>
      <w:r w:rsidRPr="00C710EC">
        <w:rPr>
          <w:sz w:val="28"/>
          <w:szCs w:val="28"/>
          <w:lang w:val="uk-UA"/>
        </w:rPr>
        <w:t>Галицинівський</w:t>
      </w:r>
      <w:r w:rsidRPr="00C710EC">
        <w:rPr>
          <w:rStyle w:val="22"/>
          <w:bCs/>
          <w:sz w:val="28"/>
          <w:szCs w:val="28"/>
          <w:lang w:eastAsia="uk-UA"/>
        </w:rPr>
        <w:t xml:space="preserve"> ЗМПО</w:t>
      </w:r>
      <w:r w:rsidRPr="00C710EC">
        <w:rPr>
          <w:rStyle w:val="20"/>
          <w:color w:val="000000"/>
          <w:sz w:val="28"/>
          <w:szCs w:val="28"/>
          <w:lang w:val="uk-UA" w:eastAsia="uk-UA"/>
        </w:rPr>
        <w:t xml:space="preserve">, забезпечує належний рівень готовності до проведення пожежно- та аварійно-рятувальних робіт, ліквідації наслідків НС, ефективне використання і збереження закріпленого за </w:t>
      </w:r>
      <w:r w:rsidRPr="00C710EC">
        <w:rPr>
          <w:sz w:val="28"/>
          <w:szCs w:val="28"/>
          <w:lang w:val="uk-UA"/>
        </w:rPr>
        <w:t>Галицинівський</w:t>
      </w:r>
      <w:r w:rsidRPr="00C710EC">
        <w:rPr>
          <w:rStyle w:val="22"/>
          <w:bCs/>
          <w:sz w:val="28"/>
          <w:szCs w:val="28"/>
          <w:lang w:eastAsia="uk-UA"/>
        </w:rPr>
        <w:t xml:space="preserve"> ЗМПО</w:t>
      </w:r>
      <w:r w:rsidRPr="00C710EC">
        <w:rPr>
          <w:rStyle w:val="20"/>
          <w:color w:val="000000"/>
          <w:sz w:val="28"/>
          <w:szCs w:val="28"/>
          <w:lang w:val="uk-UA" w:eastAsia="uk-UA"/>
        </w:rPr>
        <w:t xml:space="preserve"> майна, збереження життя та здоров'я персоналу.</w:t>
      </w:r>
    </w:p>
    <w:p w:rsidR="003A168D" w:rsidRPr="00C710EC" w:rsidRDefault="003A168D" w:rsidP="003A168D">
      <w:pPr>
        <w:pStyle w:val="21"/>
        <w:numPr>
          <w:ilvl w:val="1"/>
          <w:numId w:val="22"/>
        </w:numPr>
        <w:shd w:val="clear" w:color="auto" w:fill="auto"/>
        <w:tabs>
          <w:tab w:val="left" w:pos="1237"/>
        </w:tabs>
        <w:ind w:firstLine="360"/>
        <w:rPr>
          <w:sz w:val="28"/>
          <w:szCs w:val="28"/>
          <w:lang w:val="uk-UA"/>
        </w:rPr>
      </w:pPr>
      <w:r w:rsidRPr="00C710EC">
        <w:rPr>
          <w:rStyle w:val="20"/>
          <w:color w:val="000000"/>
          <w:sz w:val="28"/>
          <w:szCs w:val="28"/>
          <w:lang w:val="uk-UA" w:eastAsia="uk-UA"/>
        </w:rPr>
        <w:t xml:space="preserve">Несе персональну відповідальність за виконання покладених на </w:t>
      </w:r>
      <w:r w:rsidRPr="00C710EC">
        <w:rPr>
          <w:sz w:val="28"/>
          <w:szCs w:val="28"/>
          <w:lang w:val="uk-UA"/>
        </w:rPr>
        <w:t>Галицинівський</w:t>
      </w:r>
      <w:r w:rsidRPr="00C710EC">
        <w:rPr>
          <w:rStyle w:val="20"/>
          <w:color w:val="000000"/>
          <w:sz w:val="28"/>
          <w:szCs w:val="28"/>
          <w:lang w:val="uk-UA" w:eastAsia="uk-UA"/>
        </w:rPr>
        <w:t xml:space="preserve"> ЗМПО  завдань і функцій, організацію та результати її діяльності.</w:t>
      </w:r>
    </w:p>
    <w:p w:rsidR="003A168D" w:rsidRPr="00C710EC" w:rsidRDefault="003A168D" w:rsidP="003A168D">
      <w:pPr>
        <w:pStyle w:val="21"/>
        <w:numPr>
          <w:ilvl w:val="1"/>
          <w:numId w:val="22"/>
        </w:numPr>
        <w:shd w:val="clear" w:color="auto" w:fill="auto"/>
        <w:tabs>
          <w:tab w:val="left" w:pos="1227"/>
        </w:tabs>
        <w:ind w:firstLine="360"/>
        <w:rPr>
          <w:sz w:val="28"/>
          <w:szCs w:val="28"/>
          <w:lang w:val="uk-UA"/>
        </w:rPr>
      </w:pPr>
      <w:r w:rsidRPr="00C710EC">
        <w:rPr>
          <w:rStyle w:val="20"/>
          <w:color w:val="000000"/>
          <w:sz w:val="28"/>
          <w:szCs w:val="28"/>
          <w:lang w:val="uk-UA" w:eastAsia="uk-UA"/>
        </w:rPr>
        <w:t xml:space="preserve">Представляє </w:t>
      </w:r>
      <w:r w:rsidRPr="00C710EC">
        <w:rPr>
          <w:sz w:val="28"/>
          <w:szCs w:val="28"/>
          <w:lang w:val="uk-UA"/>
        </w:rPr>
        <w:t>Галицинівський</w:t>
      </w:r>
      <w:r w:rsidRPr="00C710EC">
        <w:rPr>
          <w:rStyle w:val="22"/>
          <w:bCs/>
          <w:sz w:val="28"/>
          <w:szCs w:val="28"/>
          <w:lang w:eastAsia="uk-UA"/>
        </w:rPr>
        <w:t xml:space="preserve"> ЗМПО</w:t>
      </w:r>
      <w:r w:rsidRPr="00C710EC">
        <w:rPr>
          <w:rStyle w:val="20"/>
          <w:color w:val="000000"/>
          <w:sz w:val="28"/>
          <w:szCs w:val="28"/>
          <w:lang w:val="uk-UA" w:eastAsia="uk-UA"/>
        </w:rPr>
        <w:t xml:space="preserve"> в органах влади, діє від імені </w:t>
      </w:r>
      <w:r w:rsidRPr="00C710EC">
        <w:rPr>
          <w:rStyle w:val="22"/>
          <w:bCs/>
          <w:sz w:val="28"/>
          <w:szCs w:val="28"/>
          <w:lang w:eastAsia="uk-UA"/>
        </w:rPr>
        <w:t>Вітовського ЗМПО</w:t>
      </w:r>
      <w:r w:rsidRPr="00C710EC">
        <w:rPr>
          <w:rStyle w:val="20"/>
          <w:color w:val="000000"/>
          <w:sz w:val="28"/>
          <w:szCs w:val="28"/>
          <w:lang w:val="uk-UA" w:eastAsia="uk-UA"/>
        </w:rPr>
        <w:t xml:space="preserve"> у відносинах з іншими підприємствами, установами та організаціями незалежно від форми власності та фізичними особами або дає на це доручення персоналу </w:t>
      </w:r>
      <w:r w:rsidRPr="00C710EC">
        <w:rPr>
          <w:sz w:val="28"/>
          <w:szCs w:val="28"/>
          <w:lang w:val="uk-UA"/>
        </w:rPr>
        <w:t>Галицинівський</w:t>
      </w:r>
      <w:r w:rsidRPr="00C710EC">
        <w:rPr>
          <w:rStyle w:val="22"/>
          <w:bCs/>
          <w:sz w:val="28"/>
          <w:szCs w:val="28"/>
          <w:lang w:eastAsia="uk-UA"/>
        </w:rPr>
        <w:t xml:space="preserve"> ЗМПО</w:t>
      </w:r>
      <w:r w:rsidRPr="00C710EC">
        <w:rPr>
          <w:rStyle w:val="20"/>
          <w:color w:val="000000"/>
          <w:sz w:val="28"/>
          <w:szCs w:val="28"/>
          <w:lang w:val="uk-UA" w:eastAsia="uk-UA"/>
        </w:rPr>
        <w:t>.</w:t>
      </w:r>
    </w:p>
    <w:p w:rsidR="003A168D" w:rsidRPr="00C710EC" w:rsidRDefault="003A168D" w:rsidP="003A168D">
      <w:pPr>
        <w:pStyle w:val="21"/>
        <w:numPr>
          <w:ilvl w:val="1"/>
          <w:numId w:val="22"/>
        </w:numPr>
        <w:shd w:val="clear" w:color="auto" w:fill="auto"/>
        <w:tabs>
          <w:tab w:val="left" w:pos="1426"/>
        </w:tabs>
        <w:ind w:firstLine="360"/>
        <w:rPr>
          <w:sz w:val="28"/>
          <w:szCs w:val="28"/>
          <w:lang w:val="uk-UA"/>
        </w:rPr>
      </w:pPr>
      <w:r w:rsidRPr="00C710EC">
        <w:rPr>
          <w:rStyle w:val="20"/>
          <w:color w:val="000000"/>
          <w:sz w:val="28"/>
          <w:szCs w:val="28"/>
          <w:lang w:val="uk-UA" w:eastAsia="uk-UA"/>
        </w:rPr>
        <w:t xml:space="preserve">Організовує, забезпечує та контролює виконання вимог законодавства, рішень місцевих органів влади та органів місцевого самоврядування, інших нормативно-правових актів. Здійснює планування роботи </w:t>
      </w:r>
      <w:r w:rsidRPr="00C710EC">
        <w:rPr>
          <w:sz w:val="28"/>
          <w:szCs w:val="28"/>
          <w:lang w:val="uk-UA"/>
        </w:rPr>
        <w:t>Галицинівський</w:t>
      </w:r>
      <w:r w:rsidRPr="00C710EC">
        <w:rPr>
          <w:rStyle w:val="22"/>
          <w:bCs/>
          <w:sz w:val="28"/>
          <w:szCs w:val="28"/>
          <w:lang w:eastAsia="uk-UA"/>
        </w:rPr>
        <w:t xml:space="preserve"> ЗМПО</w:t>
      </w:r>
      <w:r w:rsidRPr="00C710EC">
        <w:rPr>
          <w:rStyle w:val="20"/>
          <w:color w:val="000000"/>
          <w:sz w:val="28"/>
          <w:szCs w:val="28"/>
          <w:lang w:val="uk-UA" w:eastAsia="uk-UA"/>
        </w:rPr>
        <w:t>.</w:t>
      </w:r>
    </w:p>
    <w:p w:rsidR="003A168D" w:rsidRPr="00C710EC" w:rsidRDefault="003A168D" w:rsidP="003A168D">
      <w:pPr>
        <w:pStyle w:val="21"/>
        <w:numPr>
          <w:ilvl w:val="1"/>
          <w:numId w:val="22"/>
        </w:numPr>
        <w:shd w:val="clear" w:color="auto" w:fill="auto"/>
        <w:tabs>
          <w:tab w:val="left" w:pos="1214"/>
        </w:tabs>
        <w:ind w:firstLine="360"/>
        <w:rPr>
          <w:sz w:val="28"/>
          <w:szCs w:val="28"/>
          <w:lang w:val="uk-UA"/>
        </w:rPr>
      </w:pPr>
      <w:r w:rsidRPr="00C710EC">
        <w:rPr>
          <w:rStyle w:val="20"/>
          <w:color w:val="000000"/>
          <w:sz w:val="28"/>
          <w:szCs w:val="28"/>
          <w:lang w:val="uk-UA" w:eastAsia="uk-UA"/>
        </w:rPr>
        <w:t xml:space="preserve">Звітує перед місцевими органами влади та органами місцевого самоврядування про виконання покладених на </w:t>
      </w:r>
      <w:r w:rsidRPr="00C710EC">
        <w:rPr>
          <w:sz w:val="28"/>
          <w:szCs w:val="28"/>
          <w:lang w:val="uk-UA"/>
        </w:rPr>
        <w:t>Галицинівський</w:t>
      </w:r>
      <w:r w:rsidRPr="00C710EC">
        <w:rPr>
          <w:rStyle w:val="22"/>
          <w:bCs/>
          <w:sz w:val="28"/>
          <w:szCs w:val="28"/>
          <w:lang w:eastAsia="uk-UA"/>
        </w:rPr>
        <w:t xml:space="preserve"> ЗМПО</w:t>
      </w:r>
      <w:r w:rsidRPr="00C710EC">
        <w:rPr>
          <w:rStyle w:val="20"/>
          <w:color w:val="000000"/>
          <w:sz w:val="28"/>
          <w:szCs w:val="28"/>
          <w:lang w:val="uk-UA" w:eastAsia="uk-UA"/>
        </w:rPr>
        <w:t xml:space="preserve"> завдань, планів роботи, усунення порушень і недоліків, виявлених під час проведення перевірок діяльності </w:t>
      </w:r>
      <w:r w:rsidRPr="00C710EC">
        <w:rPr>
          <w:sz w:val="28"/>
          <w:szCs w:val="28"/>
          <w:lang w:val="uk-UA"/>
        </w:rPr>
        <w:t>Галицинівський</w:t>
      </w:r>
      <w:r w:rsidRPr="00C710EC">
        <w:rPr>
          <w:rStyle w:val="22"/>
          <w:bCs/>
          <w:sz w:val="28"/>
          <w:szCs w:val="28"/>
          <w:lang w:eastAsia="uk-UA"/>
        </w:rPr>
        <w:t xml:space="preserve"> ЗМПО</w:t>
      </w:r>
      <w:r w:rsidRPr="00C710EC">
        <w:rPr>
          <w:rStyle w:val="20"/>
          <w:color w:val="000000"/>
          <w:sz w:val="28"/>
          <w:szCs w:val="28"/>
          <w:lang w:val="uk-UA" w:eastAsia="uk-UA"/>
        </w:rPr>
        <w:t>, а також про притягнення до відповідальності персоналу, винного у допущених порушеннях.</w:t>
      </w:r>
    </w:p>
    <w:p w:rsidR="003A168D" w:rsidRPr="00C710EC" w:rsidRDefault="003A168D" w:rsidP="003A168D">
      <w:pPr>
        <w:pStyle w:val="21"/>
        <w:numPr>
          <w:ilvl w:val="1"/>
          <w:numId w:val="22"/>
        </w:numPr>
        <w:shd w:val="clear" w:color="auto" w:fill="auto"/>
        <w:tabs>
          <w:tab w:val="left" w:pos="1214"/>
        </w:tabs>
        <w:ind w:firstLine="360"/>
        <w:rPr>
          <w:sz w:val="28"/>
          <w:szCs w:val="28"/>
          <w:lang w:val="uk-UA"/>
        </w:rPr>
      </w:pPr>
      <w:r w:rsidRPr="00C710EC">
        <w:rPr>
          <w:rStyle w:val="20"/>
          <w:color w:val="000000"/>
          <w:sz w:val="28"/>
          <w:szCs w:val="28"/>
          <w:lang w:val="uk-UA" w:eastAsia="uk-UA"/>
        </w:rPr>
        <w:t xml:space="preserve">Здійснює добір і забезпечує організацію роботи з комплектування </w:t>
      </w:r>
      <w:r w:rsidRPr="00C710EC">
        <w:rPr>
          <w:sz w:val="28"/>
          <w:szCs w:val="28"/>
          <w:lang w:val="uk-UA"/>
        </w:rPr>
        <w:t>Галицинівський</w:t>
      </w:r>
      <w:r w:rsidRPr="00C710EC">
        <w:rPr>
          <w:rStyle w:val="22"/>
          <w:bCs/>
          <w:sz w:val="28"/>
          <w:szCs w:val="28"/>
          <w:lang w:eastAsia="uk-UA"/>
        </w:rPr>
        <w:t xml:space="preserve"> ЗМПО</w:t>
      </w:r>
      <w:r w:rsidRPr="00C710EC">
        <w:rPr>
          <w:rStyle w:val="20"/>
          <w:color w:val="000000"/>
          <w:sz w:val="28"/>
          <w:szCs w:val="28"/>
          <w:lang w:val="uk-UA" w:eastAsia="uk-UA"/>
        </w:rPr>
        <w:t xml:space="preserve"> кваліфікованим персоналом, формує кадровий резерв.</w:t>
      </w:r>
      <w:r w:rsidRPr="00C710EC">
        <w:rPr>
          <w:sz w:val="28"/>
          <w:szCs w:val="28"/>
          <w:lang w:val="uk-UA"/>
        </w:rPr>
        <w:t xml:space="preserve"> </w:t>
      </w:r>
    </w:p>
    <w:p w:rsidR="003A168D" w:rsidRPr="00C710EC" w:rsidRDefault="003A168D" w:rsidP="003A168D">
      <w:pPr>
        <w:pStyle w:val="21"/>
        <w:numPr>
          <w:ilvl w:val="1"/>
          <w:numId w:val="22"/>
        </w:numPr>
        <w:shd w:val="clear" w:color="auto" w:fill="auto"/>
        <w:tabs>
          <w:tab w:val="left" w:pos="1214"/>
        </w:tabs>
        <w:ind w:firstLine="360"/>
        <w:rPr>
          <w:sz w:val="28"/>
          <w:szCs w:val="28"/>
          <w:lang w:val="uk-UA"/>
        </w:rPr>
      </w:pPr>
      <w:r w:rsidRPr="00C710EC">
        <w:rPr>
          <w:rStyle w:val="20"/>
          <w:color w:val="000000"/>
          <w:sz w:val="28"/>
          <w:szCs w:val="28"/>
          <w:lang w:val="uk-UA" w:eastAsia="uk-UA"/>
        </w:rPr>
        <w:t xml:space="preserve">Організовує роботу та забезпечує взаємодію . з територіальним органом ДСНС щодо питань підготовки, перепідготовки, підвищення кваліфікації персоналу </w:t>
      </w:r>
      <w:r w:rsidRPr="00C710EC">
        <w:rPr>
          <w:sz w:val="28"/>
          <w:szCs w:val="28"/>
          <w:lang w:val="uk-UA"/>
        </w:rPr>
        <w:t>Галицинівський</w:t>
      </w:r>
      <w:r w:rsidRPr="00C710EC">
        <w:rPr>
          <w:rStyle w:val="22"/>
          <w:bCs/>
          <w:sz w:val="28"/>
          <w:szCs w:val="28"/>
          <w:lang w:eastAsia="uk-UA"/>
        </w:rPr>
        <w:t xml:space="preserve"> ЗМПО</w:t>
      </w:r>
      <w:r w:rsidRPr="00C710EC">
        <w:rPr>
          <w:rStyle w:val="20"/>
          <w:color w:val="000000"/>
          <w:sz w:val="28"/>
          <w:szCs w:val="28"/>
          <w:lang w:val="uk-UA" w:eastAsia="uk-UA"/>
        </w:rPr>
        <w:t>, а також проведення спільних навчань, тренувань тощо.</w:t>
      </w:r>
    </w:p>
    <w:p w:rsidR="003A168D" w:rsidRPr="00C710EC" w:rsidRDefault="003A168D" w:rsidP="003A168D">
      <w:pPr>
        <w:pStyle w:val="21"/>
        <w:numPr>
          <w:ilvl w:val="1"/>
          <w:numId w:val="22"/>
        </w:numPr>
        <w:shd w:val="clear" w:color="auto" w:fill="auto"/>
        <w:tabs>
          <w:tab w:val="left" w:pos="1214"/>
        </w:tabs>
        <w:ind w:firstLine="360"/>
        <w:rPr>
          <w:sz w:val="28"/>
          <w:szCs w:val="28"/>
          <w:lang w:val="uk-UA"/>
        </w:rPr>
      </w:pPr>
      <w:r w:rsidRPr="00C710EC">
        <w:rPr>
          <w:rStyle w:val="20"/>
          <w:color w:val="000000"/>
          <w:sz w:val="28"/>
          <w:szCs w:val="28"/>
          <w:lang w:val="uk-UA" w:eastAsia="uk-UA"/>
        </w:rPr>
        <w:t xml:space="preserve">Забезпечує належні умови персоналу </w:t>
      </w:r>
      <w:r w:rsidRPr="00C710EC">
        <w:rPr>
          <w:sz w:val="28"/>
          <w:szCs w:val="28"/>
          <w:lang w:val="uk-UA"/>
        </w:rPr>
        <w:t>Галицинівський</w:t>
      </w:r>
      <w:r w:rsidRPr="00C710EC">
        <w:rPr>
          <w:rStyle w:val="22"/>
          <w:bCs/>
          <w:sz w:val="28"/>
          <w:szCs w:val="28"/>
          <w:lang w:eastAsia="uk-UA"/>
        </w:rPr>
        <w:t xml:space="preserve"> ЗМПО</w:t>
      </w:r>
      <w:r w:rsidRPr="00C710EC">
        <w:rPr>
          <w:rStyle w:val="20"/>
          <w:color w:val="000000"/>
          <w:sz w:val="28"/>
          <w:szCs w:val="28"/>
          <w:lang w:val="uk-UA" w:eastAsia="uk-UA"/>
        </w:rPr>
        <w:t xml:space="preserve"> для виконання покладених на нього обов'язків, здійснює контроль за дотриманням розпорядку дня та порядку в приміщеннях будівлі </w:t>
      </w:r>
      <w:r w:rsidRPr="00C710EC">
        <w:rPr>
          <w:sz w:val="28"/>
          <w:szCs w:val="28"/>
          <w:lang w:val="uk-UA"/>
        </w:rPr>
        <w:t>Галицинівський</w:t>
      </w:r>
      <w:r w:rsidRPr="00C710EC">
        <w:rPr>
          <w:rStyle w:val="22"/>
          <w:bCs/>
          <w:sz w:val="28"/>
          <w:szCs w:val="28"/>
          <w:lang w:eastAsia="uk-UA"/>
        </w:rPr>
        <w:t xml:space="preserve"> ЗМПО</w:t>
      </w:r>
    </w:p>
    <w:p w:rsidR="003A168D" w:rsidRPr="00C710EC" w:rsidRDefault="003A168D" w:rsidP="003A168D">
      <w:pPr>
        <w:pStyle w:val="21"/>
        <w:numPr>
          <w:ilvl w:val="1"/>
          <w:numId w:val="22"/>
        </w:numPr>
        <w:shd w:val="clear" w:color="auto" w:fill="auto"/>
        <w:tabs>
          <w:tab w:val="left" w:pos="1339"/>
        </w:tabs>
        <w:ind w:firstLine="360"/>
        <w:rPr>
          <w:sz w:val="28"/>
          <w:szCs w:val="28"/>
          <w:lang w:val="uk-UA"/>
        </w:rPr>
      </w:pPr>
      <w:r w:rsidRPr="00C710EC">
        <w:rPr>
          <w:rStyle w:val="20"/>
          <w:color w:val="000000"/>
          <w:sz w:val="28"/>
          <w:szCs w:val="28"/>
          <w:lang w:val="uk-UA" w:eastAsia="uk-UA"/>
        </w:rPr>
        <w:t>Забезпечує виконання персоналом МПК заходів безпеки праці під час несення служби, виконання пожежно-рятувальних та інших невідкладних робіт у разі виникнення НС.</w:t>
      </w:r>
    </w:p>
    <w:p w:rsidR="003A168D" w:rsidRPr="00C710EC" w:rsidRDefault="003A168D" w:rsidP="003A168D">
      <w:pPr>
        <w:pStyle w:val="21"/>
        <w:numPr>
          <w:ilvl w:val="1"/>
          <w:numId w:val="22"/>
        </w:numPr>
        <w:shd w:val="clear" w:color="auto" w:fill="auto"/>
        <w:tabs>
          <w:tab w:val="left" w:pos="1339"/>
        </w:tabs>
        <w:ind w:firstLine="360"/>
        <w:rPr>
          <w:sz w:val="28"/>
          <w:szCs w:val="28"/>
          <w:lang w:val="uk-UA"/>
        </w:rPr>
      </w:pPr>
      <w:r w:rsidRPr="00C710EC">
        <w:rPr>
          <w:rStyle w:val="20"/>
          <w:color w:val="000000"/>
          <w:sz w:val="28"/>
          <w:szCs w:val="28"/>
          <w:lang w:val="uk-UA" w:eastAsia="uk-UA"/>
        </w:rPr>
        <w:t xml:space="preserve">Вносить пропозиції місцевим органам влади та органам місцевого самоврядування щодо покращення матеріально-технічного забезпечення </w:t>
      </w:r>
      <w:r w:rsidRPr="00C710EC">
        <w:rPr>
          <w:sz w:val="28"/>
          <w:szCs w:val="28"/>
          <w:lang w:val="uk-UA"/>
        </w:rPr>
        <w:t>Галицинівський</w:t>
      </w:r>
      <w:r w:rsidRPr="00C710EC">
        <w:rPr>
          <w:rStyle w:val="22"/>
          <w:bCs/>
          <w:sz w:val="28"/>
          <w:szCs w:val="28"/>
          <w:lang w:eastAsia="uk-UA"/>
        </w:rPr>
        <w:t xml:space="preserve"> ЗМПО</w:t>
      </w:r>
      <w:r w:rsidRPr="00C710EC">
        <w:rPr>
          <w:rStyle w:val="20"/>
          <w:color w:val="000000"/>
          <w:sz w:val="28"/>
          <w:szCs w:val="28"/>
          <w:lang w:val="uk-UA" w:eastAsia="uk-UA"/>
        </w:rPr>
        <w:t>.</w:t>
      </w:r>
    </w:p>
    <w:p w:rsidR="003A168D" w:rsidRPr="00C710EC" w:rsidRDefault="003A168D" w:rsidP="003A168D">
      <w:pPr>
        <w:pStyle w:val="21"/>
        <w:numPr>
          <w:ilvl w:val="1"/>
          <w:numId w:val="22"/>
        </w:numPr>
        <w:shd w:val="clear" w:color="auto" w:fill="auto"/>
        <w:tabs>
          <w:tab w:val="left" w:pos="1339"/>
        </w:tabs>
        <w:ind w:firstLine="360"/>
        <w:rPr>
          <w:sz w:val="28"/>
          <w:szCs w:val="28"/>
          <w:lang w:val="uk-UA"/>
        </w:rPr>
      </w:pPr>
      <w:r w:rsidRPr="00C710EC">
        <w:rPr>
          <w:rStyle w:val="20"/>
          <w:color w:val="000000"/>
          <w:sz w:val="28"/>
          <w:szCs w:val="28"/>
          <w:lang w:val="uk-UA" w:eastAsia="uk-UA"/>
        </w:rPr>
        <w:t>Проводить огляд, планові та раптові перевірки наявності, стану збереження і правильного використання техніки, пального, інших матеріальних цінностей, їх готовності до дій за призначенням.</w:t>
      </w:r>
    </w:p>
    <w:p w:rsidR="003A168D" w:rsidRPr="00C710EC" w:rsidRDefault="003A168D" w:rsidP="003A168D">
      <w:pPr>
        <w:pStyle w:val="21"/>
        <w:numPr>
          <w:ilvl w:val="1"/>
          <w:numId w:val="22"/>
        </w:numPr>
        <w:shd w:val="clear" w:color="auto" w:fill="auto"/>
        <w:tabs>
          <w:tab w:val="left" w:pos="1339"/>
        </w:tabs>
        <w:ind w:firstLine="360"/>
        <w:rPr>
          <w:sz w:val="28"/>
          <w:szCs w:val="28"/>
          <w:lang w:val="uk-UA"/>
        </w:rPr>
      </w:pPr>
      <w:r w:rsidRPr="00C710EC">
        <w:rPr>
          <w:rStyle w:val="20"/>
          <w:color w:val="000000"/>
          <w:sz w:val="28"/>
          <w:szCs w:val="28"/>
          <w:lang w:val="uk-UA" w:eastAsia="uk-UA"/>
        </w:rPr>
        <w:t xml:space="preserve">Видає накази та дає доручення, обов'язкові для виконання персоналом </w:t>
      </w:r>
      <w:r w:rsidRPr="00C710EC">
        <w:rPr>
          <w:sz w:val="28"/>
          <w:szCs w:val="28"/>
          <w:lang w:val="uk-UA"/>
        </w:rPr>
        <w:t>Галицинівський</w:t>
      </w:r>
      <w:r w:rsidRPr="00C710EC">
        <w:rPr>
          <w:rStyle w:val="22"/>
          <w:bCs/>
          <w:sz w:val="28"/>
          <w:szCs w:val="28"/>
          <w:lang w:eastAsia="uk-UA"/>
        </w:rPr>
        <w:t xml:space="preserve"> ЗМПО</w:t>
      </w:r>
      <w:r w:rsidRPr="00C710EC">
        <w:rPr>
          <w:rStyle w:val="20"/>
          <w:color w:val="000000"/>
          <w:sz w:val="28"/>
          <w:szCs w:val="28"/>
          <w:lang w:val="uk-UA" w:eastAsia="uk-UA"/>
        </w:rPr>
        <w:t>, контролює їх виконання.</w:t>
      </w:r>
    </w:p>
    <w:p w:rsidR="003A168D" w:rsidRPr="00C710EC" w:rsidRDefault="003A168D" w:rsidP="003A168D">
      <w:pPr>
        <w:pStyle w:val="21"/>
        <w:numPr>
          <w:ilvl w:val="1"/>
          <w:numId w:val="22"/>
        </w:numPr>
        <w:shd w:val="clear" w:color="auto" w:fill="auto"/>
        <w:tabs>
          <w:tab w:val="left" w:pos="1339"/>
        </w:tabs>
        <w:ind w:firstLine="360"/>
        <w:rPr>
          <w:sz w:val="28"/>
          <w:szCs w:val="28"/>
          <w:lang w:val="uk-UA"/>
        </w:rPr>
      </w:pPr>
      <w:r w:rsidRPr="00C710EC">
        <w:rPr>
          <w:rStyle w:val="20"/>
          <w:color w:val="000000"/>
          <w:sz w:val="28"/>
          <w:szCs w:val="28"/>
          <w:lang w:val="uk-UA" w:eastAsia="uk-UA"/>
        </w:rPr>
        <w:t>Здійснює особистий прийом громадян.</w:t>
      </w:r>
    </w:p>
    <w:p w:rsidR="003A168D" w:rsidRPr="00C710EC" w:rsidRDefault="003A168D" w:rsidP="003A168D">
      <w:pPr>
        <w:pStyle w:val="21"/>
        <w:numPr>
          <w:ilvl w:val="1"/>
          <w:numId w:val="22"/>
        </w:numPr>
        <w:shd w:val="clear" w:color="auto" w:fill="auto"/>
        <w:tabs>
          <w:tab w:val="left" w:pos="1311"/>
        </w:tabs>
        <w:ind w:firstLine="360"/>
        <w:rPr>
          <w:sz w:val="28"/>
          <w:szCs w:val="28"/>
          <w:lang w:val="uk-UA"/>
        </w:rPr>
      </w:pPr>
      <w:r w:rsidRPr="00C710EC">
        <w:rPr>
          <w:rStyle w:val="20"/>
          <w:color w:val="000000"/>
          <w:sz w:val="28"/>
          <w:szCs w:val="28"/>
          <w:lang w:val="uk-UA" w:eastAsia="uk-UA"/>
        </w:rPr>
        <w:t xml:space="preserve">Проводить службові розслідування та приймає рішення стосовно </w:t>
      </w:r>
      <w:r w:rsidRPr="00C710EC">
        <w:rPr>
          <w:rStyle w:val="20"/>
          <w:color w:val="000000"/>
          <w:sz w:val="28"/>
          <w:szCs w:val="28"/>
          <w:lang w:val="uk-UA" w:eastAsia="uk-UA"/>
        </w:rPr>
        <w:lastRenderedPageBreak/>
        <w:t xml:space="preserve">персоналу </w:t>
      </w:r>
      <w:r w:rsidRPr="00C710EC">
        <w:rPr>
          <w:sz w:val="28"/>
          <w:szCs w:val="28"/>
          <w:lang w:val="uk-UA"/>
        </w:rPr>
        <w:t>Галицинівський</w:t>
      </w:r>
      <w:r w:rsidRPr="00C710EC">
        <w:rPr>
          <w:rStyle w:val="20"/>
          <w:color w:val="000000"/>
          <w:sz w:val="28"/>
          <w:szCs w:val="28"/>
          <w:lang w:val="uk-UA" w:eastAsia="uk-UA"/>
        </w:rPr>
        <w:t xml:space="preserve"> відповідно до трудового законодавства України.</w:t>
      </w:r>
    </w:p>
    <w:p w:rsidR="003A168D" w:rsidRPr="00C710EC" w:rsidRDefault="003A168D" w:rsidP="003A168D">
      <w:pPr>
        <w:pStyle w:val="21"/>
        <w:numPr>
          <w:ilvl w:val="1"/>
          <w:numId w:val="22"/>
        </w:numPr>
        <w:shd w:val="clear" w:color="auto" w:fill="auto"/>
        <w:tabs>
          <w:tab w:val="left" w:pos="1316"/>
        </w:tabs>
        <w:ind w:firstLine="360"/>
        <w:rPr>
          <w:sz w:val="28"/>
          <w:szCs w:val="28"/>
          <w:lang w:val="uk-UA"/>
        </w:rPr>
      </w:pPr>
      <w:r w:rsidRPr="00C710EC">
        <w:rPr>
          <w:rStyle w:val="20"/>
          <w:color w:val="000000"/>
          <w:sz w:val="28"/>
          <w:szCs w:val="28"/>
          <w:lang w:val="uk-UA" w:eastAsia="uk-UA"/>
        </w:rPr>
        <w:t xml:space="preserve">Надає місцевим органам влади та органам місцевого самоврядування пропозиції до кошторису, організовує його виконання, а також контроль за правильним і економним витраченням коштів і матеріальних ресурсів, додержанням фінансової розрахункової дисципліни та своєчасним поданням бухгалтерської і статистичної звітності. Розпоряджається коштами в межах затвердженого кошторису на утримання </w:t>
      </w:r>
      <w:r w:rsidRPr="00C710EC">
        <w:rPr>
          <w:sz w:val="28"/>
          <w:szCs w:val="28"/>
          <w:lang w:val="uk-UA"/>
        </w:rPr>
        <w:t>Галицинівський</w:t>
      </w:r>
      <w:r w:rsidRPr="00C710EC">
        <w:rPr>
          <w:rStyle w:val="20"/>
          <w:color w:val="000000"/>
          <w:sz w:val="28"/>
          <w:szCs w:val="28"/>
          <w:lang w:val="uk-UA" w:eastAsia="uk-UA"/>
        </w:rPr>
        <w:t xml:space="preserve"> ЗМПО.</w:t>
      </w:r>
    </w:p>
    <w:p w:rsidR="003A168D" w:rsidRPr="00C710EC" w:rsidRDefault="003A168D" w:rsidP="003A168D">
      <w:pPr>
        <w:pStyle w:val="21"/>
        <w:numPr>
          <w:ilvl w:val="1"/>
          <w:numId w:val="22"/>
        </w:numPr>
        <w:shd w:val="clear" w:color="auto" w:fill="auto"/>
        <w:tabs>
          <w:tab w:val="left" w:pos="1306"/>
        </w:tabs>
        <w:ind w:firstLine="360"/>
        <w:rPr>
          <w:sz w:val="28"/>
          <w:szCs w:val="28"/>
          <w:lang w:val="uk-UA"/>
        </w:rPr>
      </w:pPr>
      <w:r w:rsidRPr="00C710EC">
        <w:rPr>
          <w:rStyle w:val="20"/>
          <w:color w:val="000000"/>
          <w:sz w:val="28"/>
          <w:szCs w:val="28"/>
          <w:lang w:val="uk-UA" w:eastAsia="uk-UA"/>
        </w:rPr>
        <w:t xml:space="preserve">Забезпечує дотримання персоналом </w:t>
      </w:r>
      <w:r w:rsidRPr="00C710EC">
        <w:rPr>
          <w:sz w:val="28"/>
          <w:szCs w:val="28"/>
          <w:lang w:val="uk-UA"/>
        </w:rPr>
        <w:t>Галицинівський</w:t>
      </w:r>
      <w:r w:rsidRPr="00C710EC">
        <w:rPr>
          <w:rStyle w:val="22"/>
          <w:bCs/>
          <w:sz w:val="28"/>
          <w:szCs w:val="28"/>
          <w:lang w:eastAsia="uk-UA"/>
        </w:rPr>
        <w:t xml:space="preserve"> ЗМПО</w:t>
      </w:r>
      <w:r w:rsidRPr="00C710EC">
        <w:rPr>
          <w:rStyle w:val="20"/>
          <w:color w:val="000000"/>
          <w:sz w:val="28"/>
          <w:szCs w:val="28"/>
          <w:lang w:val="uk-UA" w:eastAsia="uk-UA"/>
        </w:rPr>
        <w:t xml:space="preserve"> законодавства з питань запобігання та протидії корупції.</w:t>
      </w:r>
    </w:p>
    <w:p w:rsidR="003A168D" w:rsidRPr="00C710EC" w:rsidRDefault="003A168D" w:rsidP="003A168D">
      <w:pPr>
        <w:pStyle w:val="21"/>
        <w:numPr>
          <w:ilvl w:val="1"/>
          <w:numId w:val="22"/>
        </w:numPr>
        <w:shd w:val="clear" w:color="auto" w:fill="auto"/>
        <w:tabs>
          <w:tab w:val="left" w:pos="1311"/>
        </w:tabs>
        <w:ind w:firstLine="360"/>
        <w:rPr>
          <w:sz w:val="28"/>
          <w:szCs w:val="28"/>
          <w:lang w:val="uk-UA"/>
        </w:rPr>
      </w:pPr>
      <w:r w:rsidRPr="00C710EC">
        <w:rPr>
          <w:rStyle w:val="20"/>
          <w:color w:val="000000"/>
          <w:sz w:val="28"/>
          <w:szCs w:val="28"/>
          <w:lang w:val="uk-UA" w:eastAsia="uk-UA"/>
        </w:rPr>
        <w:t xml:space="preserve">Забезпечує взаємодію </w:t>
      </w:r>
      <w:r w:rsidRPr="00C710EC">
        <w:rPr>
          <w:sz w:val="28"/>
          <w:szCs w:val="28"/>
          <w:lang w:val="uk-UA"/>
        </w:rPr>
        <w:t>Галицинівський</w:t>
      </w:r>
      <w:r w:rsidRPr="00C710EC">
        <w:rPr>
          <w:rStyle w:val="22"/>
          <w:bCs/>
          <w:sz w:val="28"/>
          <w:szCs w:val="28"/>
          <w:lang w:eastAsia="uk-UA"/>
        </w:rPr>
        <w:t xml:space="preserve"> ЗМПО</w:t>
      </w:r>
      <w:r w:rsidRPr="00C710EC">
        <w:rPr>
          <w:rStyle w:val="20"/>
          <w:color w:val="000000"/>
          <w:sz w:val="28"/>
          <w:szCs w:val="28"/>
          <w:lang w:val="uk-UA" w:eastAsia="uk-UA"/>
        </w:rPr>
        <w:t xml:space="preserve"> з підрозділами Оперативно-рятувальної служби цивільного захисту, спеціальними формуваннями та службами з питань цивільного захисту, а також підприємствами, установами та організаціями незалежно від форм власності, розташованими на території громади.</w:t>
      </w:r>
    </w:p>
    <w:p w:rsidR="003A168D" w:rsidRPr="00C710EC" w:rsidRDefault="003A168D" w:rsidP="003A168D">
      <w:pPr>
        <w:pStyle w:val="21"/>
        <w:numPr>
          <w:ilvl w:val="1"/>
          <w:numId w:val="22"/>
        </w:numPr>
        <w:shd w:val="clear" w:color="auto" w:fill="auto"/>
        <w:tabs>
          <w:tab w:val="left" w:pos="1339"/>
        </w:tabs>
        <w:ind w:firstLine="360"/>
        <w:rPr>
          <w:sz w:val="28"/>
          <w:szCs w:val="28"/>
          <w:lang w:val="uk-UA"/>
        </w:rPr>
      </w:pPr>
      <w:r w:rsidRPr="00C710EC">
        <w:rPr>
          <w:rStyle w:val="20"/>
          <w:color w:val="000000"/>
          <w:sz w:val="28"/>
          <w:szCs w:val="28"/>
          <w:lang w:val="uk-UA" w:eastAsia="uk-UA"/>
        </w:rPr>
        <w:t>Виїжджає на пожежі, місця аварій та стихійного лиха відповідно до встановленого порядку, керує роботою персоналу з їх ліквідації.</w:t>
      </w:r>
    </w:p>
    <w:p w:rsidR="003A168D" w:rsidRPr="00C710EC" w:rsidRDefault="003A168D" w:rsidP="003A168D">
      <w:pPr>
        <w:pStyle w:val="21"/>
        <w:shd w:val="clear" w:color="auto" w:fill="auto"/>
        <w:ind w:firstLine="360"/>
        <w:rPr>
          <w:sz w:val="28"/>
          <w:szCs w:val="28"/>
          <w:lang w:val="uk-UA"/>
        </w:rPr>
      </w:pPr>
      <w:r w:rsidRPr="00C710EC">
        <w:rPr>
          <w:rStyle w:val="20"/>
          <w:color w:val="000000"/>
          <w:sz w:val="28"/>
          <w:szCs w:val="28"/>
          <w:lang w:val="uk-UA" w:eastAsia="uk-UA"/>
        </w:rPr>
        <w:t>6.19  Зупиняє пожежно-рятувальні роботи, якщо виникла підвищена загроза життю персоналу, який бере участь у гасінні пожеж, ліквідації наслідків НС.</w:t>
      </w:r>
    </w:p>
    <w:p w:rsidR="003A168D" w:rsidRPr="00C710EC" w:rsidRDefault="003A168D" w:rsidP="003A168D">
      <w:pPr>
        <w:pStyle w:val="21"/>
        <w:shd w:val="clear" w:color="auto" w:fill="auto"/>
        <w:tabs>
          <w:tab w:val="left" w:pos="1339"/>
          <w:tab w:val="left" w:leader="underscore" w:pos="5721"/>
          <w:tab w:val="left" w:leader="underscore" w:pos="6302"/>
        </w:tabs>
        <w:rPr>
          <w:sz w:val="28"/>
          <w:szCs w:val="28"/>
          <w:lang w:val="uk-UA"/>
        </w:rPr>
      </w:pPr>
      <w:r w:rsidRPr="00C710EC">
        <w:rPr>
          <w:rStyle w:val="20"/>
          <w:color w:val="000000"/>
          <w:sz w:val="28"/>
          <w:szCs w:val="28"/>
          <w:lang w:val="uk-UA" w:eastAsia="uk-UA"/>
        </w:rPr>
        <w:t xml:space="preserve">    6.20. Вносить пропозиції місцевим органам влади та органам місцевого самоврядування щодо організаційно-штатної структури </w:t>
      </w:r>
      <w:r w:rsidRPr="00C710EC">
        <w:rPr>
          <w:sz w:val="28"/>
          <w:szCs w:val="28"/>
          <w:lang w:val="uk-UA"/>
        </w:rPr>
        <w:t>Галицинівський</w:t>
      </w:r>
      <w:r w:rsidRPr="00C710EC">
        <w:rPr>
          <w:rStyle w:val="22"/>
          <w:bCs/>
          <w:sz w:val="28"/>
          <w:szCs w:val="28"/>
          <w:lang w:eastAsia="uk-UA"/>
        </w:rPr>
        <w:t xml:space="preserve"> ЗМПО</w:t>
      </w:r>
      <w:r w:rsidRPr="00C710EC">
        <w:rPr>
          <w:rStyle w:val="20"/>
          <w:color w:val="000000"/>
          <w:sz w:val="28"/>
          <w:szCs w:val="28"/>
          <w:lang w:val="uk-UA" w:eastAsia="uk-UA"/>
        </w:rPr>
        <w:t>, фінансово-господарських та інших питань, які сприяють вдосконаленню і підвищенню рівня праці та соціального захисту персоналу.</w:t>
      </w:r>
    </w:p>
    <w:p w:rsidR="003A168D" w:rsidRPr="00C710EC" w:rsidRDefault="003A168D" w:rsidP="003A168D">
      <w:pPr>
        <w:pStyle w:val="21"/>
        <w:shd w:val="clear" w:color="auto" w:fill="auto"/>
        <w:tabs>
          <w:tab w:val="left" w:pos="1345"/>
        </w:tabs>
        <w:rPr>
          <w:sz w:val="28"/>
          <w:szCs w:val="28"/>
          <w:lang w:val="uk-UA"/>
        </w:rPr>
      </w:pPr>
      <w:r w:rsidRPr="00C710EC">
        <w:rPr>
          <w:rStyle w:val="20"/>
          <w:color w:val="000000"/>
          <w:sz w:val="28"/>
          <w:szCs w:val="28"/>
          <w:lang w:val="uk-UA" w:eastAsia="uk-UA"/>
        </w:rPr>
        <w:t xml:space="preserve">    6.21. Забезпечує додержання встановленого порядку щодо інформування територіального органу ДСНС про виникнення НС і пожеж.</w:t>
      </w:r>
    </w:p>
    <w:p w:rsidR="003A168D" w:rsidRPr="00C710EC" w:rsidRDefault="003A168D" w:rsidP="003A168D">
      <w:pPr>
        <w:pStyle w:val="21"/>
        <w:shd w:val="clear" w:color="auto" w:fill="auto"/>
        <w:tabs>
          <w:tab w:val="left" w:pos="1389"/>
        </w:tabs>
        <w:rPr>
          <w:sz w:val="28"/>
          <w:szCs w:val="28"/>
          <w:lang w:val="uk-UA"/>
        </w:rPr>
      </w:pPr>
      <w:r w:rsidRPr="00C710EC">
        <w:rPr>
          <w:rStyle w:val="20"/>
          <w:color w:val="000000"/>
          <w:sz w:val="28"/>
          <w:szCs w:val="28"/>
          <w:lang w:val="uk-UA" w:eastAsia="uk-UA"/>
        </w:rPr>
        <w:t xml:space="preserve">    6.22.      Укладає та розриває трудові угоди з персоналом.</w:t>
      </w:r>
    </w:p>
    <w:p w:rsidR="003A168D" w:rsidRPr="00C710EC" w:rsidRDefault="003A168D" w:rsidP="003A168D">
      <w:pPr>
        <w:pStyle w:val="21"/>
        <w:shd w:val="clear" w:color="auto" w:fill="auto"/>
        <w:tabs>
          <w:tab w:val="left" w:pos="1389"/>
        </w:tabs>
        <w:rPr>
          <w:sz w:val="28"/>
          <w:szCs w:val="28"/>
          <w:lang w:val="uk-UA"/>
        </w:rPr>
      </w:pPr>
      <w:r w:rsidRPr="00C710EC">
        <w:rPr>
          <w:rStyle w:val="20"/>
          <w:color w:val="000000"/>
          <w:sz w:val="28"/>
          <w:szCs w:val="28"/>
          <w:lang w:val="uk-UA" w:eastAsia="uk-UA"/>
        </w:rPr>
        <w:t xml:space="preserve">     6.23.     Надає всі види відпусток, передбачені законодавством, персоналу</w:t>
      </w:r>
    </w:p>
    <w:p w:rsidR="003A168D" w:rsidRPr="00C710EC" w:rsidRDefault="003A168D" w:rsidP="003A168D">
      <w:pPr>
        <w:pStyle w:val="21"/>
        <w:shd w:val="clear" w:color="auto" w:fill="auto"/>
        <w:tabs>
          <w:tab w:val="left" w:pos="1341"/>
        </w:tabs>
        <w:rPr>
          <w:rStyle w:val="20"/>
          <w:color w:val="000000"/>
          <w:sz w:val="28"/>
          <w:szCs w:val="28"/>
          <w:lang w:val="uk-UA" w:eastAsia="uk-UA"/>
        </w:rPr>
      </w:pPr>
      <w:r w:rsidRPr="00C710EC">
        <w:rPr>
          <w:sz w:val="28"/>
          <w:szCs w:val="28"/>
          <w:lang w:val="uk-UA"/>
        </w:rPr>
        <w:t>Галицинівського ЗМПО.</w:t>
      </w:r>
      <w:r w:rsidRPr="00C710EC">
        <w:rPr>
          <w:rStyle w:val="20"/>
          <w:color w:val="000000"/>
          <w:sz w:val="28"/>
          <w:szCs w:val="28"/>
          <w:lang w:val="uk-UA" w:eastAsia="uk-UA"/>
        </w:rPr>
        <w:t xml:space="preserve">   </w:t>
      </w:r>
    </w:p>
    <w:p w:rsidR="003A168D" w:rsidRPr="00C710EC" w:rsidRDefault="003A168D" w:rsidP="003A168D">
      <w:pPr>
        <w:pStyle w:val="21"/>
        <w:shd w:val="clear" w:color="auto" w:fill="auto"/>
        <w:tabs>
          <w:tab w:val="left" w:pos="1341"/>
        </w:tabs>
        <w:rPr>
          <w:sz w:val="28"/>
          <w:szCs w:val="28"/>
          <w:lang w:val="uk-UA"/>
        </w:rPr>
      </w:pPr>
      <w:r w:rsidRPr="00C710EC">
        <w:rPr>
          <w:rStyle w:val="20"/>
          <w:color w:val="000000"/>
          <w:sz w:val="28"/>
          <w:szCs w:val="28"/>
          <w:lang w:val="uk-UA" w:eastAsia="uk-UA"/>
        </w:rPr>
        <w:t xml:space="preserve">    6.24.  Бере участь у розгляді місцевими органами влади та органами місцевого самоврядування питань, пов'язаних із діяльністю </w:t>
      </w:r>
      <w:r w:rsidRPr="00C710EC">
        <w:rPr>
          <w:rStyle w:val="22"/>
          <w:bCs/>
          <w:sz w:val="28"/>
          <w:szCs w:val="28"/>
          <w:lang w:eastAsia="uk-UA"/>
        </w:rPr>
        <w:t>Галицинівського ЗМПО</w:t>
      </w:r>
      <w:r w:rsidRPr="00C710EC">
        <w:rPr>
          <w:rStyle w:val="20"/>
          <w:color w:val="000000"/>
          <w:sz w:val="28"/>
          <w:szCs w:val="28"/>
          <w:lang w:val="uk-UA" w:eastAsia="uk-UA"/>
        </w:rPr>
        <w:t>.</w:t>
      </w:r>
    </w:p>
    <w:p w:rsidR="003A168D" w:rsidRPr="00C710EC" w:rsidRDefault="003A168D" w:rsidP="003A168D">
      <w:pPr>
        <w:pStyle w:val="21"/>
        <w:shd w:val="clear" w:color="auto" w:fill="auto"/>
        <w:tabs>
          <w:tab w:val="left" w:pos="1389"/>
        </w:tabs>
        <w:rPr>
          <w:sz w:val="28"/>
          <w:szCs w:val="28"/>
          <w:shd w:val="clear" w:color="auto" w:fill="FFFFFF"/>
          <w:lang w:val="uk-UA"/>
        </w:rPr>
      </w:pPr>
      <w:r w:rsidRPr="00C710EC">
        <w:rPr>
          <w:rStyle w:val="20"/>
          <w:color w:val="000000"/>
          <w:sz w:val="28"/>
          <w:szCs w:val="28"/>
          <w:lang w:val="uk-UA" w:eastAsia="uk-UA"/>
        </w:rPr>
        <w:t xml:space="preserve">    6.25.   Виконує інші функції відповідно до покладених на нього завдань.</w:t>
      </w:r>
    </w:p>
    <w:p w:rsidR="003A168D" w:rsidRPr="00C710EC" w:rsidRDefault="003A168D" w:rsidP="003A168D">
      <w:pPr>
        <w:pStyle w:val="11"/>
        <w:keepNext/>
        <w:keepLines/>
        <w:numPr>
          <w:ilvl w:val="0"/>
          <w:numId w:val="22"/>
        </w:numPr>
        <w:shd w:val="clear" w:color="auto" w:fill="auto"/>
        <w:tabs>
          <w:tab w:val="left" w:pos="1067"/>
        </w:tabs>
        <w:spacing w:line="302" w:lineRule="exact"/>
        <w:ind w:firstLine="360"/>
        <w:jc w:val="center"/>
        <w:rPr>
          <w:b w:val="0"/>
          <w:bCs w:val="0"/>
          <w:sz w:val="28"/>
          <w:szCs w:val="28"/>
          <w:shd w:val="clear" w:color="auto" w:fill="FFFFFF"/>
        </w:rPr>
      </w:pPr>
      <w:bookmarkStart w:id="8" w:name="bookmark8"/>
      <w:r w:rsidRPr="00C710EC">
        <w:rPr>
          <w:rStyle w:val="10"/>
          <w:b/>
          <w:color w:val="000000"/>
          <w:sz w:val="28"/>
          <w:szCs w:val="28"/>
          <w:lang w:eastAsia="uk-UA"/>
        </w:rPr>
        <w:t>Порядок комплектування, соціальні права та</w:t>
      </w:r>
      <w:r w:rsidRPr="00C710EC">
        <w:rPr>
          <w:rStyle w:val="19"/>
          <w:b/>
          <w:color w:val="000000"/>
          <w:sz w:val="28"/>
          <w:szCs w:val="28"/>
          <w:lang w:val="uk-UA" w:eastAsia="uk-UA"/>
        </w:rPr>
        <w:t xml:space="preserve">  </w:t>
      </w:r>
      <w:r w:rsidRPr="00C710EC">
        <w:rPr>
          <w:rStyle w:val="10"/>
          <w:b/>
          <w:color w:val="000000"/>
          <w:sz w:val="28"/>
          <w:szCs w:val="28"/>
          <w:lang w:eastAsia="uk-UA"/>
        </w:rPr>
        <w:t>гарантії персоналу</w:t>
      </w:r>
      <w:bookmarkEnd w:id="8"/>
    </w:p>
    <w:p w:rsidR="003A168D" w:rsidRPr="00C710EC" w:rsidRDefault="003A168D" w:rsidP="003A168D">
      <w:pPr>
        <w:pStyle w:val="21"/>
        <w:numPr>
          <w:ilvl w:val="1"/>
          <w:numId w:val="22"/>
        </w:numPr>
        <w:shd w:val="clear" w:color="auto" w:fill="auto"/>
        <w:tabs>
          <w:tab w:val="left" w:pos="1230"/>
        </w:tabs>
        <w:ind w:firstLine="360"/>
        <w:rPr>
          <w:sz w:val="28"/>
          <w:szCs w:val="28"/>
          <w:lang w:val="uk-UA"/>
        </w:rPr>
      </w:pPr>
      <w:r w:rsidRPr="00C710EC">
        <w:rPr>
          <w:rStyle w:val="20"/>
          <w:color w:val="000000"/>
          <w:sz w:val="28"/>
          <w:szCs w:val="28"/>
          <w:lang w:val="uk-UA" w:eastAsia="uk-UA"/>
        </w:rPr>
        <w:t xml:space="preserve">Працівники </w:t>
      </w:r>
      <w:r w:rsidRPr="00C710EC">
        <w:rPr>
          <w:sz w:val="28"/>
          <w:szCs w:val="28"/>
          <w:lang w:val="uk-UA"/>
        </w:rPr>
        <w:t>Галицинівський</w:t>
      </w:r>
      <w:r w:rsidRPr="00C710EC">
        <w:rPr>
          <w:rStyle w:val="22"/>
          <w:bCs/>
          <w:sz w:val="28"/>
          <w:szCs w:val="28"/>
          <w:lang w:eastAsia="uk-UA"/>
        </w:rPr>
        <w:t xml:space="preserve"> ЗМПО</w:t>
      </w:r>
      <w:r w:rsidRPr="00C710EC">
        <w:rPr>
          <w:rStyle w:val="20"/>
          <w:color w:val="000000"/>
          <w:sz w:val="28"/>
          <w:szCs w:val="28"/>
          <w:lang w:val="uk-UA" w:eastAsia="uk-UA"/>
        </w:rPr>
        <w:t xml:space="preserve"> реалізують право на працю шляхом укладання трудового договору.</w:t>
      </w:r>
    </w:p>
    <w:p w:rsidR="003A168D" w:rsidRPr="00C710EC" w:rsidRDefault="003A168D" w:rsidP="003A168D">
      <w:pPr>
        <w:pStyle w:val="21"/>
        <w:numPr>
          <w:ilvl w:val="1"/>
          <w:numId w:val="22"/>
        </w:numPr>
        <w:shd w:val="clear" w:color="auto" w:fill="auto"/>
        <w:tabs>
          <w:tab w:val="left" w:pos="1230"/>
        </w:tabs>
        <w:ind w:firstLine="360"/>
        <w:rPr>
          <w:sz w:val="28"/>
          <w:szCs w:val="28"/>
          <w:lang w:val="uk-UA"/>
        </w:rPr>
      </w:pPr>
      <w:r w:rsidRPr="00C710EC">
        <w:rPr>
          <w:rStyle w:val="20"/>
          <w:color w:val="000000"/>
          <w:sz w:val="28"/>
          <w:szCs w:val="28"/>
          <w:lang w:val="uk-UA" w:eastAsia="uk-UA"/>
        </w:rPr>
        <w:t xml:space="preserve">Трудові відносини, особливості праці та відпочинку персоналу </w:t>
      </w:r>
      <w:r w:rsidRPr="00C710EC">
        <w:rPr>
          <w:sz w:val="28"/>
          <w:szCs w:val="28"/>
          <w:lang w:val="uk-UA"/>
        </w:rPr>
        <w:t xml:space="preserve">Галицинівський </w:t>
      </w:r>
      <w:r w:rsidRPr="00C710EC">
        <w:rPr>
          <w:rStyle w:val="22"/>
          <w:bCs/>
          <w:sz w:val="28"/>
          <w:szCs w:val="28"/>
          <w:lang w:eastAsia="uk-UA"/>
        </w:rPr>
        <w:t>ЗМПО</w:t>
      </w:r>
      <w:r w:rsidRPr="00C710EC">
        <w:rPr>
          <w:rStyle w:val="20"/>
          <w:color w:val="000000"/>
          <w:sz w:val="28"/>
          <w:szCs w:val="28"/>
          <w:lang w:val="uk-UA" w:eastAsia="uk-UA"/>
        </w:rPr>
        <w:t xml:space="preserve"> регулюються законодавством України про працю.</w:t>
      </w:r>
    </w:p>
    <w:p w:rsidR="003A168D" w:rsidRPr="00C710EC" w:rsidRDefault="003A168D" w:rsidP="003A168D">
      <w:pPr>
        <w:pStyle w:val="21"/>
        <w:numPr>
          <w:ilvl w:val="1"/>
          <w:numId w:val="22"/>
        </w:numPr>
        <w:shd w:val="clear" w:color="auto" w:fill="auto"/>
        <w:tabs>
          <w:tab w:val="left" w:pos="1230"/>
        </w:tabs>
        <w:ind w:firstLine="360"/>
        <w:rPr>
          <w:sz w:val="28"/>
          <w:szCs w:val="28"/>
          <w:lang w:val="uk-UA"/>
        </w:rPr>
      </w:pPr>
      <w:r w:rsidRPr="00C710EC">
        <w:rPr>
          <w:rStyle w:val="20"/>
          <w:color w:val="000000"/>
          <w:sz w:val="28"/>
          <w:szCs w:val="28"/>
          <w:lang w:val="uk-UA" w:eastAsia="uk-UA"/>
        </w:rPr>
        <w:t>Оплата праці персоналу здійснюється у порядку, визначеному чинним законодавством. Встановлення надбавок, доплат та преміювання здійснюється в межах видатків, передбачених кошторисом.</w:t>
      </w:r>
    </w:p>
    <w:p w:rsidR="003A168D" w:rsidRPr="00C710EC" w:rsidRDefault="003A168D" w:rsidP="003A168D">
      <w:pPr>
        <w:pStyle w:val="21"/>
        <w:numPr>
          <w:ilvl w:val="1"/>
          <w:numId w:val="22"/>
        </w:numPr>
        <w:shd w:val="clear" w:color="auto" w:fill="auto"/>
        <w:tabs>
          <w:tab w:val="left" w:pos="1230"/>
        </w:tabs>
        <w:ind w:firstLine="360"/>
        <w:rPr>
          <w:sz w:val="28"/>
          <w:szCs w:val="28"/>
          <w:lang w:val="uk-UA"/>
        </w:rPr>
      </w:pPr>
      <w:r w:rsidRPr="00C710EC">
        <w:rPr>
          <w:rStyle w:val="20"/>
          <w:color w:val="000000"/>
          <w:sz w:val="28"/>
          <w:szCs w:val="28"/>
          <w:lang w:val="uk-UA" w:eastAsia="uk-UA"/>
        </w:rPr>
        <w:t xml:space="preserve">Соціальні потреби персоналу </w:t>
      </w:r>
      <w:r w:rsidRPr="00C710EC">
        <w:rPr>
          <w:sz w:val="28"/>
          <w:szCs w:val="28"/>
          <w:lang w:val="uk-UA"/>
        </w:rPr>
        <w:t xml:space="preserve">Галицинівський </w:t>
      </w:r>
      <w:r w:rsidRPr="00C710EC">
        <w:rPr>
          <w:rStyle w:val="22"/>
          <w:bCs/>
          <w:sz w:val="28"/>
          <w:szCs w:val="28"/>
          <w:lang w:eastAsia="uk-UA"/>
        </w:rPr>
        <w:t>о ЗМПО</w:t>
      </w:r>
      <w:r w:rsidRPr="00C710EC">
        <w:rPr>
          <w:rStyle w:val="20"/>
          <w:color w:val="000000"/>
          <w:sz w:val="28"/>
          <w:szCs w:val="28"/>
          <w:lang w:val="uk-UA" w:eastAsia="uk-UA"/>
        </w:rPr>
        <w:t>, поліпшення умов праці, життя і здоров'я працівників та членів їхніх сімей вирішуються громадою відповідно до чинного законодавства у межах коштів, передбачених на соціальні потреби громади.</w:t>
      </w:r>
    </w:p>
    <w:p w:rsidR="003A168D" w:rsidRPr="00C710EC" w:rsidRDefault="003A168D" w:rsidP="003A168D">
      <w:pPr>
        <w:pStyle w:val="21"/>
        <w:numPr>
          <w:ilvl w:val="1"/>
          <w:numId w:val="22"/>
        </w:numPr>
        <w:shd w:val="clear" w:color="auto" w:fill="auto"/>
        <w:tabs>
          <w:tab w:val="left" w:pos="1230"/>
        </w:tabs>
        <w:ind w:firstLine="360"/>
        <w:rPr>
          <w:sz w:val="28"/>
          <w:szCs w:val="28"/>
          <w:lang w:val="uk-UA"/>
        </w:rPr>
      </w:pPr>
      <w:r w:rsidRPr="00C710EC">
        <w:rPr>
          <w:rStyle w:val="20"/>
          <w:color w:val="000000"/>
          <w:sz w:val="28"/>
          <w:szCs w:val="28"/>
          <w:lang w:val="uk-UA" w:eastAsia="uk-UA"/>
        </w:rPr>
        <w:t xml:space="preserve">Тривалість робочого часу і відпочинку працівників </w:t>
      </w:r>
      <w:r w:rsidRPr="00C710EC">
        <w:rPr>
          <w:rStyle w:val="20"/>
          <w:color w:val="000000"/>
          <w:sz w:val="28"/>
          <w:szCs w:val="28"/>
          <w:lang w:val="uk-UA" w:eastAsia="uk-UA"/>
        </w:rPr>
        <w:lastRenderedPageBreak/>
        <w:t xml:space="preserve">регламентується чинним законодавством. Чергові зміни </w:t>
      </w:r>
      <w:r w:rsidRPr="00C710EC">
        <w:rPr>
          <w:sz w:val="28"/>
          <w:szCs w:val="28"/>
          <w:lang w:val="uk-UA"/>
        </w:rPr>
        <w:t>Галицинівського</w:t>
      </w:r>
      <w:r w:rsidRPr="00C710EC">
        <w:rPr>
          <w:rStyle w:val="22"/>
          <w:bCs/>
          <w:sz w:val="28"/>
          <w:szCs w:val="28"/>
          <w:lang w:eastAsia="uk-UA"/>
        </w:rPr>
        <w:t xml:space="preserve"> ЗМПО</w:t>
      </w:r>
      <w:r w:rsidRPr="00C710EC">
        <w:rPr>
          <w:rStyle w:val="20"/>
          <w:color w:val="000000"/>
          <w:sz w:val="28"/>
          <w:szCs w:val="28"/>
          <w:lang w:val="uk-UA" w:eastAsia="uk-UA"/>
        </w:rPr>
        <w:t xml:space="preserve"> працюють цілодобово.</w:t>
      </w:r>
    </w:p>
    <w:p w:rsidR="003A168D" w:rsidRPr="00C710EC" w:rsidRDefault="003A168D" w:rsidP="003A168D">
      <w:pPr>
        <w:pStyle w:val="21"/>
        <w:numPr>
          <w:ilvl w:val="1"/>
          <w:numId w:val="22"/>
        </w:numPr>
        <w:shd w:val="clear" w:color="auto" w:fill="auto"/>
        <w:tabs>
          <w:tab w:val="left" w:pos="1230"/>
        </w:tabs>
        <w:ind w:firstLine="360"/>
        <w:rPr>
          <w:sz w:val="28"/>
          <w:szCs w:val="28"/>
          <w:lang w:val="uk-UA"/>
        </w:rPr>
      </w:pPr>
      <w:r w:rsidRPr="00C710EC">
        <w:rPr>
          <w:rStyle w:val="20"/>
          <w:color w:val="000000"/>
          <w:sz w:val="28"/>
          <w:szCs w:val="28"/>
          <w:lang w:val="uk-UA" w:eastAsia="uk-UA"/>
        </w:rPr>
        <w:t>Правові та соціальні гарантії персоналу забезпечуються згідно із законодавством.</w:t>
      </w:r>
    </w:p>
    <w:p w:rsidR="003A168D" w:rsidRPr="00C710EC" w:rsidRDefault="003A168D" w:rsidP="003A168D">
      <w:pPr>
        <w:pStyle w:val="21"/>
        <w:numPr>
          <w:ilvl w:val="1"/>
          <w:numId w:val="22"/>
        </w:numPr>
        <w:shd w:val="clear" w:color="auto" w:fill="auto"/>
        <w:tabs>
          <w:tab w:val="left" w:pos="1230"/>
        </w:tabs>
        <w:ind w:firstLine="360"/>
        <w:rPr>
          <w:sz w:val="28"/>
          <w:szCs w:val="28"/>
          <w:lang w:val="uk-UA"/>
        </w:rPr>
      </w:pPr>
      <w:r w:rsidRPr="00C710EC">
        <w:rPr>
          <w:rStyle w:val="20"/>
          <w:color w:val="000000"/>
          <w:sz w:val="28"/>
          <w:szCs w:val="28"/>
          <w:lang w:val="uk-UA" w:eastAsia="uk-UA"/>
        </w:rPr>
        <w:t>Персонал підлягає загальнообов'язковому державному соціальному страхуванню на випадок захворювання, часткової або повної втрати працездатності, загибелі (смерті), отриманих при виконанні посадових обов'язків, згідно з чинним законодавством.</w:t>
      </w:r>
    </w:p>
    <w:p w:rsidR="003A168D" w:rsidRPr="00C710EC" w:rsidRDefault="003A168D" w:rsidP="003A168D">
      <w:pPr>
        <w:pStyle w:val="11"/>
        <w:keepNext/>
        <w:keepLines/>
        <w:numPr>
          <w:ilvl w:val="0"/>
          <w:numId w:val="22"/>
        </w:numPr>
        <w:shd w:val="clear" w:color="auto" w:fill="auto"/>
        <w:tabs>
          <w:tab w:val="left" w:pos="1067"/>
        </w:tabs>
        <w:spacing w:line="302" w:lineRule="exact"/>
        <w:ind w:firstLine="360"/>
        <w:jc w:val="center"/>
        <w:rPr>
          <w:sz w:val="28"/>
          <w:szCs w:val="28"/>
          <w:shd w:val="clear" w:color="auto" w:fill="FFFFFF"/>
        </w:rPr>
      </w:pPr>
      <w:bookmarkStart w:id="9" w:name="bookmark10"/>
      <w:r w:rsidRPr="00C710EC">
        <w:rPr>
          <w:rStyle w:val="10"/>
          <w:b/>
          <w:color w:val="000000"/>
          <w:sz w:val="28"/>
          <w:szCs w:val="28"/>
          <w:lang w:eastAsia="uk-UA"/>
        </w:rPr>
        <w:t>Ліквідація і реорганізація</w:t>
      </w:r>
      <w:r w:rsidRPr="00C710EC">
        <w:rPr>
          <w:rStyle w:val="10"/>
          <w:bCs w:val="0"/>
          <w:color w:val="000000"/>
          <w:sz w:val="28"/>
          <w:szCs w:val="28"/>
          <w:lang w:eastAsia="uk-UA"/>
        </w:rPr>
        <w:t xml:space="preserve"> </w:t>
      </w:r>
      <w:bookmarkEnd w:id="9"/>
      <w:r w:rsidRPr="00C710EC">
        <w:rPr>
          <w:sz w:val="28"/>
          <w:szCs w:val="28"/>
          <w:lang w:val="uk-UA"/>
        </w:rPr>
        <w:t xml:space="preserve">Галицинівський </w:t>
      </w:r>
      <w:r w:rsidRPr="00C710EC">
        <w:rPr>
          <w:rStyle w:val="22"/>
          <w:bCs w:val="0"/>
          <w:sz w:val="28"/>
          <w:szCs w:val="28"/>
          <w:lang w:eastAsia="uk-UA"/>
        </w:rPr>
        <w:t>о ЗМПО</w:t>
      </w:r>
    </w:p>
    <w:p w:rsidR="003A168D" w:rsidRPr="00C710EC" w:rsidRDefault="003A168D" w:rsidP="003A168D">
      <w:pPr>
        <w:pStyle w:val="21"/>
        <w:numPr>
          <w:ilvl w:val="1"/>
          <w:numId w:val="22"/>
        </w:numPr>
        <w:shd w:val="clear" w:color="auto" w:fill="auto"/>
        <w:tabs>
          <w:tab w:val="left" w:pos="1230"/>
        </w:tabs>
        <w:ind w:firstLine="360"/>
        <w:rPr>
          <w:sz w:val="28"/>
          <w:szCs w:val="28"/>
          <w:lang w:val="uk-UA"/>
        </w:rPr>
      </w:pPr>
      <w:r w:rsidRPr="00C710EC">
        <w:rPr>
          <w:rStyle w:val="20"/>
          <w:color w:val="000000"/>
          <w:sz w:val="28"/>
          <w:szCs w:val="28"/>
          <w:lang w:val="uk-UA" w:eastAsia="uk-UA"/>
        </w:rPr>
        <w:t xml:space="preserve">Припинення діяльності </w:t>
      </w:r>
      <w:r w:rsidRPr="00C710EC">
        <w:rPr>
          <w:sz w:val="28"/>
          <w:szCs w:val="28"/>
          <w:lang w:val="uk-UA"/>
        </w:rPr>
        <w:t xml:space="preserve">Галицинівського </w:t>
      </w:r>
      <w:r w:rsidRPr="00C710EC">
        <w:rPr>
          <w:rStyle w:val="22"/>
          <w:bCs/>
          <w:sz w:val="28"/>
          <w:szCs w:val="28"/>
          <w:lang w:eastAsia="uk-UA"/>
        </w:rPr>
        <w:t>ЗМПО</w:t>
      </w:r>
      <w:r w:rsidRPr="00C710EC">
        <w:rPr>
          <w:rStyle w:val="20"/>
          <w:color w:val="000000"/>
          <w:sz w:val="28"/>
          <w:szCs w:val="28"/>
          <w:lang w:val="uk-UA" w:eastAsia="uk-UA"/>
        </w:rPr>
        <w:t xml:space="preserve"> здійснюється шляхом її реорганізації (злиття, приєднання, поділу, перетворення) або ліквідації - за рішенням місцевого органу влади, органу місцевого самоврядування чи їх правонаступника, або за рішенням суду.</w:t>
      </w:r>
    </w:p>
    <w:p w:rsidR="003A168D" w:rsidRPr="00C710EC" w:rsidRDefault="003A168D" w:rsidP="003A168D">
      <w:pPr>
        <w:pStyle w:val="21"/>
        <w:numPr>
          <w:ilvl w:val="1"/>
          <w:numId w:val="22"/>
        </w:numPr>
        <w:shd w:val="clear" w:color="auto" w:fill="auto"/>
        <w:tabs>
          <w:tab w:val="left" w:pos="1230"/>
        </w:tabs>
        <w:ind w:firstLine="360"/>
        <w:rPr>
          <w:sz w:val="28"/>
          <w:szCs w:val="28"/>
          <w:lang w:val="uk-UA"/>
        </w:rPr>
      </w:pPr>
      <w:r w:rsidRPr="00C710EC">
        <w:rPr>
          <w:rStyle w:val="20"/>
          <w:color w:val="000000"/>
          <w:sz w:val="28"/>
          <w:szCs w:val="28"/>
          <w:lang w:val="uk-UA" w:eastAsia="uk-UA"/>
        </w:rPr>
        <w:t xml:space="preserve">Ліквідація </w:t>
      </w:r>
      <w:r w:rsidRPr="00C710EC">
        <w:rPr>
          <w:sz w:val="28"/>
          <w:szCs w:val="28"/>
          <w:lang w:val="uk-UA"/>
        </w:rPr>
        <w:t>Галицинівського</w:t>
      </w:r>
      <w:r w:rsidRPr="00C710EC">
        <w:rPr>
          <w:rStyle w:val="22"/>
          <w:bCs/>
          <w:sz w:val="28"/>
          <w:szCs w:val="28"/>
          <w:lang w:eastAsia="uk-UA"/>
        </w:rPr>
        <w:t xml:space="preserve"> ЗМПО</w:t>
      </w:r>
      <w:r w:rsidRPr="00C710EC">
        <w:rPr>
          <w:rStyle w:val="20"/>
          <w:color w:val="000000"/>
          <w:sz w:val="28"/>
          <w:szCs w:val="28"/>
          <w:lang w:val="uk-UA" w:eastAsia="uk-UA"/>
        </w:rPr>
        <w:t xml:space="preserve"> проводиться відповідно до вимог Господарського та Цивільного кодексів України.</w:t>
      </w:r>
    </w:p>
    <w:p w:rsidR="003A168D" w:rsidRPr="00C710EC" w:rsidRDefault="003A168D" w:rsidP="003A168D">
      <w:pPr>
        <w:pStyle w:val="21"/>
        <w:numPr>
          <w:ilvl w:val="1"/>
          <w:numId w:val="22"/>
        </w:numPr>
        <w:shd w:val="clear" w:color="auto" w:fill="auto"/>
        <w:tabs>
          <w:tab w:val="left" w:pos="1230"/>
        </w:tabs>
        <w:ind w:firstLine="360"/>
        <w:rPr>
          <w:sz w:val="28"/>
          <w:szCs w:val="28"/>
          <w:lang w:val="uk-UA"/>
        </w:rPr>
      </w:pPr>
      <w:r w:rsidRPr="00C710EC">
        <w:rPr>
          <w:rStyle w:val="20"/>
          <w:color w:val="000000"/>
          <w:sz w:val="28"/>
          <w:szCs w:val="28"/>
          <w:lang w:val="uk-UA" w:eastAsia="uk-UA"/>
        </w:rPr>
        <w:t xml:space="preserve">Майно, що належало </w:t>
      </w:r>
      <w:r w:rsidRPr="00C710EC">
        <w:rPr>
          <w:sz w:val="28"/>
          <w:szCs w:val="28"/>
          <w:lang w:val="uk-UA"/>
        </w:rPr>
        <w:t>Галицинівському</w:t>
      </w:r>
      <w:r w:rsidRPr="00C710EC">
        <w:rPr>
          <w:rStyle w:val="22"/>
          <w:bCs/>
          <w:sz w:val="28"/>
          <w:szCs w:val="28"/>
          <w:lang w:eastAsia="uk-UA"/>
        </w:rPr>
        <w:t xml:space="preserve"> ЗМПО</w:t>
      </w:r>
      <w:r w:rsidRPr="00C710EC">
        <w:rPr>
          <w:rStyle w:val="20"/>
          <w:color w:val="000000"/>
          <w:sz w:val="28"/>
          <w:szCs w:val="28"/>
          <w:lang w:val="uk-UA" w:eastAsia="uk-UA"/>
        </w:rPr>
        <w:t xml:space="preserve"> на праві оперативного управління, при її злитті, приєднанні, поділу, перетворенні або ліквідації повертається власникам майна, або до правонаступника, визначеного засновником.</w:t>
      </w:r>
    </w:p>
    <w:p w:rsidR="003A168D" w:rsidRPr="00C710EC" w:rsidRDefault="003A168D" w:rsidP="003A168D">
      <w:pPr>
        <w:pStyle w:val="21"/>
        <w:numPr>
          <w:ilvl w:val="1"/>
          <w:numId w:val="22"/>
        </w:numPr>
        <w:shd w:val="clear" w:color="auto" w:fill="auto"/>
        <w:tabs>
          <w:tab w:val="left" w:pos="1254"/>
        </w:tabs>
        <w:ind w:firstLine="360"/>
        <w:rPr>
          <w:sz w:val="28"/>
          <w:szCs w:val="28"/>
          <w:lang w:val="uk-UA"/>
        </w:rPr>
      </w:pPr>
      <w:r w:rsidRPr="00C710EC">
        <w:rPr>
          <w:rStyle w:val="20"/>
          <w:color w:val="000000"/>
          <w:sz w:val="28"/>
          <w:szCs w:val="28"/>
          <w:lang w:val="uk-UA" w:eastAsia="uk-UA"/>
        </w:rPr>
        <w:t xml:space="preserve">У разі ліквідації та реорганізації </w:t>
      </w:r>
      <w:r w:rsidRPr="00C710EC">
        <w:rPr>
          <w:sz w:val="28"/>
          <w:szCs w:val="28"/>
          <w:lang w:val="uk-UA"/>
        </w:rPr>
        <w:t>Галицинівський</w:t>
      </w:r>
      <w:r w:rsidRPr="00C710EC">
        <w:rPr>
          <w:rStyle w:val="22"/>
          <w:bCs/>
          <w:sz w:val="28"/>
          <w:szCs w:val="28"/>
          <w:lang w:eastAsia="uk-UA"/>
        </w:rPr>
        <w:t xml:space="preserve"> ЗМПО</w:t>
      </w:r>
      <w:r w:rsidRPr="00C710EC">
        <w:rPr>
          <w:rStyle w:val="20"/>
          <w:color w:val="000000"/>
          <w:sz w:val="28"/>
          <w:szCs w:val="28"/>
          <w:lang w:val="uk-UA" w:eastAsia="uk-UA"/>
        </w:rPr>
        <w:t xml:space="preserve"> персоналу, який вивільняється, гарантується  його права згідно з трудовим законодавством  України.</w:t>
      </w:r>
    </w:p>
    <w:p w:rsidR="003A168D" w:rsidRPr="00C710EC" w:rsidRDefault="003A168D" w:rsidP="003A168D">
      <w:pPr>
        <w:rPr>
          <w:sz w:val="28"/>
          <w:szCs w:val="28"/>
        </w:rPr>
      </w:pPr>
    </w:p>
    <w:p w:rsidR="006C65C0" w:rsidRDefault="006C65C0" w:rsidP="001A02E4">
      <w:pPr>
        <w:spacing w:after="120"/>
        <w:jc w:val="both"/>
        <w:rPr>
          <w:sz w:val="28"/>
          <w:szCs w:val="28"/>
        </w:rPr>
      </w:pPr>
    </w:p>
    <w:p w:rsidR="008761E5" w:rsidRDefault="008761E5" w:rsidP="001A02E4">
      <w:pPr>
        <w:spacing w:after="120"/>
        <w:jc w:val="both"/>
        <w:rPr>
          <w:sz w:val="28"/>
          <w:szCs w:val="28"/>
        </w:rPr>
      </w:pPr>
    </w:p>
    <w:p w:rsidR="008761E5" w:rsidRDefault="008761E5" w:rsidP="001A02E4">
      <w:pPr>
        <w:spacing w:after="120"/>
        <w:jc w:val="both"/>
        <w:rPr>
          <w:sz w:val="28"/>
          <w:szCs w:val="28"/>
        </w:rPr>
      </w:pPr>
    </w:p>
    <w:p w:rsidR="008761E5" w:rsidRDefault="008761E5" w:rsidP="001A02E4">
      <w:pPr>
        <w:spacing w:after="120"/>
        <w:jc w:val="both"/>
        <w:rPr>
          <w:sz w:val="28"/>
          <w:szCs w:val="28"/>
        </w:rPr>
      </w:pPr>
    </w:p>
    <w:p w:rsidR="008761E5" w:rsidRDefault="008761E5" w:rsidP="001A02E4">
      <w:pPr>
        <w:spacing w:after="120"/>
        <w:jc w:val="both"/>
        <w:rPr>
          <w:sz w:val="28"/>
          <w:szCs w:val="28"/>
        </w:rPr>
      </w:pPr>
    </w:p>
    <w:p w:rsidR="008761E5" w:rsidRDefault="008761E5" w:rsidP="001A02E4">
      <w:pPr>
        <w:spacing w:after="120"/>
        <w:jc w:val="both"/>
        <w:rPr>
          <w:sz w:val="28"/>
          <w:szCs w:val="28"/>
        </w:rPr>
      </w:pPr>
    </w:p>
    <w:p w:rsidR="008761E5" w:rsidRDefault="008761E5" w:rsidP="001A02E4">
      <w:pPr>
        <w:spacing w:after="120"/>
        <w:jc w:val="both"/>
        <w:rPr>
          <w:sz w:val="28"/>
          <w:szCs w:val="28"/>
        </w:rPr>
      </w:pPr>
    </w:p>
    <w:p w:rsidR="008761E5" w:rsidRDefault="008761E5" w:rsidP="001A02E4">
      <w:pPr>
        <w:spacing w:after="120"/>
        <w:jc w:val="both"/>
        <w:rPr>
          <w:sz w:val="28"/>
          <w:szCs w:val="28"/>
        </w:rPr>
      </w:pPr>
    </w:p>
    <w:p w:rsidR="008761E5" w:rsidRDefault="008761E5" w:rsidP="001A02E4">
      <w:pPr>
        <w:spacing w:after="120"/>
        <w:jc w:val="both"/>
        <w:rPr>
          <w:sz w:val="28"/>
          <w:szCs w:val="28"/>
        </w:rPr>
      </w:pPr>
    </w:p>
    <w:p w:rsidR="008761E5" w:rsidRDefault="008761E5" w:rsidP="001A02E4">
      <w:pPr>
        <w:spacing w:after="120"/>
        <w:jc w:val="both"/>
        <w:rPr>
          <w:sz w:val="28"/>
          <w:szCs w:val="28"/>
        </w:rPr>
      </w:pPr>
    </w:p>
    <w:p w:rsidR="008761E5" w:rsidRDefault="008761E5" w:rsidP="001A02E4">
      <w:pPr>
        <w:spacing w:after="120"/>
        <w:jc w:val="both"/>
        <w:rPr>
          <w:sz w:val="28"/>
          <w:szCs w:val="28"/>
        </w:rPr>
      </w:pPr>
    </w:p>
    <w:p w:rsidR="008761E5" w:rsidRDefault="008761E5" w:rsidP="001A02E4">
      <w:pPr>
        <w:spacing w:after="120"/>
        <w:jc w:val="both"/>
        <w:rPr>
          <w:sz w:val="28"/>
          <w:szCs w:val="28"/>
        </w:rPr>
      </w:pPr>
    </w:p>
    <w:p w:rsidR="008761E5" w:rsidRDefault="008761E5" w:rsidP="001A02E4">
      <w:pPr>
        <w:spacing w:after="120"/>
        <w:jc w:val="both"/>
        <w:rPr>
          <w:sz w:val="28"/>
          <w:szCs w:val="28"/>
        </w:rPr>
      </w:pPr>
    </w:p>
    <w:p w:rsidR="008761E5" w:rsidRDefault="008761E5" w:rsidP="001A02E4">
      <w:pPr>
        <w:spacing w:after="120"/>
        <w:jc w:val="both"/>
        <w:rPr>
          <w:sz w:val="28"/>
          <w:szCs w:val="28"/>
        </w:rPr>
      </w:pPr>
    </w:p>
    <w:p w:rsidR="008761E5" w:rsidRDefault="008761E5" w:rsidP="001A02E4">
      <w:pPr>
        <w:spacing w:after="120"/>
        <w:jc w:val="both"/>
        <w:rPr>
          <w:sz w:val="28"/>
          <w:szCs w:val="28"/>
        </w:rPr>
      </w:pPr>
    </w:p>
    <w:p w:rsidR="008761E5" w:rsidRDefault="008761E5" w:rsidP="001A02E4">
      <w:pPr>
        <w:spacing w:after="120"/>
        <w:jc w:val="both"/>
        <w:rPr>
          <w:sz w:val="28"/>
          <w:szCs w:val="28"/>
        </w:rPr>
      </w:pPr>
    </w:p>
    <w:p w:rsidR="008761E5" w:rsidRDefault="008761E5" w:rsidP="001A02E4">
      <w:pPr>
        <w:spacing w:after="120"/>
        <w:jc w:val="both"/>
        <w:rPr>
          <w:sz w:val="28"/>
          <w:szCs w:val="28"/>
        </w:rPr>
      </w:pPr>
    </w:p>
    <w:p w:rsidR="00EE4F60" w:rsidRDefault="00EE4F60" w:rsidP="00EE4F60">
      <w:pPr>
        <w:pStyle w:val="a3"/>
        <w:rPr>
          <w:b w:val="0"/>
          <w:bCs w:val="0"/>
          <w:sz w:val="28"/>
          <w:szCs w:val="28"/>
        </w:rPr>
      </w:pPr>
      <w:r>
        <w:rPr>
          <w:b w:val="0"/>
          <w:bCs w:val="0"/>
          <w:sz w:val="28"/>
          <w:szCs w:val="28"/>
        </w:rPr>
        <w:lastRenderedPageBreak/>
        <w:t>ГАЛИЦИНІВСЬКА СІЛЬСЬКА РАДА</w:t>
      </w:r>
    </w:p>
    <w:p w:rsidR="00EE4F60" w:rsidRPr="00C31D6D" w:rsidRDefault="00EE4F60" w:rsidP="00EE4F60">
      <w:pPr>
        <w:rPr>
          <w:sz w:val="28"/>
          <w:szCs w:val="28"/>
        </w:rPr>
      </w:pPr>
      <w:r>
        <w:rPr>
          <w:sz w:val="28"/>
          <w:szCs w:val="28"/>
        </w:rPr>
        <w:t xml:space="preserve">                                      </w:t>
      </w:r>
      <w:r w:rsidRPr="00C31D6D">
        <w:rPr>
          <w:sz w:val="28"/>
          <w:szCs w:val="28"/>
        </w:rPr>
        <w:t>МИКОЛАЇВСЬКОЇ  ОБЛАСТІ</w:t>
      </w:r>
    </w:p>
    <w:p w:rsidR="00EE4F60" w:rsidRDefault="00EE4F60" w:rsidP="00EE4F60">
      <w:pPr>
        <w:rPr>
          <w:sz w:val="28"/>
          <w:szCs w:val="28"/>
        </w:rPr>
      </w:pPr>
    </w:p>
    <w:p w:rsidR="00EE4F60" w:rsidRPr="00267F25" w:rsidRDefault="00EE4F60" w:rsidP="00EE4F60">
      <w:pPr>
        <w:jc w:val="center"/>
        <w:rPr>
          <w:sz w:val="28"/>
          <w:szCs w:val="28"/>
        </w:rPr>
      </w:pPr>
      <w:r>
        <w:rPr>
          <w:sz w:val="28"/>
          <w:szCs w:val="28"/>
        </w:rPr>
        <w:t xml:space="preserve">П Р О Є К Т      </w:t>
      </w:r>
      <w:r w:rsidRPr="00267F25">
        <w:rPr>
          <w:sz w:val="28"/>
          <w:szCs w:val="28"/>
        </w:rPr>
        <w:t>Р І Ш Е Н Н Я</w:t>
      </w:r>
    </w:p>
    <w:p w:rsidR="00EE4F60" w:rsidRPr="00267F25" w:rsidRDefault="00EE4F60" w:rsidP="00EE4F60">
      <w:pPr>
        <w:rPr>
          <w:sz w:val="28"/>
          <w:szCs w:val="28"/>
        </w:rPr>
      </w:pPr>
    </w:p>
    <w:p w:rsidR="00EE4F60" w:rsidRPr="00267F25" w:rsidRDefault="00EE4F60" w:rsidP="00EE4F60">
      <w:pPr>
        <w:jc w:val="center"/>
        <w:rPr>
          <w:sz w:val="28"/>
          <w:szCs w:val="28"/>
        </w:rPr>
      </w:pPr>
    </w:p>
    <w:p w:rsidR="00EE4F60" w:rsidRPr="00267F25" w:rsidRDefault="00EE4F60" w:rsidP="00EE4F60">
      <w:pPr>
        <w:pStyle w:val="3"/>
        <w:ind w:firstLine="0"/>
        <w:outlineLvl w:val="2"/>
        <w:rPr>
          <w:rFonts w:ascii="Times New Roman" w:hAnsi="Times New Roman"/>
          <w:b w:val="0"/>
          <w:sz w:val="28"/>
          <w:szCs w:val="28"/>
          <w:lang w:val="uk-UA"/>
        </w:rPr>
      </w:pPr>
      <w:r>
        <w:rPr>
          <w:rFonts w:ascii="Times New Roman" w:hAnsi="Times New Roman"/>
          <w:b w:val="0"/>
          <w:sz w:val="28"/>
          <w:szCs w:val="28"/>
          <w:lang w:val="uk-UA"/>
        </w:rPr>
        <w:t>від _______________</w:t>
      </w:r>
      <w:r w:rsidRPr="00267F25">
        <w:rPr>
          <w:rFonts w:ascii="Times New Roman" w:hAnsi="Times New Roman"/>
          <w:b w:val="0"/>
          <w:sz w:val="28"/>
          <w:szCs w:val="28"/>
          <w:lang w:val="uk-UA"/>
        </w:rPr>
        <w:tab/>
        <w:t>№</w:t>
      </w:r>
      <w:r w:rsidRPr="00041004">
        <w:rPr>
          <w:rFonts w:ascii="Times New Roman" w:hAnsi="Times New Roman"/>
          <w:b w:val="0"/>
          <w:sz w:val="28"/>
          <w:szCs w:val="28"/>
        </w:rPr>
        <w:t xml:space="preserve"> </w:t>
      </w:r>
      <w:r>
        <w:rPr>
          <w:rFonts w:ascii="Times New Roman" w:hAnsi="Times New Roman"/>
          <w:b w:val="0"/>
          <w:sz w:val="28"/>
          <w:szCs w:val="28"/>
          <w:lang w:val="uk-UA"/>
        </w:rPr>
        <w:t>___</w:t>
      </w:r>
      <w:r w:rsidRPr="00267F25">
        <w:rPr>
          <w:rFonts w:ascii="Times New Roman" w:hAnsi="Times New Roman"/>
          <w:b w:val="0"/>
          <w:sz w:val="28"/>
          <w:szCs w:val="28"/>
          <w:lang w:val="uk-UA"/>
        </w:rPr>
        <w:tab/>
      </w:r>
      <w:r w:rsidRPr="00267F25">
        <w:rPr>
          <w:rFonts w:ascii="Times New Roman" w:hAnsi="Times New Roman"/>
          <w:b w:val="0"/>
          <w:sz w:val="28"/>
          <w:szCs w:val="28"/>
          <w:lang w:val="uk-UA"/>
        </w:rPr>
        <w:tab/>
      </w:r>
      <w:r w:rsidRPr="00267F25">
        <w:rPr>
          <w:rFonts w:ascii="Times New Roman" w:hAnsi="Times New Roman"/>
          <w:b w:val="0"/>
          <w:sz w:val="28"/>
          <w:szCs w:val="28"/>
          <w:lang w:val="uk-UA"/>
        </w:rPr>
        <w:tab/>
      </w:r>
      <w:r>
        <w:rPr>
          <w:rFonts w:ascii="Times New Roman" w:hAnsi="Times New Roman"/>
          <w:b w:val="0"/>
          <w:sz w:val="28"/>
          <w:szCs w:val="28"/>
          <w:lang w:val="uk-UA"/>
        </w:rPr>
        <w:t xml:space="preserve">ХІ </w:t>
      </w:r>
      <w:r w:rsidRPr="00267F25">
        <w:rPr>
          <w:rFonts w:ascii="Times New Roman" w:hAnsi="Times New Roman"/>
          <w:b w:val="0"/>
          <w:sz w:val="28"/>
          <w:szCs w:val="28"/>
          <w:lang w:val="uk-UA"/>
        </w:rPr>
        <w:t>сесія</w:t>
      </w:r>
      <w:r>
        <w:rPr>
          <w:rFonts w:ascii="Times New Roman" w:hAnsi="Times New Roman"/>
          <w:b w:val="0"/>
          <w:sz w:val="28"/>
          <w:szCs w:val="28"/>
          <w:lang w:val="uk-UA"/>
        </w:rPr>
        <w:t xml:space="preserve"> </w:t>
      </w:r>
      <w:r w:rsidRPr="00267F25">
        <w:rPr>
          <w:rFonts w:ascii="Times New Roman" w:hAnsi="Times New Roman"/>
          <w:b w:val="0"/>
          <w:sz w:val="28"/>
          <w:szCs w:val="28"/>
          <w:lang w:val="uk-UA"/>
        </w:rPr>
        <w:t>восьмого скликання</w:t>
      </w:r>
    </w:p>
    <w:p w:rsidR="00EE4F60" w:rsidRDefault="00EE4F60" w:rsidP="00EE4F60">
      <w:pPr>
        <w:spacing w:after="120"/>
        <w:jc w:val="both"/>
        <w:rPr>
          <w:sz w:val="28"/>
          <w:szCs w:val="28"/>
        </w:rPr>
      </w:pPr>
      <w:r>
        <w:rPr>
          <w:sz w:val="28"/>
          <w:szCs w:val="28"/>
        </w:rPr>
        <w:t>с. Галицинове</w:t>
      </w:r>
    </w:p>
    <w:p w:rsidR="00EE4F60" w:rsidRDefault="00EE4F60" w:rsidP="001A02E4">
      <w:pPr>
        <w:spacing w:after="120"/>
        <w:jc w:val="both"/>
      </w:pPr>
    </w:p>
    <w:p w:rsidR="00C62B58" w:rsidRDefault="00EF7324" w:rsidP="00C62B58">
      <w:pPr>
        <w:shd w:val="clear" w:color="auto" w:fill="FFFFFF"/>
        <w:ind w:right="527"/>
        <w:rPr>
          <w:color w:val="333333"/>
          <w:sz w:val="28"/>
          <w:szCs w:val="28"/>
        </w:rPr>
      </w:pPr>
      <w:r w:rsidRPr="00C62B58">
        <w:rPr>
          <w:sz w:val="28"/>
          <w:szCs w:val="28"/>
        </w:rPr>
        <w:t>Про затвердження Положення</w:t>
      </w:r>
      <w:r w:rsidR="00C62B58" w:rsidRPr="00C62B58">
        <w:rPr>
          <w:sz w:val="28"/>
          <w:szCs w:val="28"/>
        </w:rPr>
        <w:t xml:space="preserve"> про </w:t>
      </w:r>
      <w:r w:rsidRPr="00C62B58">
        <w:rPr>
          <w:sz w:val="28"/>
          <w:szCs w:val="28"/>
        </w:rPr>
        <w:t xml:space="preserve"> </w:t>
      </w:r>
      <w:r w:rsidR="00C62B58" w:rsidRPr="00C62B58">
        <w:rPr>
          <w:color w:val="333333"/>
          <w:sz w:val="28"/>
          <w:szCs w:val="28"/>
        </w:rPr>
        <w:t xml:space="preserve">спільну комунальну </w:t>
      </w:r>
    </w:p>
    <w:p w:rsidR="00C62B58" w:rsidRDefault="00C62B58" w:rsidP="00C62B58">
      <w:pPr>
        <w:shd w:val="clear" w:color="auto" w:fill="FFFFFF"/>
        <w:ind w:right="527"/>
        <w:rPr>
          <w:color w:val="333333"/>
          <w:sz w:val="28"/>
          <w:szCs w:val="28"/>
        </w:rPr>
      </w:pPr>
      <w:r w:rsidRPr="00C62B58">
        <w:rPr>
          <w:color w:val="333333"/>
          <w:sz w:val="28"/>
          <w:szCs w:val="28"/>
        </w:rPr>
        <w:t xml:space="preserve">установу «Об’єднаний  трудовий архів Воскресенської, </w:t>
      </w:r>
    </w:p>
    <w:p w:rsidR="00C62B58" w:rsidRDefault="00C62B58" w:rsidP="00C62B58">
      <w:pPr>
        <w:shd w:val="clear" w:color="auto" w:fill="FFFFFF"/>
        <w:ind w:right="527"/>
        <w:rPr>
          <w:color w:val="333333"/>
          <w:sz w:val="28"/>
          <w:szCs w:val="28"/>
        </w:rPr>
      </w:pPr>
      <w:r w:rsidRPr="00C62B58">
        <w:rPr>
          <w:color w:val="333333"/>
          <w:sz w:val="28"/>
          <w:szCs w:val="28"/>
        </w:rPr>
        <w:t xml:space="preserve">Первомайської селищних рад, Галицинівської, </w:t>
      </w:r>
    </w:p>
    <w:p w:rsidR="00C62B58" w:rsidRDefault="00C62B58" w:rsidP="00C62B58">
      <w:pPr>
        <w:shd w:val="clear" w:color="auto" w:fill="FFFFFF"/>
        <w:ind w:right="527"/>
        <w:rPr>
          <w:color w:val="333333"/>
          <w:sz w:val="28"/>
          <w:szCs w:val="28"/>
        </w:rPr>
      </w:pPr>
      <w:r w:rsidRPr="00C62B58">
        <w:rPr>
          <w:color w:val="333333"/>
          <w:sz w:val="28"/>
          <w:szCs w:val="28"/>
        </w:rPr>
        <w:t>Мішково-Погоріловської, Шевченківської сільських рад</w:t>
      </w:r>
    </w:p>
    <w:p w:rsidR="00C62B58" w:rsidRPr="00C62B58" w:rsidRDefault="00C62B58" w:rsidP="00C62B58">
      <w:pPr>
        <w:shd w:val="clear" w:color="auto" w:fill="FFFFFF"/>
        <w:ind w:right="527"/>
        <w:rPr>
          <w:color w:val="333333"/>
          <w:sz w:val="28"/>
          <w:szCs w:val="28"/>
        </w:rPr>
      </w:pPr>
      <w:r w:rsidRPr="00C62B58">
        <w:rPr>
          <w:color w:val="333333"/>
          <w:sz w:val="28"/>
          <w:szCs w:val="28"/>
        </w:rPr>
        <w:t xml:space="preserve"> (нова редакція)</w:t>
      </w:r>
    </w:p>
    <w:p w:rsidR="00EE4F60" w:rsidRPr="00C62B58" w:rsidRDefault="00EE4F60" w:rsidP="001A02E4">
      <w:pPr>
        <w:spacing w:after="120"/>
        <w:jc w:val="both"/>
        <w:rPr>
          <w:sz w:val="16"/>
          <w:szCs w:val="16"/>
        </w:rPr>
      </w:pPr>
    </w:p>
    <w:p w:rsidR="00C62B58" w:rsidRDefault="00EF7324" w:rsidP="001A02E4">
      <w:pPr>
        <w:spacing w:after="120"/>
        <w:jc w:val="both"/>
        <w:rPr>
          <w:sz w:val="28"/>
          <w:szCs w:val="28"/>
        </w:rPr>
      </w:pPr>
      <w:r w:rsidRPr="00C62B58">
        <w:rPr>
          <w:sz w:val="28"/>
          <w:szCs w:val="28"/>
        </w:rPr>
        <w:t xml:space="preserve"> На виконання наказу Міністерства юстиції України № 864/5 від 02.06.2014р. «Про затвердження Типового положення про архівну установу сільської, селищної, міської ради, ради об’єднаної територіальної громади для централізованого тимчасового зберігання архівних документів, нагромаджених у процесі документування службових, трудових та інших правовідносин юридичних і фізичних осіб, що не належать до Національного архівного фонду», відповідно до ст.28 Закону України « Про Національний архівний фонд та архівні установи», ст.29 Закону України « Про Національний архівний фонд та архівні установи» архівна установа сільської , селищної, міської ради, ради об’єднаної територіальної громади здійснює централізоване тимчасове зберігання архівних документів, нагромаджених у процесі документування службових, трудових та інших правовідносин юридичних і фізичних осіб, що не належать до Національного архівного фонду, на підставі статті 26, ст. 38 п.10 Закону України «Про місцеве самоврядування в Україні», сільська рада </w:t>
      </w:r>
    </w:p>
    <w:p w:rsidR="00C62B58" w:rsidRPr="00C62B58" w:rsidRDefault="00C62B58" w:rsidP="001A02E4">
      <w:pPr>
        <w:spacing w:after="120"/>
        <w:jc w:val="both"/>
        <w:rPr>
          <w:sz w:val="16"/>
          <w:szCs w:val="16"/>
        </w:rPr>
      </w:pPr>
    </w:p>
    <w:p w:rsidR="00C62B58" w:rsidRDefault="00EF7324" w:rsidP="001A02E4">
      <w:pPr>
        <w:spacing w:after="120"/>
        <w:jc w:val="both"/>
        <w:rPr>
          <w:sz w:val="28"/>
          <w:szCs w:val="28"/>
        </w:rPr>
      </w:pPr>
      <w:r w:rsidRPr="00C62B58">
        <w:rPr>
          <w:sz w:val="28"/>
          <w:szCs w:val="28"/>
        </w:rPr>
        <w:t xml:space="preserve">ВИРІШИЛА: </w:t>
      </w:r>
    </w:p>
    <w:p w:rsidR="00C62B58" w:rsidRDefault="00EF7324" w:rsidP="00DF6F46">
      <w:pPr>
        <w:numPr>
          <w:ilvl w:val="0"/>
          <w:numId w:val="34"/>
        </w:numPr>
        <w:shd w:val="clear" w:color="auto" w:fill="FFFFFF"/>
        <w:ind w:right="-1"/>
        <w:jc w:val="both"/>
        <w:rPr>
          <w:color w:val="333333"/>
          <w:sz w:val="28"/>
          <w:szCs w:val="28"/>
        </w:rPr>
      </w:pPr>
      <w:r w:rsidRPr="00C62B58">
        <w:rPr>
          <w:sz w:val="28"/>
          <w:szCs w:val="28"/>
        </w:rPr>
        <w:t xml:space="preserve">Затвердити Положення </w:t>
      </w:r>
      <w:r w:rsidR="00C62B58" w:rsidRPr="00C62B58">
        <w:rPr>
          <w:sz w:val="28"/>
          <w:szCs w:val="28"/>
        </w:rPr>
        <w:t xml:space="preserve">про  </w:t>
      </w:r>
      <w:r w:rsidR="00C62B58" w:rsidRPr="00C62B58">
        <w:rPr>
          <w:color w:val="333333"/>
          <w:sz w:val="28"/>
          <w:szCs w:val="28"/>
        </w:rPr>
        <w:t>спільну комунальну установу</w:t>
      </w:r>
      <w:r w:rsidR="00C62B58">
        <w:rPr>
          <w:color w:val="333333"/>
          <w:sz w:val="28"/>
          <w:szCs w:val="28"/>
        </w:rPr>
        <w:t xml:space="preserve"> </w:t>
      </w:r>
      <w:r w:rsidR="00C62B58" w:rsidRPr="00C62B58">
        <w:rPr>
          <w:color w:val="333333"/>
          <w:sz w:val="28"/>
          <w:szCs w:val="28"/>
        </w:rPr>
        <w:t>«Об’єднаний  трудовий архів Воскресенської, Первомайської селищних рад,</w:t>
      </w:r>
      <w:r w:rsidR="00C62B58">
        <w:rPr>
          <w:color w:val="333333"/>
          <w:sz w:val="28"/>
          <w:szCs w:val="28"/>
        </w:rPr>
        <w:t xml:space="preserve"> </w:t>
      </w:r>
      <w:r w:rsidR="00C62B58" w:rsidRPr="00C62B58">
        <w:rPr>
          <w:color w:val="333333"/>
          <w:sz w:val="28"/>
          <w:szCs w:val="28"/>
        </w:rPr>
        <w:t xml:space="preserve">Галицинівської, </w:t>
      </w:r>
      <w:r w:rsidR="00C62B58">
        <w:rPr>
          <w:color w:val="333333"/>
          <w:sz w:val="28"/>
          <w:szCs w:val="28"/>
        </w:rPr>
        <w:t xml:space="preserve"> </w:t>
      </w:r>
      <w:r w:rsidR="00C62B58" w:rsidRPr="00C62B58">
        <w:rPr>
          <w:color w:val="333333"/>
          <w:sz w:val="28"/>
          <w:szCs w:val="28"/>
        </w:rPr>
        <w:t>Мішково-Погоріловської, Шевченківської сільських рад</w:t>
      </w:r>
      <w:r w:rsidR="00C62B58">
        <w:rPr>
          <w:color w:val="333333"/>
          <w:sz w:val="28"/>
          <w:szCs w:val="28"/>
        </w:rPr>
        <w:t xml:space="preserve"> </w:t>
      </w:r>
      <w:r w:rsidR="00C62B58" w:rsidRPr="00C62B58">
        <w:rPr>
          <w:color w:val="333333"/>
          <w:sz w:val="28"/>
          <w:szCs w:val="28"/>
        </w:rPr>
        <w:t>(нова редакція) ( додається ).</w:t>
      </w:r>
    </w:p>
    <w:p w:rsidR="00DF6F46" w:rsidRPr="00DF6F46" w:rsidRDefault="00DF6F46" w:rsidP="00DF6F46">
      <w:pPr>
        <w:numPr>
          <w:ilvl w:val="0"/>
          <w:numId w:val="34"/>
        </w:numPr>
        <w:shd w:val="clear" w:color="auto" w:fill="FFFFFF"/>
        <w:ind w:right="-1"/>
        <w:jc w:val="both"/>
        <w:rPr>
          <w:color w:val="333333"/>
          <w:sz w:val="28"/>
          <w:szCs w:val="28"/>
        </w:rPr>
      </w:pPr>
      <w:r w:rsidRPr="00A42E20">
        <w:rPr>
          <w:color w:val="000000"/>
          <w:sz w:val="28"/>
          <w:szCs w:val="28"/>
          <w:lang w:eastAsia="uk-UA"/>
        </w:rPr>
        <w:t xml:space="preserve">Вважати таким що втратило чинність рішення ІІІ сесії </w:t>
      </w:r>
      <w:r w:rsidRPr="00A42E20">
        <w:rPr>
          <w:color w:val="000000"/>
          <w:sz w:val="28"/>
          <w:szCs w:val="28"/>
          <w:lang w:val="en-US" w:eastAsia="uk-UA"/>
        </w:rPr>
        <w:t>VIII</w:t>
      </w:r>
      <w:r>
        <w:rPr>
          <w:color w:val="000000"/>
          <w:sz w:val="28"/>
          <w:szCs w:val="28"/>
          <w:lang w:eastAsia="uk-UA"/>
        </w:rPr>
        <w:t xml:space="preserve"> </w:t>
      </w:r>
      <w:r w:rsidRPr="00A42E20">
        <w:rPr>
          <w:color w:val="000000"/>
          <w:sz w:val="28"/>
          <w:szCs w:val="28"/>
          <w:lang w:eastAsia="uk-UA"/>
        </w:rPr>
        <w:t>скликання Галицинівської сільської ради від 2</w:t>
      </w:r>
      <w:r>
        <w:rPr>
          <w:color w:val="000000"/>
          <w:sz w:val="28"/>
          <w:szCs w:val="28"/>
          <w:lang w:eastAsia="uk-UA"/>
        </w:rPr>
        <w:t>5</w:t>
      </w:r>
      <w:r w:rsidRPr="00A42E20">
        <w:rPr>
          <w:color w:val="000000"/>
          <w:sz w:val="28"/>
          <w:szCs w:val="28"/>
          <w:lang w:eastAsia="uk-UA"/>
        </w:rPr>
        <w:t>.</w:t>
      </w:r>
      <w:r>
        <w:rPr>
          <w:color w:val="000000"/>
          <w:sz w:val="28"/>
          <w:szCs w:val="28"/>
          <w:lang w:eastAsia="uk-UA"/>
        </w:rPr>
        <w:t>0</w:t>
      </w:r>
      <w:r w:rsidRPr="00A42E20">
        <w:rPr>
          <w:color w:val="000000"/>
          <w:sz w:val="28"/>
          <w:szCs w:val="28"/>
          <w:lang w:eastAsia="uk-UA"/>
        </w:rPr>
        <w:t>2.20</w:t>
      </w:r>
      <w:r>
        <w:rPr>
          <w:color w:val="000000"/>
          <w:sz w:val="28"/>
          <w:szCs w:val="28"/>
          <w:lang w:eastAsia="uk-UA"/>
        </w:rPr>
        <w:t>21</w:t>
      </w:r>
      <w:r w:rsidRPr="00A42E20">
        <w:rPr>
          <w:color w:val="000000"/>
          <w:sz w:val="28"/>
          <w:szCs w:val="28"/>
          <w:lang w:eastAsia="uk-UA"/>
        </w:rPr>
        <w:t xml:space="preserve"> року № </w:t>
      </w:r>
      <w:r>
        <w:rPr>
          <w:color w:val="000000"/>
          <w:sz w:val="28"/>
          <w:szCs w:val="28"/>
          <w:lang w:eastAsia="uk-UA"/>
        </w:rPr>
        <w:t>34</w:t>
      </w:r>
      <w:r w:rsidRPr="00A42E20">
        <w:rPr>
          <w:color w:val="000000"/>
          <w:sz w:val="28"/>
          <w:szCs w:val="28"/>
          <w:lang w:eastAsia="uk-UA"/>
        </w:rPr>
        <w:t xml:space="preserve"> “ </w:t>
      </w:r>
      <w:r w:rsidRPr="00C62B58">
        <w:rPr>
          <w:sz w:val="28"/>
          <w:szCs w:val="28"/>
        </w:rPr>
        <w:t xml:space="preserve">Про затвердження Положення про  </w:t>
      </w:r>
      <w:r w:rsidRPr="00C62B58">
        <w:rPr>
          <w:color w:val="333333"/>
          <w:sz w:val="28"/>
          <w:szCs w:val="28"/>
        </w:rPr>
        <w:t xml:space="preserve">спільну комунальну </w:t>
      </w:r>
      <w:r w:rsidRPr="00DF6F46">
        <w:rPr>
          <w:color w:val="333333"/>
          <w:sz w:val="28"/>
          <w:szCs w:val="28"/>
        </w:rPr>
        <w:t>установу «Об’єднаний  трудовий архів Воскресенської, Первомайської селищних рад, Галицинівської, Мішково-Погоріловської, Шевченківської сільських рад</w:t>
      </w:r>
      <w:r>
        <w:rPr>
          <w:color w:val="333333"/>
          <w:sz w:val="28"/>
          <w:szCs w:val="28"/>
        </w:rPr>
        <w:t>.</w:t>
      </w:r>
    </w:p>
    <w:tbl>
      <w:tblPr>
        <w:tblW w:w="8835" w:type="dxa"/>
        <w:tblInd w:w="93" w:type="dxa"/>
        <w:tblLook w:val="0000" w:firstRow="0" w:lastRow="0" w:firstColumn="0" w:lastColumn="0" w:noHBand="0" w:noVBand="0"/>
      </w:tblPr>
      <w:tblGrid>
        <w:gridCol w:w="8835"/>
      </w:tblGrid>
      <w:tr w:rsidR="00DF6F46" w:rsidRPr="006D3D0B" w:rsidTr="000461B5">
        <w:trPr>
          <w:trHeight w:val="750"/>
        </w:trPr>
        <w:tc>
          <w:tcPr>
            <w:tcW w:w="8835" w:type="dxa"/>
            <w:noWrap/>
          </w:tcPr>
          <w:p w:rsidR="00DF6F46" w:rsidRPr="004B66D8" w:rsidRDefault="00DF6F46" w:rsidP="00DF6F46">
            <w:pPr>
              <w:numPr>
                <w:ilvl w:val="0"/>
                <w:numId w:val="34"/>
              </w:numPr>
              <w:jc w:val="both"/>
              <w:rPr>
                <w:sz w:val="28"/>
                <w:szCs w:val="28"/>
              </w:rPr>
            </w:pPr>
            <w:r w:rsidRPr="004B66D8">
              <w:rPr>
                <w:sz w:val="28"/>
                <w:szCs w:val="28"/>
              </w:rPr>
              <w:lastRenderedPageBreak/>
              <w:t>Контроль за виконанням цього рішення покласти на постійну комісію з питань фінансів, бюджету, планування соціально-економічного розвитку, інвестицій та житлово – комунального господарства.</w:t>
            </w:r>
          </w:p>
        </w:tc>
      </w:tr>
      <w:tr w:rsidR="00DF6F46" w:rsidRPr="00E2247C" w:rsidTr="000461B5">
        <w:trPr>
          <w:trHeight w:val="255"/>
        </w:trPr>
        <w:tc>
          <w:tcPr>
            <w:tcW w:w="8835" w:type="dxa"/>
            <w:noWrap/>
          </w:tcPr>
          <w:p w:rsidR="00DF6F46" w:rsidRPr="004B66D8" w:rsidRDefault="00DF6F46" w:rsidP="000461B5">
            <w:pPr>
              <w:rPr>
                <w:sz w:val="28"/>
                <w:szCs w:val="28"/>
              </w:rPr>
            </w:pPr>
          </w:p>
        </w:tc>
      </w:tr>
    </w:tbl>
    <w:p w:rsidR="00DF6F46" w:rsidRPr="00112F0C" w:rsidRDefault="00DF6F46" w:rsidP="00DF6F46">
      <w:pPr>
        <w:jc w:val="center"/>
        <w:rPr>
          <w:sz w:val="28"/>
          <w:szCs w:val="28"/>
        </w:rPr>
      </w:pPr>
    </w:p>
    <w:p w:rsidR="00DF6F46" w:rsidRDefault="00DF6F46" w:rsidP="00DF6F46">
      <w:pPr>
        <w:jc w:val="center"/>
        <w:rPr>
          <w:rStyle w:val="10"/>
          <w:bCs/>
          <w:color w:val="000000"/>
          <w:szCs w:val="26"/>
          <w:lang w:eastAsia="uk-UA"/>
        </w:rPr>
      </w:pPr>
      <w:r w:rsidRPr="00112F0C">
        <w:rPr>
          <w:sz w:val="28"/>
          <w:szCs w:val="28"/>
        </w:rPr>
        <w:t>Сільський голова                                      І.</w:t>
      </w:r>
      <w:r>
        <w:rPr>
          <w:sz w:val="28"/>
          <w:szCs w:val="28"/>
        </w:rPr>
        <w:t>НАЗАР</w:t>
      </w:r>
      <w:r>
        <w:rPr>
          <w:rStyle w:val="10"/>
          <w:bCs/>
          <w:color w:val="000000"/>
          <w:szCs w:val="26"/>
          <w:lang w:eastAsia="uk-UA"/>
        </w:rPr>
        <w:t xml:space="preserve"> </w:t>
      </w:r>
    </w:p>
    <w:p w:rsidR="008761E5" w:rsidRDefault="008761E5" w:rsidP="001A02E4">
      <w:pPr>
        <w:spacing w:after="120"/>
        <w:jc w:val="both"/>
        <w:rPr>
          <w:sz w:val="28"/>
          <w:szCs w:val="28"/>
        </w:rPr>
      </w:pPr>
    </w:p>
    <w:p w:rsidR="008761E5" w:rsidRDefault="008761E5" w:rsidP="001A02E4">
      <w:pPr>
        <w:spacing w:after="120"/>
        <w:jc w:val="both"/>
        <w:rPr>
          <w:sz w:val="28"/>
          <w:szCs w:val="28"/>
        </w:rPr>
      </w:pPr>
    </w:p>
    <w:p w:rsidR="008761E5" w:rsidRDefault="008761E5" w:rsidP="001A02E4">
      <w:pPr>
        <w:spacing w:after="120"/>
        <w:jc w:val="both"/>
        <w:rPr>
          <w:sz w:val="28"/>
          <w:szCs w:val="28"/>
        </w:rPr>
      </w:pPr>
    </w:p>
    <w:p w:rsidR="008761E5" w:rsidRDefault="008761E5" w:rsidP="001A02E4">
      <w:pPr>
        <w:spacing w:after="120"/>
        <w:jc w:val="both"/>
        <w:rPr>
          <w:sz w:val="28"/>
          <w:szCs w:val="28"/>
        </w:rPr>
      </w:pPr>
    </w:p>
    <w:p w:rsidR="008761E5" w:rsidRDefault="008761E5" w:rsidP="001A02E4">
      <w:pPr>
        <w:spacing w:after="120"/>
        <w:jc w:val="both"/>
        <w:rPr>
          <w:sz w:val="28"/>
          <w:szCs w:val="28"/>
        </w:rPr>
      </w:pPr>
    </w:p>
    <w:p w:rsidR="008761E5" w:rsidRDefault="008761E5" w:rsidP="001A02E4">
      <w:pPr>
        <w:spacing w:after="120"/>
        <w:jc w:val="both"/>
        <w:rPr>
          <w:sz w:val="28"/>
          <w:szCs w:val="28"/>
        </w:rPr>
      </w:pPr>
    </w:p>
    <w:p w:rsidR="00550BBF" w:rsidRDefault="00550BBF" w:rsidP="001A02E4">
      <w:pPr>
        <w:spacing w:after="120"/>
        <w:jc w:val="both"/>
        <w:rPr>
          <w:sz w:val="28"/>
          <w:szCs w:val="28"/>
        </w:rPr>
      </w:pPr>
    </w:p>
    <w:p w:rsidR="00550BBF" w:rsidRDefault="00550BBF" w:rsidP="001A02E4">
      <w:pPr>
        <w:spacing w:after="120"/>
        <w:jc w:val="both"/>
        <w:rPr>
          <w:sz w:val="28"/>
          <w:szCs w:val="28"/>
        </w:rPr>
      </w:pPr>
    </w:p>
    <w:p w:rsidR="00550BBF" w:rsidRDefault="00550BBF" w:rsidP="001A02E4">
      <w:pPr>
        <w:spacing w:after="120"/>
        <w:jc w:val="both"/>
        <w:rPr>
          <w:sz w:val="28"/>
          <w:szCs w:val="28"/>
        </w:rPr>
      </w:pPr>
    </w:p>
    <w:p w:rsidR="00550BBF" w:rsidRDefault="00550BBF" w:rsidP="001A02E4">
      <w:pPr>
        <w:spacing w:after="120"/>
        <w:jc w:val="both"/>
        <w:rPr>
          <w:sz w:val="28"/>
          <w:szCs w:val="28"/>
        </w:rPr>
      </w:pPr>
    </w:p>
    <w:p w:rsidR="00550BBF" w:rsidRDefault="00550BBF" w:rsidP="001A02E4">
      <w:pPr>
        <w:spacing w:after="120"/>
        <w:jc w:val="both"/>
        <w:rPr>
          <w:sz w:val="28"/>
          <w:szCs w:val="28"/>
        </w:rPr>
      </w:pPr>
    </w:p>
    <w:p w:rsidR="00550BBF" w:rsidRDefault="00550BBF" w:rsidP="001A02E4">
      <w:pPr>
        <w:spacing w:after="120"/>
        <w:jc w:val="both"/>
        <w:rPr>
          <w:sz w:val="28"/>
          <w:szCs w:val="28"/>
        </w:rPr>
      </w:pPr>
    </w:p>
    <w:p w:rsidR="00550BBF" w:rsidRDefault="00550BBF" w:rsidP="001A02E4">
      <w:pPr>
        <w:spacing w:after="120"/>
        <w:jc w:val="both"/>
        <w:rPr>
          <w:sz w:val="28"/>
          <w:szCs w:val="28"/>
        </w:rPr>
      </w:pPr>
    </w:p>
    <w:p w:rsidR="00550BBF" w:rsidRDefault="00550BBF" w:rsidP="001A02E4">
      <w:pPr>
        <w:spacing w:after="120"/>
        <w:jc w:val="both"/>
        <w:rPr>
          <w:sz w:val="28"/>
          <w:szCs w:val="28"/>
        </w:rPr>
      </w:pPr>
    </w:p>
    <w:p w:rsidR="00550BBF" w:rsidRDefault="00550BBF" w:rsidP="001A02E4">
      <w:pPr>
        <w:spacing w:after="120"/>
        <w:jc w:val="both"/>
        <w:rPr>
          <w:sz w:val="28"/>
          <w:szCs w:val="28"/>
        </w:rPr>
      </w:pPr>
    </w:p>
    <w:p w:rsidR="00550BBF" w:rsidRDefault="00550BBF" w:rsidP="001A02E4">
      <w:pPr>
        <w:spacing w:after="120"/>
        <w:jc w:val="both"/>
        <w:rPr>
          <w:sz w:val="28"/>
          <w:szCs w:val="28"/>
        </w:rPr>
      </w:pPr>
    </w:p>
    <w:p w:rsidR="00550BBF" w:rsidRDefault="00550BBF" w:rsidP="001A02E4">
      <w:pPr>
        <w:spacing w:after="120"/>
        <w:jc w:val="both"/>
        <w:rPr>
          <w:sz w:val="28"/>
          <w:szCs w:val="28"/>
        </w:rPr>
      </w:pPr>
    </w:p>
    <w:p w:rsidR="00550BBF" w:rsidRDefault="00550BBF" w:rsidP="001A02E4">
      <w:pPr>
        <w:spacing w:after="120"/>
        <w:jc w:val="both"/>
        <w:rPr>
          <w:sz w:val="28"/>
          <w:szCs w:val="28"/>
        </w:rPr>
      </w:pPr>
    </w:p>
    <w:p w:rsidR="00550BBF" w:rsidRDefault="00550BBF" w:rsidP="001A02E4">
      <w:pPr>
        <w:spacing w:after="120"/>
        <w:jc w:val="both"/>
        <w:rPr>
          <w:sz w:val="28"/>
          <w:szCs w:val="28"/>
        </w:rPr>
      </w:pPr>
    </w:p>
    <w:p w:rsidR="00550BBF" w:rsidRDefault="00550BBF" w:rsidP="001A02E4">
      <w:pPr>
        <w:spacing w:after="120"/>
        <w:jc w:val="both"/>
        <w:rPr>
          <w:sz w:val="28"/>
          <w:szCs w:val="28"/>
        </w:rPr>
      </w:pPr>
    </w:p>
    <w:p w:rsidR="00550BBF" w:rsidRDefault="00550BBF" w:rsidP="001A02E4">
      <w:pPr>
        <w:spacing w:after="120"/>
        <w:jc w:val="both"/>
        <w:rPr>
          <w:sz w:val="28"/>
          <w:szCs w:val="28"/>
        </w:rPr>
      </w:pPr>
    </w:p>
    <w:p w:rsidR="00550BBF" w:rsidRDefault="00550BBF" w:rsidP="001A02E4">
      <w:pPr>
        <w:spacing w:after="120"/>
        <w:jc w:val="both"/>
        <w:rPr>
          <w:sz w:val="28"/>
          <w:szCs w:val="28"/>
        </w:rPr>
      </w:pPr>
    </w:p>
    <w:p w:rsidR="00550BBF" w:rsidRDefault="00550BBF" w:rsidP="001A02E4">
      <w:pPr>
        <w:spacing w:after="120"/>
        <w:jc w:val="both"/>
        <w:rPr>
          <w:sz w:val="28"/>
          <w:szCs w:val="28"/>
        </w:rPr>
      </w:pPr>
    </w:p>
    <w:p w:rsidR="00550BBF" w:rsidRDefault="00550BBF" w:rsidP="001A02E4">
      <w:pPr>
        <w:spacing w:after="120"/>
        <w:jc w:val="both"/>
        <w:rPr>
          <w:sz w:val="28"/>
          <w:szCs w:val="28"/>
        </w:rPr>
      </w:pPr>
    </w:p>
    <w:p w:rsidR="00550BBF" w:rsidRDefault="00550BBF" w:rsidP="001A02E4">
      <w:pPr>
        <w:spacing w:after="120"/>
        <w:jc w:val="both"/>
        <w:rPr>
          <w:sz w:val="28"/>
          <w:szCs w:val="28"/>
        </w:rPr>
      </w:pPr>
    </w:p>
    <w:p w:rsidR="00550BBF" w:rsidRDefault="00550BBF" w:rsidP="001A02E4">
      <w:pPr>
        <w:spacing w:after="120"/>
        <w:jc w:val="both"/>
        <w:rPr>
          <w:sz w:val="28"/>
          <w:szCs w:val="28"/>
        </w:rPr>
      </w:pPr>
    </w:p>
    <w:p w:rsidR="008761E5" w:rsidRDefault="008761E5" w:rsidP="001A02E4">
      <w:pPr>
        <w:spacing w:after="120"/>
        <w:jc w:val="both"/>
        <w:rPr>
          <w:sz w:val="28"/>
          <w:szCs w:val="28"/>
        </w:rPr>
      </w:pPr>
    </w:p>
    <w:tbl>
      <w:tblPr>
        <w:tblW w:w="10175" w:type="dxa"/>
        <w:tblLook w:val="04A0" w:firstRow="1" w:lastRow="0" w:firstColumn="1" w:lastColumn="0" w:noHBand="0" w:noVBand="1"/>
      </w:tblPr>
      <w:tblGrid>
        <w:gridCol w:w="3632"/>
        <w:gridCol w:w="3512"/>
        <w:gridCol w:w="3031"/>
      </w:tblGrid>
      <w:tr w:rsidR="008761E5" w:rsidRPr="004C1143" w:rsidTr="000461B5">
        <w:tc>
          <w:tcPr>
            <w:tcW w:w="3794" w:type="dxa"/>
          </w:tcPr>
          <w:p w:rsidR="008761E5" w:rsidRPr="004C1143" w:rsidRDefault="008761E5" w:rsidP="000461B5">
            <w:pPr>
              <w:ind w:right="527"/>
              <w:rPr>
                <w:b/>
                <w:bCs/>
                <w:color w:val="333333"/>
                <w:sz w:val="28"/>
                <w:szCs w:val="28"/>
              </w:rPr>
            </w:pPr>
            <w:r w:rsidRPr="004C1143">
              <w:rPr>
                <w:b/>
                <w:bCs/>
                <w:color w:val="333333"/>
                <w:sz w:val="28"/>
                <w:szCs w:val="28"/>
              </w:rPr>
              <w:lastRenderedPageBreak/>
              <w:t>ЗАТВЕРДЖЕНО</w:t>
            </w:r>
          </w:p>
          <w:p w:rsidR="008761E5" w:rsidRPr="008A79AD" w:rsidRDefault="008761E5" w:rsidP="000461B5">
            <w:pPr>
              <w:ind w:right="527"/>
              <w:rPr>
                <w:bCs/>
                <w:color w:val="333333"/>
                <w:sz w:val="28"/>
                <w:szCs w:val="28"/>
              </w:rPr>
            </w:pPr>
            <w:r w:rsidRPr="004C1143">
              <w:rPr>
                <w:bCs/>
                <w:color w:val="333333"/>
                <w:sz w:val="28"/>
                <w:szCs w:val="28"/>
              </w:rPr>
              <w:t>Рішенням</w:t>
            </w:r>
            <w:r>
              <w:rPr>
                <w:bCs/>
                <w:color w:val="333333"/>
                <w:sz w:val="28"/>
                <w:szCs w:val="28"/>
              </w:rPr>
              <w:t xml:space="preserve"> №</w:t>
            </w:r>
            <w:r w:rsidRPr="004C1143">
              <w:rPr>
                <w:bCs/>
                <w:color w:val="333333"/>
                <w:sz w:val="28"/>
                <w:szCs w:val="28"/>
              </w:rPr>
              <w:t xml:space="preserve"> ____</w:t>
            </w:r>
            <w:r>
              <w:rPr>
                <w:bCs/>
                <w:color w:val="333333"/>
                <w:sz w:val="28"/>
                <w:szCs w:val="28"/>
              </w:rPr>
              <w:t xml:space="preserve"> від ________________</w:t>
            </w:r>
            <w:r w:rsidRPr="004C1143">
              <w:rPr>
                <w:bCs/>
                <w:color w:val="333333"/>
                <w:sz w:val="28"/>
                <w:szCs w:val="28"/>
              </w:rPr>
              <w:t xml:space="preserve"> </w:t>
            </w:r>
            <w:r>
              <w:rPr>
                <w:bCs/>
                <w:color w:val="333333"/>
                <w:sz w:val="28"/>
                <w:szCs w:val="28"/>
              </w:rPr>
              <w:t xml:space="preserve">Воскресенської </w:t>
            </w:r>
            <w:r w:rsidRPr="004C1143">
              <w:rPr>
                <w:bCs/>
                <w:color w:val="333333"/>
                <w:sz w:val="28"/>
                <w:szCs w:val="28"/>
              </w:rPr>
              <w:t xml:space="preserve">селищної </w:t>
            </w:r>
            <w:r>
              <w:rPr>
                <w:bCs/>
                <w:color w:val="333333"/>
                <w:sz w:val="28"/>
                <w:szCs w:val="28"/>
              </w:rPr>
              <w:t>ради ____  скликання</w:t>
            </w:r>
          </w:p>
          <w:p w:rsidR="008761E5" w:rsidRPr="004C1143" w:rsidRDefault="008761E5" w:rsidP="000461B5">
            <w:pPr>
              <w:ind w:right="527"/>
              <w:rPr>
                <w:bCs/>
                <w:color w:val="333333"/>
                <w:sz w:val="28"/>
                <w:szCs w:val="28"/>
              </w:rPr>
            </w:pPr>
          </w:p>
        </w:tc>
        <w:tc>
          <w:tcPr>
            <w:tcW w:w="3190" w:type="dxa"/>
          </w:tcPr>
          <w:p w:rsidR="008761E5" w:rsidRPr="004C1143" w:rsidRDefault="008761E5" w:rsidP="000461B5">
            <w:pPr>
              <w:rPr>
                <w:b/>
                <w:bCs/>
                <w:color w:val="333333"/>
                <w:sz w:val="28"/>
                <w:szCs w:val="28"/>
              </w:rPr>
            </w:pPr>
            <w:r w:rsidRPr="004C1143">
              <w:rPr>
                <w:b/>
                <w:bCs/>
                <w:color w:val="333333"/>
                <w:sz w:val="28"/>
                <w:szCs w:val="28"/>
              </w:rPr>
              <w:t>ЗАТВЕРДЖЕНО</w:t>
            </w:r>
          </w:p>
          <w:p w:rsidR="008761E5" w:rsidRPr="004C1143" w:rsidRDefault="008761E5" w:rsidP="000461B5">
            <w:pPr>
              <w:rPr>
                <w:b/>
                <w:bCs/>
                <w:color w:val="333333"/>
                <w:sz w:val="28"/>
                <w:szCs w:val="28"/>
              </w:rPr>
            </w:pPr>
            <w:r w:rsidRPr="004C1143">
              <w:rPr>
                <w:bCs/>
                <w:color w:val="333333"/>
                <w:sz w:val="28"/>
                <w:szCs w:val="28"/>
              </w:rPr>
              <w:t>Рішенням</w:t>
            </w:r>
            <w:r>
              <w:rPr>
                <w:bCs/>
                <w:color w:val="333333"/>
                <w:sz w:val="28"/>
                <w:szCs w:val="28"/>
              </w:rPr>
              <w:t xml:space="preserve"> № </w:t>
            </w:r>
            <w:r w:rsidRPr="004C1143">
              <w:rPr>
                <w:bCs/>
                <w:color w:val="333333"/>
                <w:sz w:val="28"/>
                <w:szCs w:val="28"/>
              </w:rPr>
              <w:t xml:space="preserve"> _____</w:t>
            </w:r>
            <w:r>
              <w:rPr>
                <w:bCs/>
                <w:color w:val="333333"/>
                <w:sz w:val="28"/>
                <w:szCs w:val="28"/>
              </w:rPr>
              <w:t>від ________________</w:t>
            </w:r>
            <w:r w:rsidRPr="004C1143">
              <w:rPr>
                <w:bCs/>
                <w:color w:val="333333"/>
                <w:sz w:val="28"/>
                <w:szCs w:val="28"/>
              </w:rPr>
              <w:t>сесії Первомайської селищної ради  __</w:t>
            </w:r>
            <w:r>
              <w:rPr>
                <w:bCs/>
                <w:color w:val="333333"/>
                <w:sz w:val="28"/>
                <w:szCs w:val="28"/>
              </w:rPr>
              <w:t>__ скликання</w:t>
            </w:r>
          </w:p>
        </w:tc>
        <w:tc>
          <w:tcPr>
            <w:tcW w:w="3191" w:type="dxa"/>
          </w:tcPr>
          <w:p w:rsidR="008761E5" w:rsidRPr="004C1143" w:rsidRDefault="008761E5" w:rsidP="000461B5">
            <w:pPr>
              <w:rPr>
                <w:b/>
                <w:bCs/>
                <w:color w:val="333333"/>
                <w:sz w:val="28"/>
                <w:szCs w:val="28"/>
              </w:rPr>
            </w:pPr>
            <w:r w:rsidRPr="004C1143">
              <w:rPr>
                <w:b/>
                <w:bCs/>
                <w:color w:val="333333"/>
                <w:sz w:val="28"/>
                <w:szCs w:val="28"/>
              </w:rPr>
              <w:t>ЗАТВЕРДЖЕНО</w:t>
            </w:r>
          </w:p>
          <w:p w:rsidR="008761E5" w:rsidRDefault="008761E5" w:rsidP="000461B5">
            <w:pPr>
              <w:rPr>
                <w:bCs/>
                <w:color w:val="333333"/>
                <w:sz w:val="28"/>
                <w:szCs w:val="28"/>
              </w:rPr>
            </w:pPr>
            <w:r w:rsidRPr="004C1143">
              <w:rPr>
                <w:bCs/>
                <w:color w:val="333333"/>
                <w:sz w:val="28"/>
                <w:szCs w:val="28"/>
              </w:rPr>
              <w:t>Рішенням</w:t>
            </w:r>
            <w:r>
              <w:rPr>
                <w:bCs/>
                <w:color w:val="333333"/>
                <w:sz w:val="28"/>
                <w:szCs w:val="28"/>
              </w:rPr>
              <w:t xml:space="preserve"> №  ____від </w:t>
            </w:r>
          </w:p>
          <w:p w:rsidR="008761E5" w:rsidRPr="004C1143" w:rsidRDefault="008761E5" w:rsidP="000461B5">
            <w:pPr>
              <w:rPr>
                <w:b/>
                <w:bCs/>
                <w:color w:val="333333"/>
                <w:sz w:val="28"/>
                <w:szCs w:val="28"/>
              </w:rPr>
            </w:pPr>
            <w:r>
              <w:rPr>
                <w:bCs/>
                <w:color w:val="333333"/>
                <w:sz w:val="28"/>
                <w:szCs w:val="28"/>
              </w:rPr>
              <w:t>_______________</w:t>
            </w:r>
            <w:r w:rsidRPr="004C1143">
              <w:rPr>
                <w:bCs/>
                <w:color w:val="333333"/>
                <w:sz w:val="28"/>
                <w:szCs w:val="28"/>
              </w:rPr>
              <w:t xml:space="preserve"> сесії Галицинівської сільської ради ___</w:t>
            </w:r>
            <w:r>
              <w:rPr>
                <w:bCs/>
                <w:color w:val="333333"/>
                <w:sz w:val="28"/>
                <w:szCs w:val="28"/>
              </w:rPr>
              <w:t xml:space="preserve">_ </w:t>
            </w:r>
            <w:r w:rsidRPr="004C1143">
              <w:rPr>
                <w:bCs/>
                <w:color w:val="333333"/>
                <w:sz w:val="28"/>
                <w:szCs w:val="28"/>
              </w:rPr>
              <w:t>с</w:t>
            </w:r>
            <w:r>
              <w:rPr>
                <w:bCs/>
                <w:color w:val="333333"/>
                <w:sz w:val="28"/>
                <w:szCs w:val="28"/>
              </w:rPr>
              <w:t>кликання</w:t>
            </w:r>
          </w:p>
        </w:tc>
      </w:tr>
      <w:tr w:rsidR="008761E5" w:rsidRPr="004C1143" w:rsidTr="000461B5">
        <w:tc>
          <w:tcPr>
            <w:tcW w:w="3794" w:type="dxa"/>
          </w:tcPr>
          <w:p w:rsidR="008761E5" w:rsidRPr="004C1143" w:rsidRDefault="008761E5" w:rsidP="000461B5">
            <w:pPr>
              <w:rPr>
                <w:b/>
                <w:bCs/>
                <w:color w:val="333333"/>
                <w:sz w:val="28"/>
                <w:szCs w:val="28"/>
              </w:rPr>
            </w:pPr>
            <w:r w:rsidRPr="004C1143">
              <w:rPr>
                <w:b/>
                <w:bCs/>
                <w:color w:val="333333"/>
                <w:sz w:val="28"/>
                <w:szCs w:val="28"/>
              </w:rPr>
              <w:t>ЗАТВЕРДЖЕНО</w:t>
            </w:r>
          </w:p>
          <w:p w:rsidR="008761E5" w:rsidRPr="004C1143" w:rsidRDefault="008761E5" w:rsidP="000461B5">
            <w:pPr>
              <w:ind w:right="527"/>
              <w:rPr>
                <w:b/>
                <w:bCs/>
                <w:color w:val="333333"/>
                <w:sz w:val="28"/>
                <w:szCs w:val="28"/>
              </w:rPr>
            </w:pPr>
            <w:r w:rsidRPr="004C1143">
              <w:rPr>
                <w:bCs/>
                <w:color w:val="333333"/>
                <w:sz w:val="28"/>
                <w:szCs w:val="28"/>
              </w:rPr>
              <w:t>Рішенням</w:t>
            </w:r>
            <w:r>
              <w:rPr>
                <w:bCs/>
                <w:color w:val="333333"/>
                <w:sz w:val="28"/>
                <w:szCs w:val="28"/>
              </w:rPr>
              <w:t xml:space="preserve"> №</w:t>
            </w:r>
            <w:r w:rsidRPr="004C1143">
              <w:rPr>
                <w:bCs/>
                <w:color w:val="333333"/>
                <w:sz w:val="28"/>
                <w:szCs w:val="28"/>
              </w:rPr>
              <w:t xml:space="preserve"> ____</w:t>
            </w:r>
            <w:r>
              <w:rPr>
                <w:bCs/>
                <w:color w:val="333333"/>
                <w:sz w:val="28"/>
                <w:szCs w:val="28"/>
              </w:rPr>
              <w:t>від ______________</w:t>
            </w:r>
            <w:r w:rsidRPr="004C1143">
              <w:rPr>
                <w:bCs/>
                <w:color w:val="333333"/>
                <w:sz w:val="28"/>
                <w:szCs w:val="28"/>
              </w:rPr>
              <w:t xml:space="preserve"> сесії Мішково – Погорілівської  сільської ради ___</w:t>
            </w:r>
            <w:r>
              <w:rPr>
                <w:bCs/>
                <w:color w:val="333333"/>
                <w:sz w:val="28"/>
                <w:szCs w:val="28"/>
              </w:rPr>
              <w:t>_ скликання</w:t>
            </w:r>
          </w:p>
        </w:tc>
        <w:tc>
          <w:tcPr>
            <w:tcW w:w="3190" w:type="dxa"/>
          </w:tcPr>
          <w:p w:rsidR="008761E5" w:rsidRPr="004C1143" w:rsidRDefault="008761E5" w:rsidP="000461B5">
            <w:pPr>
              <w:rPr>
                <w:b/>
                <w:bCs/>
                <w:color w:val="333333"/>
                <w:sz w:val="28"/>
                <w:szCs w:val="28"/>
              </w:rPr>
            </w:pPr>
            <w:r w:rsidRPr="004C1143">
              <w:rPr>
                <w:b/>
                <w:bCs/>
                <w:color w:val="333333"/>
                <w:sz w:val="28"/>
                <w:szCs w:val="28"/>
              </w:rPr>
              <w:t>ЗАТВЕРДЖЕНО</w:t>
            </w:r>
          </w:p>
          <w:p w:rsidR="008761E5" w:rsidRPr="004C1143" w:rsidRDefault="008761E5" w:rsidP="000461B5">
            <w:pPr>
              <w:ind w:right="527"/>
              <w:rPr>
                <w:b/>
                <w:bCs/>
                <w:color w:val="333333"/>
                <w:sz w:val="28"/>
                <w:szCs w:val="28"/>
              </w:rPr>
            </w:pPr>
            <w:r w:rsidRPr="004C1143">
              <w:rPr>
                <w:bCs/>
                <w:color w:val="333333"/>
                <w:sz w:val="28"/>
                <w:szCs w:val="28"/>
              </w:rPr>
              <w:t>Рішенням</w:t>
            </w:r>
            <w:r>
              <w:rPr>
                <w:bCs/>
                <w:color w:val="333333"/>
                <w:sz w:val="28"/>
                <w:szCs w:val="28"/>
              </w:rPr>
              <w:t xml:space="preserve"> № ___від ________________</w:t>
            </w:r>
            <w:r w:rsidRPr="004C1143">
              <w:rPr>
                <w:bCs/>
                <w:color w:val="333333"/>
                <w:sz w:val="28"/>
                <w:szCs w:val="28"/>
              </w:rPr>
              <w:t>сесії Шевченківської  сільської ради __</w:t>
            </w:r>
            <w:r>
              <w:rPr>
                <w:bCs/>
                <w:color w:val="333333"/>
                <w:sz w:val="28"/>
                <w:szCs w:val="28"/>
              </w:rPr>
              <w:t>__ скликання</w:t>
            </w:r>
          </w:p>
        </w:tc>
        <w:tc>
          <w:tcPr>
            <w:tcW w:w="3191" w:type="dxa"/>
          </w:tcPr>
          <w:p w:rsidR="008761E5" w:rsidRPr="004C1143" w:rsidRDefault="008761E5" w:rsidP="000461B5">
            <w:pPr>
              <w:ind w:right="527"/>
              <w:rPr>
                <w:b/>
                <w:bCs/>
                <w:color w:val="333333"/>
                <w:sz w:val="28"/>
                <w:szCs w:val="28"/>
              </w:rPr>
            </w:pPr>
          </w:p>
        </w:tc>
      </w:tr>
    </w:tbl>
    <w:p w:rsidR="008761E5" w:rsidRDefault="008761E5" w:rsidP="008761E5">
      <w:pPr>
        <w:shd w:val="clear" w:color="auto" w:fill="FFFFFF"/>
        <w:ind w:right="527"/>
        <w:jc w:val="center"/>
        <w:rPr>
          <w:b/>
          <w:bCs/>
          <w:color w:val="333333"/>
          <w:sz w:val="32"/>
        </w:rPr>
      </w:pPr>
    </w:p>
    <w:p w:rsidR="008761E5" w:rsidRDefault="008761E5" w:rsidP="008761E5">
      <w:pPr>
        <w:shd w:val="clear" w:color="auto" w:fill="FFFFFF"/>
        <w:ind w:right="527"/>
        <w:jc w:val="center"/>
        <w:rPr>
          <w:b/>
          <w:bCs/>
          <w:color w:val="333333"/>
          <w:sz w:val="32"/>
        </w:rPr>
      </w:pPr>
      <w:r w:rsidRPr="002F58AF">
        <w:rPr>
          <w:b/>
          <w:bCs/>
          <w:color w:val="333333"/>
          <w:sz w:val="32"/>
        </w:rPr>
        <w:t>ПОЛОЖЕННЯ</w:t>
      </w:r>
      <w:r w:rsidRPr="0050590D">
        <w:rPr>
          <w:color w:val="333333"/>
          <w:sz w:val="28"/>
          <w:szCs w:val="28"/>
        </w:rPr>
        <w:br/>
      </w:r>
      <w:r w:rsidRPr="002F58AF">
        <w:rPr>
          <w:b/>
          <w:bCs/>
          <w:color w:val="333333"/>
          <w:sz w:val="32"/>
        </w:rPr>
        <w:t xml:space="preserve">про </w:t>
      </w:r>
      <w:r>
        <w:rPr>
          <w:b/>
          <w:bCs/>
          <w:color w:val="333333"/>
          <w:sz w:val="32"/>
        </w:rPr>
        <w:t xml:space="preserve">спільну комунальну установу «Об’єднаний </w:t>
      </w:r>
      <w:r w:rsidRPr="002F58AF">
        <w:rPr>
          <w:b/>
          <w:bCs/>
          <w:color w:val="333333"/>
          <w:sz w:val="32"/>
        </w:rPr>
        <w:t xml:space="preserve"> </w:t>
      </w:r>
      <w:r>
        <w:rPr>
          <w:b/>
          <w:bCs/>
          <w:color w:val="333333"/>
          <w:sz w:val="32"/>
        </w:rPr>
        <w:t>трудовий</w:t>
      </w:r>
    </w:p>
    <w:p w:rsidR="008761E5" w:rsidRPr="0050590D" w:rsidRDefault="008761E5" w:rsidP="008761E5">
      <w:pPr>
        <w:shd w:val="clear" w:color="auto" w:fill="FFFFFF"/>
        <w:ind w:right="527"/>
        <w:jc w:val="center"/>
        <w:rPr>
          <w:color w:val="333333"/>
          <w:sz w:val="28"/>
          <w:szCs w:val="28"/>
          <w:shd w:val="clear" w:color="auto" w:fill="FFFFFF"/>
        </w:rPr>
      </w:pPr>
      <w:r w:rsidRPr="002F58AF">
        <w:rPr>
          <w:b/>
          <w:bCs/>
          <w:color w:val="333333"/>
          <w:sz w:val="32"/>
        </w:rPr>
        <w:t>арх</w:t>
      </w:r>
      <w:r>
        <w:rPr>
          <w:b/>
          <w:bCs/>
          <w:color w:val="333333"/>
          <w:sz w:val="32"/>
        </w:rPr>
        <w:t>і</w:t>
      </w:r>
      <w:r w:rsidRPr="002F58AF">
        <w:rPr>
          <w:b/>
          <w:bCs/>
          <w:color w:val="333333"/>
          <w:sz w:val="32"/>
        </w:rPr>
        <w:t xml:space="preserve">в </w:t>
      </w:r>
      <w:r>
        <w:rPr>
          <w:b/>
          <w:bCs/>
          <w:color w:val="333333"/>
          <w:sz w:val="32"/>
        </w:rPr>
        <w:t>Воскресенської, Первомайської селищних рад, Галицинівської, Мішково-Погоріловської, Шевченківської сільських рад (нова редакція)</w:t>
      </w:r>
    </w:p>
    <w:p w:rsidR="008761E5" w:rsidRDefault="008761E5" w:rsidP="008761E5">
      <w:pPr>
        <w:shd w:val="clear" w:color="auto" w:fill="FFFFFF"/>
        <w:spacing w:before="351"/>
        <w:ind w:right="527" w:firstLine="527"/>
        <w:jc w:val="both"/>
        <w:rPr>
          <w:color w:val="333333"/>
          <w:sz w:val="28"/>
          <w:szCs w:val="28"/>
        </w:rPr>
      </w:pPr>
      <w:bookmarkStart w:id="10" w:name="n14"/>
      <w:bookmarkEnd w:id="10"/>
      <w:r w:rsidRPr="0050590D">
        <w:rPr>
          <w:color w:val="333333"/>
          <w:sz w:val="28"/>
          <w:szCs w:val="28"/>
        </w:rPr>
        <w:t xml:space="preserve">1. </w:t>
      </w:r>
      <w:r>
        <w:rPr>
          <w:color w:val="333333"/>
          <w:sz w:val="28"/>
          <w:szCs w:val="28"/>
        </w:rPr>
        <w:t>Спільна комунальна установа «</w:t>
      </w:r>
      <w:r w:rsidRPr="005F6B62">
        <w:rPr>
          <w:bCs/>
          <w:color w:val="333333"/>
          <w:sz w:val="28"/>
          <w:szCs w:val="28"/>
        </w:rPr>
        <w:t>Об’єднаний  трудовий архів Воскресенської, Первомайської селищни</w:t>
      </w:r>
      <w:r>
        <w:rPr>
          <w:bCs/>
          <w:color w:val="333333"/>
          <w:sz w:val="28"/>
          <w:szCs w:val="28"/>
        </w:rPr>
        <w:t>х рад,</w:t>
      </w:r>
      <w:r w:rsidRPr="005F6B62">
        <w:rPr>
          <w:bCs/>
          <w:color w:val="333333"/>
          <w:sz w:val="28"/>
          <w:szCs w:val="28"/>
        </w:rPr>
        <w:t xml:space="preserve"> Галицинівської, Мішково-Погоріловсько</w:t>
      </w:r>
      <w:r>
        <w:rPr>
          <w:bCs/>
          <w:color w:val="333333"/>
          <w:sz w:val="28"/>
          <w:szCs w:val="28"/>
        </w:rPr>
        <w:t xml:space="preserve">ї, Шевченківської сільських рад» </w:t>
      </w:r>
      <w:r w:rsidRPr="0050590D">
        <w:rPr>
          <w:color w:val="333333"/>
          <w:sz w:val="28"/>
          <w:szCs w:val="28"/>
        </w:rPr>
        <w:t>(далі - Трудовий архів) створюється для централізованого тимчасового зберігання архівних документів, нагромаджених у процесі документування службових, трудових та інших правовідносин юридичних осіб і фізичних осіб - підприємців та інших архівних документів, що не належать до Національного архівного фонду (далі - архівні документи).</w:t>
      </w:r>
      <w:bookmarkStart w:id="11" w:name="n77"/>
      <w:bookmarkStart w:id="12" w:name="n15"/>
      <w:bookmarkEnd w:id="11"/>
      <w:bookmarkEnd w:id="12"/>
    </w:p>
    <w:p w:rsidR="008761E5" w:rsidRDefault="008761E5" w:rsidP="008761E5">
      <w:pPr>
        <w:shd w:val="clear" w:color="auto" w:fill="FFFFFF"/>
        <w:ind w:right="527" w:firstLine="527"/>
        <w:jc w:val="both"/>
        <w:rPr>
          <w:color w:val="333333"/>
          <w:sz w:val="28"/>
          <w:szCs w:val="28"/>
        </w:rPr>
      </w:pPr>
      <w:r w:rsidRPr="0050590D">
        <w:rPr>
          <w:color w:val="333333"/>
          <w:sz w:val="28"/>
          <w:szCs w:val="28"/>
        </w:rPr>
        <w:t>Архівні документи передаються до Трудового архіву у разі припинення діяльності юридичних осіб і фізичних осіб - підприємців, а також у випадках, визначених законодавством.</w:t>
      </w:r>
    </w:p>
    <w:p w:rsidR="008761E5" w:rsidRPr="0050590D" w:rsidRDefault="008761E5" w:rsidP="008761E5">
      <w:pPr>
        <w:shd w:val="clear" w:color="auto" w:fill="FFFFFF"/>
        <w:ind w:firstLine="527"/>
        <w:jc w:val="both"/>
        <w:rPr>
          <w:color w:val="333333"/>
          <w:sz w:val="28"/>
          <w:szCs w:val="28"/>
        </w:rPr>
      </w:pPr>
      <w:bookmarkStart w:id="13" w:name="n16"/>
      <w:bookmarkEnd w:id="13"/>
      <w:r w:rsidRPr="0050590D">
        <w:rPr>
          <w:color w:val="333333"/>
          <w:sz w:val="28"/>
          <w:szCs w:val="28"/>
        </w:rPr>
        <w:t xml:space="preserve">2. Трудовий архів створюється за рішенням </w:t>
      </w:r>
      <w:r>
        <w:rPr>
          <w:color w:val="333333"/>
          <w:sz w:val="28"/>
          <w:szCs w:val="28"/>
        </w:rPr>
        <w:t xml:space="preserve">Воскресенської, Первомайської, Галицинівської, Мішково-Погорілівської, Шевченківської територіальних громад (далі-Засновники) </w:t>
      </w:r>
      <w:r w:rsidRPr="0050590D">
        <w:rPr>
          <w:color w:val="333333"/>
          <w:sz w:val="28"/>
          <w:szCs w:val="28"/>
        </w:rPr>
        <w:t xml:space="preserve"> і утримується за рахунок коштів </w:t>
      </w:r>
      <w:r>
        <w:rPr>
          <w:color w:val="333333"/>
          <w:sz w:val="28"/>
          <w:szCs w:val="28"/>
        </w:rPr>
        <w:t>Міщково-Погорілівської сільської ради та коштів інших засновників, що перераховуються у вигляді субвенції на його утримання Мішково-Погорілівській сільській раді,</w:t>
      </w:r>
      <w:r w:rsidRPr="0050590D">
        <w:rPr>
          <w:color w:val="333333"/>
          <w:sz w:val="28"/>
          <w:szCs w:val="28"/>
        </w:rPr>
        <w:t xml:space="preserve"> коштів, отриманих за науково-технічне опрацювання і зберігання архівних документів, та коштів з інших надходжень, не заборонених законом.</w:t>
      </w:r>
    </w:p>
    <w:p w:rsidR="008761E5" w:rsidRDefault="008761E5" w:rsidP="008761E5">
      <w:pPr>
        <w:shd w:val="clear" w:color="auto" w:fill="FFFFFF"/>
        <w:ind w:firstLine="527"/>
        <w:jc w:val="both"/>
        <w:rPr>
          <w:color w:val="333333"/>
          <w:sz w:val="28"/>
          <w:szCs w:val="28"/>
        </w:rPr>
      </w:pPr>
      <w:bookmarkStart w:id="14" w:name="n17"/>
      <w:bookmarkStart w:id="15" w:name="n78"/>
      <w:bookmarkStart w:id="16" w:name="n19"/>
      <w:bookmarkEnd w:id="14"/>
      <w:bookmarkEnd w:id="15"/>
      <w:bookmarkEnd w:id="16"/>
      <w:r w:rsidRPr="0050590D">
        <w:rPr>
          <w:color w:val="333333"/>
          <w:sz w:val="28"/>
          <w:szCs w:val="28"/>
        </w:rPr>
        <w:lastRenderedPageBreak/>
        <w:t>4. Трудовий архів підпорядковується засновни</w:t>
      </w:r>
      <w:r>
        <w:rPr>
          <w:color w:val="333333"/>
          <w:sz w:val="28"/>
          <w:szCs w:val="28"/>
        </w:rPr>
        <w:t>кам</w:t>
      </w:r>
      <w:r w:rsidRPr="0050590D">
        <w:rPr>
          <w:color w:val="333333"/>
          <w:sz w:val="28"/>
          <w:szCs w:val="28"/>
        </w:rPr>
        <w:t xml:space="preserve"> та підзвітний і підконтрольний </w:t>
      </w:r>
      <w:r>
        <w:rPr>
          <w:color w:val="333333"/>
          <w:sz w:val="28"/>
          <w:szCs w:val="28"/>
        </w:rPr>
        <w:t>Д</w:t>
      </w:r>
      <w:r w:rsidRPr="0050590D">
        <w:rPr>
          <w:color w:val="333333"/>
          <w:sz w:val="28"/>
          <w:szCs w:val="28"/>
        </w:rPr>
        <w:t xml:space="preserve">ержавному архіву </w:t>
      </w:r>
      <w:r>
        <w:rPr>
          <w:color w:val="333333"/>
          <w:sz w:val="28"/>
          <w:szCs w:val="28"/>
        </w:rPr>
        <w:t xml:space="preserve">Миколаївської </w:t>
      </w:r>
      <w:r w:rsidRPr="0050590D">
        <w:rPr>
          <w:color w:val="333333"/>
          <w:sz w:val="28"/>
          <w:szCs w:val="28"/>
        </w:rPr>
        <w:t xml:space="preserve">області, архівному відділу </w:t>
      </w:r>
      <w:r>
        <w:rPr>
          <w:color w:val="333333"/>
          <w:sz w:val="28"/>
          <w:szCs w:val="28"/>
        </w:rPr>
        <w:t xml:space="preserve">Миколаївської </w:t>
      </w:r>
      <w:r w:rsidRPr="0050590D">
        <w:rPr>
          <w:color w:val="333333"/>
          <w:sz w:val="28"/>
          <w:szCs w:val="28"/>
        </w:rPr>
        <w:t>районної</w:t>
      </w:r>
      <w:r>
        <w:rPr>
          <w:color w:val="333333"/>
          <w:sz w:val="28"/>
          <w:szCs w:val="28"/>
        </w:rPr>
        <w:t xml:space="preserve"> </w:t>
      </w:r>
      <w:r w:rsidRPr="0050590D">
        <w:rPr>
          <w:color w:val="333333"/>
          <w:sz w:val="28"/>
          <w:szCs w:val="28"/>
        </w:rPr>
        <w:t xml:space="preserve"> державних адміністрацій.</w:t>
      </w:r>
    </w:p>
    <w:p w:rsidR="008761E5" w:rsidRDefault="008761E5" w:rsidP="008761E5">
      <w:pPr>
        <w:shd w:val="clear" w:color="auto" w:fill="FFFFFF"/>
        <w:spacing w:after="176"/>
        <w:ind w:firstLine="527"/>
        <w:jc w:val="both"/>
        <w:rPr>
          <w:color w:val="333333"/>
          <w:sz w:val="28"/>
          <w:szCs w:val="28"/>
        </w:rPr>
      </w:pPr>
    </w:p>
    <w:p w:rsidR="008761E5" w:rsidRDefault="008761E5" w:rsidP="008761E5">
      <w:pPr>
        <w:shd w:val="clear" w:color="auto" w:fill="FFFFFF"/>
        <w:spacing w:after="176"/>
        <w:ind w:firstLine="527"/>
        <w:jc w:val="both"/>
        <w:rPr>
          <w:color w:val="333333"/>
          <w:sz w:val="28"/>
          <w:szCs w:val="28"/>
        </w:rPr>
      </w:pPr>
      <w:r>
        <w:rPr>
          <w:color w:val="333333"/>
          <w:sz w:val="28"/>
          <w:szCs w:val="28"/>
        </w:rPr>
        <w:t>6. Юридична адреса комунальної установи: 57214, Україна, Миколаївська область, Миколаївський район, село Мішково-Погорілове, вулиця Миру, 38.</w:t>
      </w:r>
    </w:p>
    <w:p w:rsidR="008761E5" w:rsidRDefault="008761E5" w:rsidP="008761E5">
      <w:pPr>
        <w:shd w:val="clear" w:color="auto" w:fill="FFFFFF"/>
        <w:spacing w:after="176"/>
        <w:ind w:firstLine="527"/>
        <w:jc w:val="both"/>
        <w:rPr>
          <w:color w:val="333333"/>
          <w:sz w:val="28"/>
          <w:szCs w:val="28"/>
        </w:rPr>
      </w:pPr>
      <w:r>
        <w:rPr>
          <w:color w:val="333333"/>
          <w:sz w:val="28"/>
          <w:szCs w:val="28"/>
        </w:rPr>
        <w:t>7. Фактична алреса комунальної установи: 54050, Україна, місто Миколаїв, вулиця Янтарна, 61.</w:t>
      </w:r>
    </w:p>
    <w:p w:rsidR="008761E5" w:rsidRDefault="008761E5" w:rsidP="008761E5">
      <w:pPr>
        <w:shd w:val="clear" w:color="auto" w:fill="FFFFFF"/>
        <w:ind w:firstLine="527"/>
        <w:jc w:val="both"/>
        <w:rPr>
          <w:color w:val="333333"/>
          <w:sz w:val="28"/>
          <w:szCs w:val="28"/>
        </w:rPr>
      </w:pPr>
      <w:r>
        <w:rPr>
          <w:color w:val="333333"/>
          <w:sz w:val="28"/>
          <w:szCs w:val="28"/>
        </w:rPr>
        <w:t>8. Скорочена назва: СКУ «Трудовий архів».</w:t>
      </w:r>
    </w:p>
    <w:p w:rsidR="008761E5" w:rsidRDefault="008761E5" w:rsidP="008761E5">
      <w:pPr>
        <w:shd w:val="clear" w:color="auto" w:fill="FFFFFF"/>
        <w:ind w:firstLine="527"/>
        <w:jc w:val="both"/>
        <w:rPr>
          <w:color w:val="333333"/>
          <w:sz w:val="28"/>
          <w:szCs w:val="28"/>
        </w:rPr>
      </w:pPr>
    </w:p>
    <w:p w:rsidR="008761E5" w:rsidRPr="008D06E4" w:rsidRDefault="008761E5" w:rsidP="008761E5">
      <w:pPr>
        <w:shd w:val="clear" w:color="auto" w:fill="FFFFFF"/>
        <w:spacing w:after="176"/>
        <w:ind w:firstLine="527"/>
        <w:jc w:val="both"/>
        <w:rPr>
          <w:sz w:val="28"/>
          <w:szCs w:val="28"/>
        </w:rPr>
      </w:pPr>
      <w:r>
        <w:rPr>
          <w:color w:val="333333"/>
          <w:sz w:val="28"/>
          <w:szCs w:val="28"/>
        </w:rPr>
        <w:t>9. Гранична чисельність, фонд оплати праці працівників трудового архіву та видатки на його утримання встановлюються рішенням</w:t>
      </w:r>
      <w:r w:rsidRPr="004E6087">
        <w:rPr>
          <w:color w:val="333333"/>
          <w:sz w:val="28"/>
          <w:szCs w:val="28"/>
        </w:rPr>
        <w:t xml:space="preserve">и </w:t>
      </w:r>
      <w:r w:rsidRPr="008D06E4">
        <w:rPr>
          <w:sz w:val="28"/>
          <w:szCs w:val="28"/>
        </w:rPr>
        <w:t>Воскресенської, Первомайської, Галицинівської, Мішково-Погорілівської, Шевченківської територіальних громад.</w:t>
      </w:r>
    </w:p>
    <w:p w:rsidR="008761E5" w:rsidRPr="008D06E4" w:rsidRDefault="008761E5" w:rsidP="008761E5">
      <w:pPr>
        <w:shd w:val="clear" w:color="auto" w:fill="FFFFFF"/>
        <w:spacing w:after="176"/>
        <w:ind w:firstLine="527"/>
        <w:jc w:val="both"/>
        <w:rPr>
          <w:sz w:val="28"/>
          <w:szCs w:val="28"/>
        </w:rPr>
      </w:pPr>
      <w:r>
        <w:rPr>
          <w:sz w:val="28"/>
          <w:szCs w:val="28"/>
        </w:rPr>
        <w:t>10</w:t>
      </w:r>
      <w:r w:rsidRPr="008D06E4">
        <w:rPr>
          <w:sz w:val="28"/>
          <w:szCs w:val="28"/>
        </w:rPr>
        <w:t>. Трудовий архів є розпорядником бюджетних коштів. Головним розпорядником коштів є Мішково-Погорілівська сільська рада.</w:t>
      </w:r>
    </w:p>
    <w:p w:rsidR="008761E5" w:rsidRPr="00B32B04" w:rsidRDefault="008761E5" w:rsidP="008761E5">
      <w:pPr>
        <w:shd w:val="clear" w:color="auto" w:fill="FFFFFF"/>
        <w:spacing w:after="176"/>
        <w:ind w:firstLine="527"/>
        <w:jc w:val="both"/>
        <w:rPr>
          <w:color w:val="333333"/>
          <w:sz w:val="28"/>
          <w:szCs w:val="28"/>
        </w:rPr>
      </w:pPr>
      <w:r>
        <w:rPr>
          <w:color w:val="333333"/>
          <w:sz w:val="28"/>
          <w:szCs w:val="28"/>
        </w:rPr>
        <w:t>11</w:t>
      </w:r>
      <w:r w:rsidRPr="00B976C7">
        <w:rPr>
          <w:color w:val="333333"/>
          <w:sz w:val="28"/>
          <w:szCs w:val="28"/>
        </w:rPr>
        <w:t xml:space="preserve">. </w:t>
      </w:r>
      <w:r>
        <w:rPr>
          <w:color w:val="333333"/>
          <w:sz w:val="28"/>
          <w:szCs w:val="28"/>
        </w:rPr>
        <w:t>Кошторис та ш</w:t>
      </w:r>
      <w:r w:rsidRPr="00B976C7">
        <w:rPr>
          <w:color w:val="333333"/>
          <w:sz w:val="28"/>
          <w:szCs w:val="28"/>
        </w:rPr>
        <w:t xml:space="preserve">татний розпис Трудового архіву затверджує </w:t>
      </w:r>
      <w:r>
        <w:rPr>
          <w:color w:val="333333"/>
          <w:sz w:val="28"/>
          <w:szCs w:val="28"/>
        </w:rPr>
        <w:t xml:space="preserve">голова  Мішково-Погорілівської сільської ради (за узгодженням з іншими засновниками)  </w:t>
      </w:r>
      <w:r w:rsidRPr="00B976C7">
        <w:rPr>
          <w:color w:val="333333"/>
          <w:sz w:val="28"/>
          <w:szCs w:val="28"/>
        </w:rPr>
        <w:t>з урахуванням виконання всіх покладених на нього завдань, кількості документів, що знаходяться на зберіганні і підлягають зберіганню в архіві, обсягів довідкової роботи.</w:t>
      </w:r>
    </w:p>
    <w:p w:rsidR="008761E5" w:rsidRDefault="008761E5" w:rsidP="008761E5">
      <w:pPr>
        <w:pStyle w:val="af"/>
        <w:shd w:val="clear" w:color="auto" w:fill="FFFFFF"/>
        <w:ind w:firstLine="708"/>
        <w:jc w:val="both"/>
        <w:rPr>
          <w:sz w:val="28"/>
          <w:szCs w:val="28"/>
          <w:lang w:val="uk-UA"/>
        </w:rPr>
      </w:pPr>
      <w:r w:rsidRPr="00B32B04">
        <w:rPr>
          <w:color w:val="333333"/>
          <w:sz w:val="28"/>
          <w:szCs w:val="28"/>
          <w:lang w:val="uk-UA"/>
        </w:rPr>
        <w:t>1</w:t>
      </w:r>
      <w:r>
        <w:rPr>
          <w:color w:val="333333"/>
          <w:sz w:val="28"/>
          <w:szCs w:val="28"/>
          <w:lang w:val="uk-UA"/>
        </w:rPr>
        <w:t xml:space="preserve">2. </w:t>
      </w:r>
      <w:r>
        <w:rPr>
          <w:sz w:val="28"/>
          <w:szCs w:val="28"/>
          <w:lang w:val="uk-UA"/>
        </w:rPr>
        <w:t>Трудовий архів</w:t>
      </w:r>
      <w:r w:rsidRPr="00B32B04">
        <w:rPr>
          <w:sz w:val="28"/>
          <w:szCs w:val="28"/>
          <w:lang w:val="uk-UA"/>
        </w:rPr>
        <w:t xml:space="preserve"> є юридичною особою</w:t>
      </w:r>
      <w:r>
        <w:rPr>
          <w:sz w:val="28"/>
          <w:szCs w:val="28"/>
          <w:lang w:val="uk-UA"/>
        </w:rPr>
        <w:t xml:space="preserve"> публічного права</w:t>
      </w:r>
      <w:r w:rsidRPr="00B32B04">
        <w:rPr>
          <w:sz w:val="28"/>
          <w:szCs w:val="28"/>
          <w:lang w:val="uk-UA"/>
        </w:rPr>
        <w:t xml:space="preserve">, неприбутковою установою, має самостійний баланс, </w:t>
      </w:r>
      <w:r>
        <w:rPr>
          <w:sz w:val="28"/>
          <w:szCs w:val="28"/>
          <w:lang w:val="uk-UA"/>
        </w:rPr>
        <w:t xml:space="preserve">відкриті </w:t>
      </w:r>
      <w:r w:rsidRPr="00B32B04">
        <w:rPr>
          <w:sz w:val="28"/>
          <w:szCs w:val="28"/>
          <w:lang w:val="uk-UA"/>
        </w:rPr>
        <w:t xml:space="preserve">рахунки в органах </w:t>
      </w:r>
      <w:r>
        <w:rPr>
          <w:sz w:val="28"/>
          <w:szCs w:val="28"/>
          <w:lang w:val="uk-UA"/>
        </w:rPr>
        <w:t>Державної к</w:t>
      </w:r>
      <w:r w:rsidRPr="00B32B04">
        <w:rPr>
          <w:sz w:val="28"/>
          <w:szCs w:val="28"/>
          <w:lang w:val="uk-UA"/>
        </w:rPr>
        <w:t>азначейс</w:t>
      </w:r>
      <w:r>
        <w:rPr>
          <w:sz w:val="28"/>
          <w:szCs w:val="28"/>
          <w:lang w:val="uk-UA"/>
        </w:rPr>
        <w:t>ької служби,</w:t>
      </w:r>
      <w:r w:rsidRPr="00B32B04">
        <w:rPr>
          <w:sz w:val="28"/>
          <w:szCs w:val="28"/>
          <w:lang w:val="uk-UA"/>
        </w:rPr>
        <w:t xml:space="preserve"> печатку </w:t>
      </w:r>
      <w:r>
        <w:rPr>
          <w:sz w:val="28"/>
          <w:szCs w:val="28"/>
          <w:lang w:val="uk-UA"/>
        </w:rPr>
        <w:t xml:space="preserve">зі </w:t>
      </w:r>
      <w:r w:rsidRPr="00B32B04">
        <w:rPr>
          <w:sz w:val="28"/>
          <w:szCs w:val="28"/>
          <w:lang w:val="uk-UA"/>
        </w:rPr>
        <w:t>своїм найменування</w:t>
      </w:r>
      <w:r>
        <w:rPr>
          <w:sz w:val="28"/>
          <w:szCs w:val="28"/>
          <w:lang w:val="uk-UA"/>
        </w:rPr>
        <w:t>м</w:t>
      </w:r>
      <w:r w:rsidRPr="00B32B04">
        <w:rPr>
          <w:sz w:val="28"/>
          <w:szCs w:val="28"/>
          <w:lang w:val="uk-UA"/>
        </w:rPr>
        <w:t>, штампи та бланки.</w:t>
      </w:r>
    </w:p>
    <w:p w:rsidR="008761E5" w:rsidRDefault="008761E5" w:rsidP="008761E5">
      <w:pPr>
        <w:pStyle w:val="af"/>
        <w:shd w:val="clear" w:color="auto" w:fill="FFFFFF"/>
        <w:ind w:firstLine="708"/>
        <w:jc w:val="both"/>
        <w:rPr>
          <w:sz w:val="28"/>
          <w:szCs w:val="28"/>
          <w:lang w:val="uk-UA"/>
        </w:rPr>
      </w:pPr>
    </w:p>
    <w:p w:rsidR="008761E5" w:rsidRPr="008B1CD4" w:rsidRDefault="008761E5" w:rsidP="008761E5">
      <w:pPr>
        <w:pStyle w:val="af"/>
        <w:shd w:val="clear" w:color="auto" w:fill="FFFFFF"/>
        <w:jc w:val="both"/>
        <w:rPr>
          <w:sz w:val="28"/>
          <w:szCs w:val="28"/>
          <w:lang w:val="uk-UA"/>
        </w:rPr>
      </w:pPr>
      <w:r>
        <w:rPr>
          <w:sz w:val="28"/>
          <w:szCs w:val="28"/>
          <w:lang w:val="uk-UA"/>
        </w:rPr>
        <w:t xml:space="preserve">         13. Трудовий архів утворюється, реорганізовується та ліквідується в порядку, передбаченому законодавством, за рішенням  Воскресенької, Первомайської селищних рад та Галицинівської, Мішково-Погорілівської, Шевченківської сільських рад, його засновників.</w:t>
      </w:r>
    </w:p>
    <w:p w:rsidR="008761E5" w:rsidRPr="003968C1" w:rsidRDefault="008761E5" w:rsidP="008761E5">
      <w:pPr>
        <w:pStyle w:val="af"/>
        <w:shd w:val="clear" w:color="auto" w:fill="FFFFFF"/>
        <w:ind w:firstLine="708"/>
        <w:jc w:val="both"/>
        <w:rPr>
          <w:sz w:val="28"/>
          <w:szCs w:val="28"/>
          <w:lang w:val="uk-UA"/>
        </w:rPr>
      </w:pPr>
    </w:p>
    <w:p w:rsidR="008761E5" w:rsidRPr="003968C1" w:rsidRDefault="008761E5" w:rsidP="008761E5">
      <w:pPr>
        <w:shd w:val="clear" w:color="auto" w:fill="FFFFFF"/>
        <w:spacing w:after="176"/>
        <w:ind w:firstLine="527"/>
        <w:jc w:val="both"/>
        <w:rPr>
          <w:color w:val="333333"/>
          <w:sz w:val="28"/>
          <w:szCs w:val="28"/>
        </w:rPr>
      </w:pPr>
    </w:p>
    <w:p w:rsidR="008761E5" w:rsidRPr="0050590D" w:rsidRDefault="008761E5" w:rsidP="008761E5">
      <w:pPr>
        <w:shd w:val="clear" w:color="auto" w:fill="FFFFFF"/>
        <w:spacing w:after="176"/>
        <w:ind w:firstLine="527"/>
        <w:jc w:val="both"/>
        <w:rPr>
          <w:color w:val="333333"/>
          <w:sz w:val="28"/>
          <w:szCs w:val="28"/>
        </w:rPr>
      </w:pPr>
      <w:bookmarkStart w:id="17" w:name="n20"/>
      <w:bookmarkEnd w:id="17"/>
      <w:r>
        <w:rPr>
          <w:color w:val="333333"/>
          <w:sz w:val="28"/>
          <w:szCs w:val="28"/>
        </w:rPr>
        <w:t xml:space="preserve">14. </w:t>
      </w:r>
      <w:r w:rsidRPr="0050590D">
        <w:rPr>
          <w:color w:val="333333"/>
          <w:sz w:val="28"/>
          <w:szCs w:val="28"/>
        </w:rPr>
        <w:t>Основними завданнями Трудового архіву є:</w:t>
      </w:r>
    </w:p>
    <w:p w:rsidR="008761E5" w:rsidRPr="0050590D" w:rsidRDefault="008761E5" w:rsidP="008761E5">
      <w:pPr>
        <w:shd w:val="clear" w:color="auto" w:fill="FFFFFF"/>
        <w:spacing w:after="176"/>
        <w:ind w:firstLine="527"/>
        <w:jc w:val="both"/>
        <w:rPr>
          <w:color w:val="333333"/>
          <w:sz w:val="28"/>
          <w:szCs w:val="28"/>
        </w:rPr>
      </w:pPr>
      <w:bookmarkStart w:id="18" w:name="n23"/>
      <w:bookmarkEnd w:id="18"/>
      <w:r>
        <w:rPr>
          <w:color w:val="333333"/>
          <w:sz w:val="28"/>
          <w:szCs w:val="28"/>
        </w:rPr>
        <w:t xml:space="preserve">1) </w:t>
      </w:r>
      <w:r w:rsidRPr="0050590D">
        <w:rPr>
          <w:color w:val="333333"/>
          <w:sz w:val="28"/>
          <w:szCs w:val="28"/>
        </w:rPr>
        <w:t>забезпечення централізованого тимчасового зберігання архівних документів, ведення їх обліку та використання відомостей, що в них містяться;</w:t>
      </w:r>
    </w:p>
    <w:p w:rsidR="008761E5" w:rsidRPr="0050590D" w:rsidRDefault="008761E5" w:rsidP="008761E5">
      <w:pPr>
        <w:shd w:val="clear" w:color="auto" w:fill="FFFFFF"/>
        <w:spacing w:after="176"/>
        <w:ind w:firstLine="527"/>
        <w:jc w:val="both"/>
        <w:rPr>
          <w:color w:val="333333"/>
          <w:sz w:val="28"/>
          <w:szCs w:val="28"/>
        </w:rPr>
      </w:pPr>
      <w:bookmarkStart w:id="19" w:name="n24"/>
      <w:bookmarkEnd w:id="19"/>
      <w:r>
        <w:rPr>
          <w:color w:val="333333"/>
          <w:sz w:val="28"/>
          <w:szCs w:val="28"/>
        </w:rPr>
        <w:t xml:space="preserve">2) </w:t>
      </w:r>
      <w:r w:rsidRPr="0050590D">
        <w:rPr>
          <w:color w:val="333333"/>
          <w:sz w:val="28"/>
          <w:szCs w:val="28"/>
        </w:rPr>
        <w:t>додержання законодавства про Національний архівний фонд та архівні установи.</w:t>
      </w:r>
    </w:p>
    <w:p w:rsidR="008761E5" w:rsidRPr="0050590D" w:rsidRDefault="008761E5" w:rsidP="008761E5">
      <w:pPr>
        <w:shd w:val="clear" w:color="auto" w:fill="FFFFFF"/>
        <w:spacing w:after="176"/>
        <w:ind w:firstLine="527"/>
        <w:jc w:val="both"/>
        <w:rPr>
          <w:color w:val="333333"/>
          <w:sz w:val="28"/>
          <w:szCs w:val="28"/>
        </w:rPr>
      </w:pPr>
      <w:bookmarkStart w:id="20" w:name="n25"/>
      <w:bookmarkEnd w:id="20"/>
      <w:r>
        <w:rPr>
          <w:color w:val="333333"/>
          <w:sz w:val="28"/>
          <w:szCs w:val="28"/>
        </w:rPr>
        <w:lastRenderedPageBreak/>
        <w:t>14</w:t>
      </w:r>
      <w:r w:rsidRPr="0050590D">
        <w:rPr>
          <w:color w:val="333333"/>
          <w:sz w:val="28"/>
          <w:szCs w:val="28"/>
        </w:rPr>
        <w:t xml:space="preserve">. </w:t>
      </w:r>
      <w:r>
        <w:rPr>
          <w:color w:val="333333"/>
          <w:sz w:val="28"/>
          <w:szCs w:val="28"/>
        </w:rPr>
        <w:t xml:space="preserve"> </w:t>
      </w:r>
      <w:r w:rsidRPr="0050590D">
        <w:rPr>
          <w:color w:val="333333"/>
          <w:sz w:val="28"/>
          <w:szCs w:val="28"/>
        </w:rPr>
        <w:t>Трудовий архів відповідно до покладених на нього завдань:</w:t>
      </w:r>
    </w:p>
    <w:p w:rsidR="008761E5" w:rsidRPr="0050590D" w:rsidRDefault="008761E5" w:rsidP="008761E5">
      <w:pPr>
        <w:shd w:val="clear" w:color="auto" w:fill="FFFFFF"/>
        <w:spacing w:after="176"/>
        <w:ind w:firstLine="527"/>
        <w:jc w:val="both"/>
        <w:rPr>
          <w:color w:val="333333"/>
          <w:sz w:val="28"/>
          <w:szCs w:val="28"/>
        </w:rPr>
      </w:pPr>
      <w:bookmarkStart w:id="21" w:name="n26"/>
      <w:bookmarkEnd w:id="21"/>
      <w:r w:rsidRPr="0050590D">
        <w:rPr>
          <w:color w:val="333333"/>
          <w:sz w:val="28"/>
          <w:szCs w:val="28"/>
        </w:rPr>
        <w:t>1) здійснює приймання документів з кадрових питань (особового складу) в упорядкованому стані за описами справ, схваленими (погодженими) державним архів</w:t>
      </w:r>
      <w:r>
        <w:rPr>
          <w:color w:val="333333"/>
          <w:sz w:val="28"/>
          <w:szCs w:val="28"/>
        </w:rPr>
        <w:t>ом Миколаївської області</w:t>
      </w:r>
      <w:r w:rsidRPr="0050590D">
        <w:rPr>
          <w:color w:val="333333"/>
          <w:sz w:val="28"/>
          <w:szCs w:val="28"/>
        </w:rPr>
        <w:t>, архівним відділ</w:t>
      </w:r>
      <w:r>
        <w:rPr>
          <w:color w:val="333333"/>
          <w:sz w:val="28"/>
          <w:szCs w:val="28"/>
        </w:rPr>
        <w:t xml:space="preserve">ом </w:t>
      </w:r>
      <w:r w:rsidRPr="0050590D">
        <w:rPr>
          <w:color w:val="333333"/>
          <w:sz w:val="28"/>
          <w:szCs w:val="28"/>
        </w:rPr>
        <w:t xml:space="preserve"> </w:t>
      </w:r>
      <w:r>
        <w:rPr>
          <w:color w:val="333333"/>
          <w:sz w:val="28"/>
          <w:szCs w:val="28"/>
        </w:rPr>
        <w:t>Миколаївської районної державної адміністрації</w:t>
      </w:r>
      <w:r w:rsidRPr="0050590D">
        <w:rPr>
          <w:color w:val="333333"/>
          <w:sz w:val="28"/>
          <w:szCs w:val="28"/>
        </w:rPr>
        <w:t>;</w:t>
      </w:r>
    </w:p>
    <w:p w:rsidR="008761E5" w:rsidRPr="0050590D" w:rsidRDefault="008761E5" w:rsidP="008761E5">
      <w:pPr>
        <w:shd w:val="clear" w:color="auto" w:fill="FFFFFF"/>
        <w:spacing w:after="176"/>
        <w:ind w:firstLine="527"/>
        <w:jc w:val="both"/>
        <w:rPr>
          <w:color w:val="333333"/>
          <w:sz w:val="28"/>
          <w:szCs w:val="28"/>
        </w:rPr>
      </w:pPr>
      <w:bookmarkStart w:id="22" w:name="n27"/>
      <w:bookmarkEnd w:id="22"/>
      <w:r w:rsidRPr="0050590D">
        <w:rPr>
          <w:color w:val="333333"/>
          <w:sz w:val="28"/>
          <w:szCs w:val="28"/>
        </w:rPr>
        <w:t>2) здійснює приймання виборчої документації тимчасового строку зберігання відповідно до законодавства;</w:t>
      </w:r>
    </w:p>
    <w:p w:rsidR="008761E5" w:rsidRPr="0050590D" w:rsidRDefault="008761E5" w:rsidP="008761E5">
      <w:pPr>
        <w:shd w:val="clear" w:color="auto" w:fill="FFFFFF"/>
        <w:spacing w:after="176"/>
        <w:ind w:firstLine="527"/>
        <w:jc w:val="both"/>
        <w:rPr>
          <w:color w:val="333333"/>
          <w:sz w:val="28"/>
          <w:szCs w:val="28"/>
        </w:rPr>
      </w:pPr>
      <w:bookmarkStart w:id="23" w:name="n28"/>
      <w:bookmarkEnd w:id="23"/>
      <w:r w:rsidRPr="0050590D">
        <w:rPr>
          <w:color w:val="333333"/>
          <w:sz w:val="28"/>
          <w:szCs w:val="28"/>
        </w:rPr>
        <w:t>3) здійснює приймання документів тимчасового зберігання (до 10 років), у тому числі регістрів бухгалтерського обліку, фінансової звітності та інших документів, пов’язаних з обчисленням і сплатою податків, зборів, строки зберігання яких на момент ліквідації не закінчилися;</w:t>
      </w:r>
    </w:p>
    <w:p w:rsidR="008761E5" w:rsidRPr="0050590D" w:rsidRDefault="008761E5" w:rsidP="008761E5">
      <w:pPr>
        <w:shd w:val="clear" w:color="auto" w:fill="FFFFFF"/>
        <w:spacing w:after="176"/>
        <w:ind w:firstLine="527"/>
        <w:jc w:val="both"/>
        <w:rPr>
          <w:color w:val="333333"/>
          <w:sz w:val="28"/>
          <w:szCs w:val="28"/>
        </w:rPr>
      </w:pPr>
      <w:bookmarkStart w:id="24" w:name="n29"/>
      <w:bookmarkEnd w:id="24"/>
      <w:r w:rsidRPr="0050590D">
        <w:rPr>
          <w:color w:val="333333"/>
          <w:sz w:val="28"/>
          <w:szCs w:val="28"/>
        </w:rPr>
        <w:t>4) веде облік юридичних осіб, що перебувають на стадії ліквідації (банкрутства) протягом ліквідаційної процедури, з метою контролю за науково-технічним опрацюванням, забезпеченням збереженості архівних документів до передачі їх на зберігання до Трудового архіву;</w:t>
      </w:r>
    </w:p>
    <w:p w:rsidR="008761E5" w:rsidRPr="0050590D" w:rsidRDefault="008761E5" w:rsidP="008761E5">
      <w:pPr>
        <w:shd w:val="clear" w:color="auto" w:fill="FFFFFF"/>
        <w:spacing w:after="176"/>
        <w:ind w:firstLine="527"/>
        <w:jc w:val="both"/>
        <w:rPr>
          <w:color w:val="333333"/>
          <w:sz w:val="28"/>
          <w:szCs w:val="28"/>
        </w:rPr>
      </w:pPr>
      <w:bookmarkStart w:id="25" w:name="n79"/>
      <w:bookmarkStart w:id="26" w:name="n30"/>
      <w:bookmarkEnd w:id="25"/>
      <w:bookmarkEnd w:id="26"/>
      <w:r w:rsidRPr="0050590D">
        <w:rPr>
          <w:color w:val="333333"/>
          <w:sz w:val="28"/>
          <w:szCs w:val="28"/>
        </w:rPr>
        <w:t>5) здійснює моніторинг збереження та науково-технічного опрацювання документів з кадрових питань (особового складу) на підприємствах, в установах, організаціях незалежно від форми власності;</w:t>
      </w:r>
    </w:p>
    <w:p w:rsidR="008761E5" w:rsidRPr="0050590D" w:rsidRDefault="008761E5" w:rsidP="008761E5">
      <w:pPr>
        <w:shd w:val="clear" w:color="auto" w:fill="FFFFFF"/>
        <w:spacing w:after="176"/>
        <w:ind w:firstLine="527"/>
        <w:jc w:val="both"/>
        <w:rPr>
          <w:color w:val="333333"/>
          <w:sz w:val="28"/>
          <w:szCs w:val="28"/>
        </w:rPr>
      </w:pPr>
      <w:bookmarkStart w:id="27" w:name="n80"/>
      <w:bookmarkStart w:id="28" w:name="n31"/>
      <w:bookmarkEnd w:id="27"/>
      <w:bookmarkEnd w:id="28"/>
      <w:r w:rsidRPr="0050590D">
        <w:rPr>
          <w:color w:val="333333"/>
          <w:sz w:val="28"/>
          <w:szCs w:val="28"/>
        </w:rPr>
        <w:t>6) забезпечує зберігання архівних документів ліквідованих юридичних осіб, фізичних осіб - підприємців, які здійснювали свою діяльність (були зареєстровані) на відповідній території, відповідно до умов та строків зберігання, визначених Міністерством юстиції;</w:t>
      </w:r>
    </w:p>
    <w:p w:rsidR="008761E5" w:rsidRPr="0050590D" w:rsidRDefault="008761E5" w:rsidP="008761E5">
      <w:pPr>
        <w:shd w:val="clear" w:color="auto" w:fill="FFFFFF"/>
        <w:spacing w:after="176"/>
        <w:ind w:firstLine="527"/>
        <w:jc w:val="both"/>
        <w:rPr>
          <w:color w:val="333333"/>
          <w:sz w:val="28"/>
          <w:szCs w:val="28"/>
        </w:rPr>
      </w:pPr>
      <w:bookmarkStart w:id="29" w:name="n81"/>
      <w:bookmarkStart w:id="30" w:name="n32"/>
      <w:bookmarkEnd w:id="29"/>
      <w:bookmarkEnd w:id="30"/>
      <w:r w:rsidRPr="0050590D">
        <w:rPr>
          <w:color w:val="333333"/>
          <w:sz w:val="28"/>
          <w:szCs w:val="28"/>
        </w:rPr>
        <w:t>7) здійснює на підставі договору з юридичною особою, фізичною особою - підприємцем науково-технічне опрацювання документів, що підлягають подальшому зберіганню в Трудовому архіві;</w:t>
      </w:r>
    </w:p>
    <w:p w:rsidR="008761E5" w:rsidRPr="0050590D" w:rsidRDefault="008761E5" w:rsidP="008761E5">
      <w:pPr>
        <w:shd w:val="clear" w:color="auto" w:fill="FFFFFF"/>
        <w:spacing w:after="176"/>
        <w:ind w:firstLine="527"/>
        <w:jc w:val="both"/>
        <w:rPr>
          <w:color w:val="333333"/>
          <w:sz w:val="28"/>
          <w:szCs w:val="28"/>
        </w:rPr>
      </w:pPr>
      <w:bookmarkStart w:id="31" w:name="n33"/>
      <w:bookmarkEnd w:id="31"/>
      <w:r w:rsidRPr="0050590D">
        <w:rPr>
          <w:color w:val="333333"/>
          <w:sz w:val="28"/>
          <w:szCs w:val="28"/>
        </w:rPr>
        <w:t xml:space="preserve">8) проводить експертизу цінності архівних документів, строки зберігання яких закінчилися, що зберігаються в Трудовому архіві, подає на розгляд експертній комісії архівного відділу </w:t>
      </w:r>
      <w:r>
        <w:rPr>
          <w:color w:val="333333"/>
          <w:sz w:val="28"/>
          <w:szCs w:val="28"/>
        </w:rPr>
        <w:t xml:space="preserve">Миколаївської </w:t>
      </w:r>
      <w:r w:rsidRPr="0050590D">
        <w:rPr>
          <w:color w:val="333333"/>
          <w:sz w:val="28"/>
          <w:szCs w:val="28"/>
        </w:rPr>
        <w:t xml:space="preserve"> районної</w:t>
      </w:r>
      <w:r>
        <w:rPr>
          <w:color w:val="333333"/>
          <w:sz w:val="28"/>
          <w:szCs w:val="28"/>
        </w:rPr>
        <w:t xml:space="preserve"> державної адміністрації</w:t>
      </w:r>
      <w:r w:rsidRPr="0050590D">
        <w:rPr>
          <w:color w:val="333333"/>
          <w:sz w:val="28"/>
          <w:szCs w:val="28"/>
        </w:rPr>
        <w:t>, акти про вилучення для знищення документів, не внесених до Національного архівного фонду;</w:t>
      </w:r>
    </w:p>
    <w:p w:rsidR="008761E5" w:rsidRPr="0050590D" w:rsidRDefault="008761E5" w:rsidP="008761E5">
      <w:pPr>
        <w:shd w:val="clear" w:color="auto" w:fill="FFFFFF"/>
        <w:spacing w:after="176"/>
        <w:ind w:firstLine="527"/>
        <w:jc w:val="both"/>
        <w:rPr>
          <w:color w:val="333333"/>
          <w:sz w:val="28"/>
          <w:szCs w:val="28"/>
        </w:rPr>
      </w:pPr>
      <w:bookmarkStart w:id="32" w:name="n82"/>
      <w:bookmarkStart w:id="33" w:name="n34"/>
      <w:bookmarkEnd w:id="32"/>
      <w:bookmarkEnd w:id="33"/>
      <w:r w:rsidRPr="0050590D">
        <w:rPr>
          <w:color w:val="333333"/>
          <w:sz w:val="28"/>
          <w:szCs w:val="28"/>
        </w:rPr>
        <w:t>9) веде облік документів, що зберігаються в Трудовому архіві, у тому числі шляхом створення та підтримання облікових баз даних;</w:t>
      </w:r>
    </w:p>
    <w:p w:rsidR="008761E5" w:rsidRPr="0050590D" w:rsidRDefault="008761E5" w:rsidP="008761E5">
      <w:pPr>
        <w:shd w:val="clear" w:color="auto" w:fill="FFFFFF"/>
        <w:spacing w:after="176"/>
        <w:ind w:firstLine="527"/>
        <w:jc w:val="both"/>
        <w:rPr>
          <w:color w:val="333333"/>
          <w:sz w:val="28"/>
          <w:szCs w:val="28"/>
        </w:rPr>
      </w:pPr>
      <w:bookmarkStart w:id="34" w:name="n35"/>
      <w:bookmarkEnd w:id="34"/>
      <w:r w:rsidRPr="0050590D">
        <w:rPr>
          <w:color w:val="333333"/>
          <w:sz w:val="28"/>
          <w:szCs w:val="28"/>
        </w:rPr>
        <w:t>10) створює і вдосконалює довідковий апарат до архівних документів;</w:t>
      </w:r>
    </w:p>
    <w:p w:rsidR="008761E5" w:rsidRPr="0050590D" w:rsidRDefault="008761E5" w:rsidP="008761E5">
      <w:pPr>
        <w:shd w:val="clear" w:color="auto" w:fill="FFFFFF"/>
        <w:spacing w:after="176"/>
        <w:ind w:firstLine="527"/>
        <w:jc w:val="both"/>
        <w:rPr>
          <w:color w:val="333333"/>
          <w:sz w:val="28"/>
          <w:szCs w:val="28"/>
        </w:rPr>
      </w:pPr>
      <w:bookmarkStart w:id="35" w:name="n36"/>
      <w:bookmarkEnd w:id="35"/>
      <w:r w:rsidRPr="0050590D">
        <w:rPr>
          <w:color w:val="333333"/>
          <w:sz w:val="28"/>
          <w:szCs w:val="28"/>
        </w:rPr>
        <w:t>11) здійснює впровадження та використання автоматизованих архівних технологій, створення, вдосконалення та поповнення баз даних, довідкового апарату до документів, що зберігаються у Трудовому архіві;</w:t>
      </w:r>
    </w:p>
    <w:p w:rsidR="008761E5" w:rsidRPr="0050590D" w:rsidRDefault="008761E5" w:rsidP="008761E5">
      <w:pPr>
        <w:shd w:val="clear" w:color="auto" w:fill="FFFFFF"/>
        <w:spacing w:after="176"/>
        <w:ind w:firstLine="527"/>
        <w:jc w:val="both"/>
        <w:rPr>
          <w:color w:val="333333"/>
          <w:sz w:val="28"/>
          <w:szCs w:val="28"/>
        </w:rPr>
      </w:pPr>
      <w:bookmarkStart w:id="36" w:name="n37"/>
      <w:bookmarkEnd w:id="36"/>
      <w:r w:rsidRPr="0050590D">
        <w:rPr>
          <w:color w:val="333333"/>
          <w:sz w:val="28"/>
          <w:szCs w:val="28"/>
        </w:rPr>
        <w:t>12) організовує користування документами у службових, соціально-правових, наукових та інших цілях;</w:t>
      </w:r>
    </w:p>
    <w:p w:rsidR="008761E5" w:rsidRPr="0050590D" w:rsidRDefault="008761E5" w:rsidP="008761E5">
      <w:pPr>
        <w:shd w:val="clear" w:color="auto" w:fill="FFFFFF"/>
        <w:spacing w:after="176"/>
        <w:ind w:firstLine="527"/>
        <w:jc w:val="both"/>
        <w:rPr>
          <w:color w:val="333333"/>
          <w:sz w:val="28"/>
          <w:szCs w:val="28"/>
        </w:rPr>
      </w:pPr>
      <w:bookmarkStart w:id="37" w:name="n38"/>
      <w:bookmarkEnd w:id="37"/>
      <w:r w:rsidRPr="0050590D">
        <w:rPr>
          <w:color w:val="333333"/>
          <w:sz w:val="28"/>
          <w:szCs w:val="28"/>
        </w:rPr>
        <w:lastRenderedPageBreak/>
        <w:t>13) інформує громадян, органи державної влади та місцевого самоврядування, підприємства, установи та організації про склад і зміст документів Трудового архіву;</w:t>
      </w:r>
    </w:p>
    <w:p w:rsidR="008761E5" w:rsidRPr="0050590D" w:rsidRDefault="008761E5" w:rsidP="008761E5">
      <w:pPr>
        <w:shd w:val="clear" w:color="auto" w:fill="FFFFFF"/>
        <w:spacing w:after="176"/>
        <w:ind w:firstLine="527"/>
        <w:jc w:val="both"/>
        <w:rPr>
          <w:color w:val="333333"/>
          <w:sz w:val="28"/>
          <w:szCs w:val="28"/>
        </w:rPr>
      </w:pPr>
      <w:bookmarkStart w:id="38" w:name="n39"/>
      <w:bookmarkEnd w:id="38"/>
      <w:r w:rsidRPr="0050590D">
        <w:rPr>
          <w:color w:val="333333"/>
          <w:sz w:val="28"/>
          <w:szCs w:val="28"/>
        </w:rPr>
        <w:t>14) проводить роботи щодо встановлення місцезнаходження документів ліквідованих юридичних осіб, що не надійшли до Трудового архіву, інформує про це заінтересовані підприємства, установи, організації та громадян;</w:t>
      </w:r>
    </w:p>
    <w:p w:rsidR="008761E5" w:rsidRPr="0050590D" w:rsidRDefault="008761E5" w:rsidP="008761E5">
      <w:pPr>
        <w:shd w:val="clear" w:color="auto" w:fill="FFFFFF"/>
        <w:spacing w:after="176"/>
        <w:ind w:firstLine="527"/>
        <w:jc w:val="both"/>
        <w:rPr>
          <w:color w:val="333333"/>
          <w:sz w:val="28"/>
          <w:szCs w:val="28"/>
        </w:rPr>
      </w:pPr>
      <w:bookmarkStart w:id="39" w:name="n40"/>
      <w:bookmarkEnd w:id="39"/>
      <w:r w:rsidRPr="0050590D">
        <w:rPr>
          <w:color w:val="333333"/>
          <w:sz w:val="28"/>
          <w:szCs w:val="28"/>
        </w:rPr>
        <w:t>15) видає архівні довідки, копії документів на запити фізичних і юридичних осіб;</w:t>
      </w:r>
    </w:p>
    <w:p w:rsidR="008761E5" w:rsidRPr="0050590D" w:rsidRDefault="008761E5" w:rsidP="008761E5">
      <w:pPr>
        <w:shd w:val="clear" w:color="auto" w:fill="FFFFFF"/>
        <w:spacing w:after="176"/>
        <w:ind w:firstLine="527"/>
        <w:jc w:val="both"/>
        <w:rPr>
          <w:color w:val="333333"/>
          <w:sz w:val="28"/>
          <w:szCs w:val="28"/>
        </w:rPr>
      </w:pPr>
      <w:bookmarkStart w:id="40" w:name="n41"/>
      <w:bookmarkEnd w:id="40"/>
      <w:r w:rsidRPr="0050590D">
        <w:rPr>
          <w:color w:val="333333"/>
          <w:sz w:val="28"/>
          <w:szCs w:val="28"/>
        </w:rPr>
        <w:t>16) забезпечує збереження конфіденційності персональних даних, що обробляються в його інформаційних системах;</w:t>
      </w:r>
    </w:p>
    <w:p w:rsidR="008761E5" w:rsidRPr="0050590D" w:rsidRDefault="008761E5" w:rsidP="008761E5">
      <w:pPr>
        <w:shd w:val="clear" w:color="auto" w:fill="FFFFFF"/>
        <w:spacing w:after="176"/>
        <w:ind w:firstLine="527"/>
        <w:jc w:val="both"/>
        <w:rPr>
          <w:color w:val="333333"/>
          <w:sz w:val="28"/>
          <w:szCs w:val="28"/>
        </w:rPr>
      </w:pPr>
      <w:bookmarkStart w:id="41" w:name="n42"/>
      <w:bookmarkEnd w:id="41"/>
      <w:r w:rsidRPr="0050590D">
        <w:rPr>
          <w:color w:val="333333"/>
          <w:sz w:val="28"/>
          <w:szCs w:val="28"/>
        </w:rPr>
        <w:t>17) вивчає, узагальнює і поширює досвід роботи архівних установ.</w:t>
      </w:r>
    </w:p>
    <w:p w:rsidR="008761E5" w:rsidRPr="0050590D" w:rsidRDefault="008761E5" w:rsidP="008761E5">
      <w:pPr>
        <w:shd w:val="clear" w:color="auto" w:fill="FFFFFF"/>
        <w:spacing w:after="176"/>
        <w:ind w:firstLine="527"/>
        <w:jc w:val="both"/>
        <w:rPr>
          <w:color w:val="333333"/>
          <w:sz w:val="28"/>
          <w:szCs w:val="28"/>
        </w:rPr>
      </w:pPr>
      <w:bookmarkStart w:id="42" w:name="n43"/>
      <w:bookmarkEnd w:id="42"/>
      <w:r>
        <w:rPr>
          <w:color w:val="333333"/>
          <w:sz w:val="28"/>
          <w:szCs w:val="28"/>
        </w:rPr>
        <w:t>15</w:t>
      </w:r>
      <w:r w:rsidRPr="0050590D">
        <w:rPr>
          <w:color w:val="333333"/>
          <w:sz w:val="28"/>
          <w:szCs w:val="28"/>
        </w:rPr>
        <w:t>. Для виконання покладених на Трудовий архів завдань йому надається право:</w:t>
      </w:r>
    </w:p>
    <w:p w:rsidR="008761E5" w:rsidRPr="0050590D" w:rsidRDefault="008761E5" w:rsidP="008761E5">
      <w:pPr>
        <w:shd w:val="clear" w:color="auto" w:fill="FFFFFF"/>
        <w:spacing w:after="176"/>
        <w:ind w:firstLine="527"/>
        <w:jc w:val="both"/>
        <w:rPr>
          <w:color w:val="333333"/>
          <w:sz w:val="28"/>
          <w:szCs w:val="28"/>
        </w:rPr>
      </w:pPr>
      <w:bookmarkStart w:id="43" w:name="n44"/>
      <w:bookmarkEnd w:id="43"/>
      <w:r w:rsidRPr="0050590D">
        <w:rPr>
          <w:color w:val="333333"/>
          <w:sz w:val="28"/>
          <w:szCs w:val="28"/>
        </w:rPr>
        <w:t>1) одержувати від ліквідаторів відомості про кількість, склад і стан науково-технічного опрацювання документів для визначення вартості послуг, що здійснює Трудовий архів, відповідно до цін і тарифів, затверджених в установленому порядку, та інші необхідні відомості для роботи;</w:t>
      </w:r>
    </w:p>
    <w:p w:rsidR="008761E5" w:rsidRPr="0050590D" w:rsidRDefault="008761E5" w:rsidP="008761E5">
      <w:pPr>
        <w:shd w:val="clear" w:color="auto" w:fill="FFFFFF"/>
        <w:spacing w:after="176"/>
        <w:ind w:firstLine="527"/>
        <w:jc w:val="both"/>
        <w:rPr>
          <w:color w:val="333333"/>
          <w:sz w:val="28"/>
          <w:szCs w:val="28"/>
        </w:rPr>
      </w:pPr>
      <w:bookmarkStart w:id="44" w:name="n83"/>
      <w:bookmarkStart w:id="45" w:name="n45"/>
      <w:bookmarkEnd w:id="44"/>
      <w:bookmarkEnd w:id="45"/>
      <w:r w:rsidRPr="0050590D">
        <w:rPr>
          <w:color w:val="333333"/>
          <w:sz w:val="28"/>
          <w:szCs w:val="28"/>
        </w:rPr>
        <w:t>2) надавати методичну допомогу ліквідаційним комісіям (ліквідаторам) з питань, що входять до компетенції Трудового архіву;</w:t>
      </w:r>
    </w:p>
    <w:p w:rsidR="008761E5" w:rsidRPr="0050590D" w:rsidRDefault="008761E5" w:rsidP="008761E5">
      <w:pPr>
        <w:shd w:val="clear" w:color="auto" w:fill="FFFFFF"/>
        <w:spacing w:after="176"/>
        <w:ind w:firstLine="527"/>
        <w:jc w:val="both"/>
        <w:rPr>
          <w:color w:val="333333"/>
          <w:sz w:val="28"/>
          <w:szCs w:val="28"/>
        </w:rPr>
      </w:pPr>
      <w:bookmarkStart w:id="46" w:name="n46"/>
      <w:bookmarkEnd w:id="46"/>
      <w:r w:rsidRPr="0050590D">
        <w:rPr>
          <w:color w:val="333333"/>
          <w:sz w:val="28"/>
          <w:szCs w:val="28"/>
        </w:rPr>
        <w:t>3) укладати договори, угоди з юридичними особами та фізичними особами - підприємцями, що не суперечать чинному законодавству, а також цьому положенню;</w:t>
      </w:r>
    </w:p>
    <w:p w:rsidR="008761E5" w:rsidRPr="0050590D" w:rsidRDefault="008761E5" w:rsidP="008761E5">
      <w:pPr>
        <w:shd w:val="clear" w:color="auto" w:fill="FFFFFF"/>
        <w:spacing w:after="176"/>
        <w:ind w:firstLine="527"/>
        <w:jc w:val="both"/>
        <w:rPr>
          <w:color w:val="333333"/>
          <w:sz w:val="28"/>
          <w:szCs w:val="28"/>
        </w:rPr>
      </w:pPr>
      <w:bookmarkStart w:id="47" w:name="n47"/>
      <w:bookmarkEnd w:id="47"/>
      <w:r w:rsidRPr="0050590D">
        <w:rPr>
          <w:color w:val="333333"/>
          <w:sz w:val="28"/>
          <w:szCs w:val="28"/>
        </w:rPr>
        <w:t>4) розробляти та застосовувати договірні ціни на роботи і послуги, визначені чинним законодавством;</w:t>
      </w:r>
    </w:p>
    <w:p w:rsidR="008761E5" w:rsidRPr="0050590D" w:rsidRDefault="008761E5" w:rsidP="008761E5">
      <w:pPr>
        <w:shd w:val="clear" w:color="auto" w:fill="FFFFFF"/>
        <w:spacing w:after="176"/>
        <w:ind w:firstLine="527"/>
        <w:jc w:val="both"/>
        <w:rPr>
          <w:color w:val="333333"/>
          <w:sz w:val="28"/>
          <w:szCs w:val="28"/>
        </w:rPr>
      </w:pPr>
      <w:bookmarkStart w:id="48" w:name="n48"/>
      <w:bookmarkEnd w:id="48"/>
      <w:r w:rsidRPr="0050590D">
        <w:rPr>
          <w:color w:val="333333"/>
          <w:sz w:val="28"/>
          <w:szCs w:val="28"/>
        </w:rPr>
        <w:t>5) приймати на депоноване зберігання документи від діючих юридичних осіб;</w:t>
      </w:r>
    </w:p>
    <w:p w:rsidR="008761E5" w:rsidRPr="0050590D" w:rsidRDefault="008761E5" w:rsidP="008761E5">
      <w:pPr>
        <w:shd w:val="clear" w:color="auto" w:fill="FFFFFF"/>
        <w:spacing w:after="176"/>
        <w:ind w:firstLine="527"/>
        <w:jc w:val="both"/>
        <w:rPr>
          <w:color w:val="333333"/>
          <w:sz w:val="28"/>
          <w:szCs w:val="28"/>
        </w:rPr>
      </w:pPr>
      <w:bookmarkStart w:id="49" w:name="n49"/>
      <w:bookmarkEnd w:id="49"/>
      <w:r w:rsidRPr="0050590D">
        <w:rPr>
          <w:color w:val="333333"/>
          <w:sz w:val="28"/>
          <w:szCs w:val="28"/>
        </w:rPr>
        <w:t>6) брати участь у засіданнях експертних комісій у разі розгляду на них документів, поданих Трудовим архівом;</w:t>
      </w:r>
    </w:p>
    <w:p w:rsidR="008761E5" w:rsidRPr="0050590D" w:rsidRDefault="008761E5" w:rsidP="008761E5">
      <w:pPr>
        <w:shd w:val="clear" w:color="auto" w:fill="FFFFFF"/>
        <w:spacing w:after="176"/>
        <w:ind w:firstLine="527"/>
        <w:jc w:val="both"/>
        <w:rPr>
          <w:color w:val="333333"/>
          <w:sz w:val="28"/>
          <w:szCs w:val="28"/>
        </w:rPr>
      </w:pPr>
      <w:bookmarkStart w:id="50" w:name="n50"/>
      <w:bookmarkEnd w:id="50"/>
      <w:r w:rsidRPr="0050590D">
        <w:rPr>
          <w:color w:val="333333"/>
          <w:sz w:val="28"/>
          <w:szCs w:val="28"/>
        </w:rPr>
        <w:t xml:space="preserve">7) брати участь у нарадах, які проводять районна державна адміністрація, орган місцевого самоврядування, ліквідаційна комісія (ліквідатор), </w:t>
      </w:r>
      <w:r>
        <w:rPr>
          <w:color w:val="333333"/>
          <w:sz w:val="28"/>
          <w:szCs w:val="28"/>
        </w:rPr>
        <w:t>д</w:t>
      </w:r>
      <w:r w:rsidRPr="0050590D">
        <w:rPr>
          <w:color w:val="333333"/>
          <w:sz w:val="28"/>
          <w:szCs w:val="28"/>
        </w:rPr>
        <w:t xml:space="preserve">ержавний архів </w:t>
      </w:r>
      <w:r>
        <w:rPr>
          <w:color w:val="333333"/>
          <w:sz w:val="28"/>
          <w:szCs w:val="28"/>
        </w:rPr>
        <w:t xml:space="preserve">Миколаївської області </w:t>
      </w:r>
      <w:r w:rsidRPr="0050590D">
        <w:rPr>
          <w:color w:val="333333"/>
          <w:sz w:val="28"/>
          <w:szCs w:val="28"/>
        </w:rPr>
        <w:t xml:space="preserve">архівний відділ </w:t>
      </w:r>
      <w:r>
        <w:rPr>
          <w:color w:val="333333"/>
          <w:sz w:val="28"/>
          <w:szCs w:val="28"/>
        </w:rPr>
        <w:t xml:space="preserve">Миколаївської </w:t>
      </w:r>
      <w:r w:rsidRPr="0050590D">
        <w:rPr>
          <w:color w:val="333333"/>
          <w:sz w:val="28"/>
          <w:szCs w:val="28"/>
        </w:rPr>
        <w:t>районної</w:t>
      </w:r>
      <w:r>
        <w:rPr>
          <w:color w:val="333333"/>
          <w:sz w:val="28"/>
          <w:szCs w:val="28"/>
        </w:rPr>
        <w:t xml:space="preserve"> державної адміністрації</w:t>
      </w:r>
      <w:r w:rsidRPr="0050590D">
        <w:rPr>
          <w:color w:val="333333"/>
          <w:sz w:val="28"/>
          <w:szCs w:val="28"/>
        </w:rPr>
        <w:t>, в разі розгляду на них питань роботи з документами;</w:t>
      </w:r>
    </w:p>
    <w:p w:rsidR="008761E5" w:rsidRPr="0050590D" w:rsidRDefault="008761E5" w:rsidP="008761E5">
      <w:pPr>
        <w:shd w:val="clear" w:color="auto" w:fill="FFFFFF"/>
        <w:spacing w:after="176"/>
        <w:ind w:firstLine="527"/>
        <w:jc w:val="both"/>
        <w:rPr>
          <w:color w:val="333333"/>
          <w:sz w:val="28"/>
          <w:szCs w:val="28"/>
        </w:rPr>
      </w:pPr>
      <w:bookmarkStart w:id="51" w:name="n51"/>
      <w:bookmarkEnd w:id="51"/>
      <w:r w:rsidRPr="0050590D">
        <w:rPr>
          <w:color w:val="333333"/>
          <w:sz w:val="28"/>
          <w:szCs w:val="28"/>
        </w:rPr>
        <w:t>8) одержувати або приймати в користування на договірних засадах матеріальні цінності й ресурси, а також списувати їх з балансу (за винятком архівних фондів).</w:t>
      </w:r>
    </w:p>
    <w:p w:rsidR="008761E5" w:rsidRDefault="008761E5" w:rsidP="008761E5">
      <w:pPr>
        <w:shd w:val="clear" w:color="auto" w:fill="FFFFFF"/>
        <w:spacing w:after="176"/>
        <w:ind w:firstLine="527"/>
        <w:jc w:val="both"/>
        <w:rPr>
          <w:color w:val="333333"/>
          <w:sz w:val="28"/>
          <w:szCs w:val="28"/>
        </w:rPr>
      </w:pPr>
      <w:bookmarkStart w:id="52" w:name="n52"/>
      <w:bookmarkEnd w:id="52"/>
      <w:r>
        <w:rPr>
          <w:color w:val="333333"/>
          <w:sz w:val="28"/>
          <w:szCs w:val="28"/>
        </w:rPr>
        <w:lastRenderedPageBreak/>
        <w:t>16</w:t>
      </w:r>
      <w:r w:rsidRPr="0050590D">
        <w:rPr>
          <w:color w:val="333333"/>
          <w:sz w:val="28"/>
          <w:szCs w:val="28"/>
        </w:rPr>
        <w:t xml:space="preserve">. Трудовий архів працює відповідно до річного плану, який погоджується з архівним відділом </w:t>
      </w:r>
      <w:r>
        <w:rPr>
          <w:color w:val="333333"/>
          <w:sz w:val="28"/>
          <w:szCs w:val="28"/>
        </w:rPr>
        <w:t xml:space="preserve">Миколаївської </w:t>
      </w:r>
      <w:r w:rsidRPr="0050590D">
        <w:rPr>
          <w:color w:val="333333"/>
          <w:sz w:val="28"/>
          <w:szCs w:val="28"/>
        </w:rPr>
        <w:t>районної</w:t>
      </w:r>
      <w:r>
        <w:rPr>
          <w:color w:val="333333"/>
          <w:sz w:val="28"/>
          <w:szCs w:val="28"/>
        </w:rPr>
        <w:t xml:space="preserve"> державної адміністрації</w:t>
      </w:r>
      <w:r w:rsidRPr="0050590D">
        <w:rPr>
          <w:color w:val="333333"/>
          <w:sz w:val="28"/>
          <w:szCs w:val="28"/>
        </w:rPr>
        <w:t xml:space="preserve">, </w:t>
      </w:r>
      <w:r>
        <w:rPr>
          <w:color w:val="333333"/>
          <w:sz w:val="28"/>
          <w:szCs w:val="28"/>
        </w:rPr>
        <w:t>та</w:t>
      </w:r>
      <w:r w:rsidRPr="0050590D">
        <w:rPr>
          <w:color w:val="333333"/>
          <w:sz w:val="28"/>
          <w:szCs w:val="28"/>
        </w:rPr>
        <w:t xml:space="preserve"> затверджується керівником Трудового архіву. </w:t>
      </w:r>
    </w:p>
    <w:p w:rsidR="008761E5" w:rsidRPr="0050590D" w:rsidRDefault="008761E5" w:rsidP="008761E5">
      <w:pPr>
        <w:shd w:val="clear" w:color="auto" w:fill="FFFFFF"/>
        <w:spacing w:after="176"/>
        <w:ind w:firstLine="527"/>
        <w:jc w:val="both"/>
        <w:rPr>
          <w:color w:val="333333"/>
          <w:sz w:val="28"/>
          <w:szCs w:val="28"/>
        </w:rPr>
      </w:pPr>
      <w:r w:rsidRPr="0050590D">
        <w:rPr>
          <w:color w:val="333333"/>
          <w:sz w:val="28"/>
          <w:szCs w:val="28"/>
        </w:rPr>
        <w:t>Примірник річного плану та звіту про його виконання надається відповідно державн</w:t>
      </w:r>
      <w:r>
        <w:rPr>
          <w:color w:val="333333"/>
          <w:sz w:val="28"/>
          <w:szCs w:val="28"/>
        </w:rPr>
        <w:t xml:space="preserve">ому </w:t>
      </w:r>
      <w:r w:rsidRPr="0050590D">
        <w:rPr>
          <w:color w:val="333333"/>
          <w:sz w:val="28"/>
          <w:szCs w:val="28"/>
        </w:rPr>
        <w:t xml:space="preserve"> архів</w:t>
      </w:r>
      <w:r>
        <w:rPr>
          <w:color w:val="333333"/>
          <w:sz w:val="28"/>
          <w:szCs w:val="28"/>
        </w:rPr>
        <w:t>у Миколаївської</w:t>
      </w:r>
      <w:r w:rsidRPr="0050590D">
        <w:rPr>
          <w:color w:val="333333"/>
          <w:sz w:val="28"/>
          <w:szCs w:val="28"/>
        </w:rPr>
        <w:t xml:space="preserve"> област</w:t>
      </w:r>
      <w:r>
        <w:rPr>
          <w:color w:val="333333"/>
          <w:sz w:val="28"/>
          <w:szCs w:val="28"/>
        </w:rPr>
        <w:t>і</w:t>
      </w:r>
      <w:r w:rsidRPr="0050590D">
        <w:rPr>
          <w:color w:val="333333"/>
          <w:sz w:val="28"/>
          <w:szCs w:val="28"/>
        </w:rPr>
        <w:t>, архівн</w:t>
      </w:r>
      <w:r>
        <w:rPr>
          <w:color w:val="333333"/>
          <w:sz w:val="28"/>
          <w:szCs w:val="28"/>
        </w:rPr>
        <w:t>ому</w:t>
      </w:r>
      <w:r w:rsidRPr="0050590D">
        <w:rPr>
          <w:color w:val="333333"/>
          <w:sz w:val="28"/>
          <w:szCs w:val="28"/>
        </w:rPr>
        <w:t xml:space="preserve"> відділ</w:t>
      </w:r>
      <w:r>
        <w:rPr>
          <w:color w:val="333333"/>
          <w:sz w:val="28"/>
          <w:szCs w:val="28"/>
        </w:rPr>
        <w:t>у Миколаївської</w:t>
      </w:r>
      <w:r w:rsidRPr="0050590D">
        <w:rPr>
          <w:color w:val="333333"/>
          <w:sz w:val="28"/>
          <w:szCs w:val="28"/>
        </w:rPr>
        <w:t xml:space="preserve"> районної</w:t>
      </w:r>
      <w:r>
        <w:rPr>
          <w:color w:val="333333"/>
          <w:sz w:val="28"/>
          <w:szCs w:val="28"/>
        </w:rPr>
        <w:t xml:space="preserve"> державної адміністрації.</w:t>
      </w:r>
    </w:p>
    <w:p w:rsidR="008761E5" w:rsidRPr="0036646D" w:rsidRDefault="008761E5" w:rsidP="008761E5">
      <w:pPr>
        <w:shd w:val="clear" w:color="auto" w:fill="FFFFFF"/>
        <w:spacing w:after="176"/>
        <w:ind w:firstLine="527"/>
        <w:jc w:val="both"/>
        <w:rPr>
          <w:color w:val="333333"/>
          <w:sz w:val="28"/>
          <w:szCs w:val="28"/>
        </w:rPr>
      </w:pPr>
      <w:bookmarkStart w:id="53" w:name="n53"/>
      <w:bookmarkEnd w:id="53"/>
      <w:r w:rsidRPr="0036646D">
        <w:rPr>
          <w:color w:val="333333"/>
          <w:sz w:val="28"/>
          <w:szCs w:val="28"/>
        </w:rPr>
        <w:t>1</w:t>
      </w:r>
      <w:r>
        <w:rPr>
          <w:color w:val="333333"/>
          <w:sz w:val="28"/>
          <w:szCs w:val="28"/>
        </w:rPr>
        <w:t>7</w:t>
      </w:r>
      <w:r w:rsidRPr="0036646D">
        <w:rPr>
          <w:color w:val="333333"/>
          <w:sz w:val="28"/>
          <w:szCs w:val="28"/>
        </w:rPr>
        <w:t>. У Трудовому архіві зберігаються:</w:t>
      </w:r>
    </w:p>
    <w:p w:rsidR="008761E5" w:rsidRPr="0036646D" w:rsidRDefault="008761E5" w:rsidP="008761E5">
      <w:pPr>
        <w:shd w:val="clear" w:color="auto" w:fill="FFFFFF"/>
        <w:spacing w:after="176"/>
        <w:ind w:firstLine="527"/>
        <w:jc w:val="both"/>
        <w:rPr>
          <w:color w:val="333333"/>
          <w:sz w:val="28"/>
          <w:szCs w:val="28"/>
        </w:rPr>
      </w:pPr>
      <w:bookmarkStart w:id="54" w:name="n54"/>
      <w:bookmarkEnd w:id="54"/>
      <w:r w:rsidRPr="0036646D">
        <w:rPr>
          <w:color w:val="333333"/>
          <w:sz w:val="28"/>
          <w:szCs w:val="28"/>
        </w:rPr>
        <w:t>1) документи тривалого строку зберігання з кадрових питань (з особового складу) та тимчасового зберігання ліквідованих юридичних осіб незалежно від форми власності, підпорядкування та фізичних осіб - підприємців, які припинили свою діяльність, що діяли (були зареєстровані) на цій території;</w:t>
      </w:r>
    </w:p>
    <w:p w:rsidR="008761E5" w:rsidRPr="0050590D" w:rsidRDefault="008761E5" w:rsidP="008761E5">
      <w:pPr>
        <w:shd w:val="clear" w:color="auto" w:fill="FFFFFF"/>
        <w:spacing w:after="176"/>
        <w:ind w:firstLine="527"/>
        <w:jc w:val="both"/>
        <w:rPr>
          <w:color w:val="333333"/>
          <w:sz w:val="28"/>
          <w:szCs w:val="28"/>
        </w:rPr>
      </w:pPr>
      <w:bookmarkStart w:id="55" w:name="n55"/>
      <w:bookmarkEnd w:id="55"/>
      <w:r w:rsidRPr="0050590D">
        <w:rPr>
          <w:color w:val="333333"/>
          <w:sz w:val="28"/>
          <w:szCs w:val="28"/>
        </w:rPr>
        <w:t>2) виборча документація тимчасового строку зберігання, що надійшла на зберігання відповідно до законодавства;</w:t>
      </w:r>
    </w:p>
    <w:p w:rsidR="008761E5" w:rsidRPr="0050590D" w:rsidRDefault="008761E5" w:rsidP="008761E5">
      <w:pPr>
        <w:shd w:val="clear" w:color="auto" w:fill="FFFFFF"/>
        <w:spacing w:after="176"/>
        <w:ind w:firstLine="527"/>
        <w:jc w:val="both"/>
        <w:rPr>
          <w:color w:val="333333"/>
          <w:sz w:val="28"/>
          <w:szCs w:val="28"/>
        </w:rPr>
      </w:pPr>
      <w:bookmarkStart w:id="56" w:name="n56"/>
      <w:bookmarkEnd w:id="56"/>
      <w:r w:rsidRPr="0050590D">
        <w:rPr>
          <w:color w:val="333333"/>
          <w:sz w:val="28"/>
          <w:szCs w:val="28"/>
        </w:rPr>
        <w:t>3) документи з кадрових питань (з особового складу) тимчасового строку зберігання, передані на депоноване зберігання на договірних засадах діючими юридичними особами незалежно від форми власності, підпорядкування, що розташовані на відповідній території, якщо інше не передбачено чинним законодавством;</w:t>
      </w:r>
    </w:p>
    <w:p w:rsidR="008761E5" w:rsidRPr="0050590D" w:rsidRDefault="008761E5" w:rsidP="008761E5">
      <w:pPr>
        <w:shd w:val="clear" w:color="auto" w:fill="FFFFFF"/>
        <w:spacing w:after="176"/>
        <w:ind w:firstLine="527"/>
        <w:jc w:val="both"/>
        <w:rPr>
          <w:color w:val="333333"/>
          <w:sz w:val="28"/>
          <w:szCs w:val="28"/>
        </w:rPr>
      </w:pPr>
      <w:bookmarkStart w:id="57" w:name="n57"/>
      <w:bookmarkEnd w:id="57"/>
      <w:r w:rsidRPr="0050590D">
        <w:rPr>
          <w:color w:val="333333"/>
          <w:sz w:val="28"/>
          <w:szCs w:val="28"/>
        </w:rPr>
        <w:t>4) довідковий апарат, що розкриває склад і зміст документів.</w:t>
      </w:r>
    </w:p>
    <w:p w:rsidR="008761E5" w:rsidRPr="0050590D" w:rsidRDefault="008761E5" w:rsidP="008761E5">
      <w:pPr>
        <w:shd w:val="clear" w:color="auto" w:fill="FFFFFF"/>
        <w:spacing w:after="176"/>
        <w:ind w:firstLine="527"/>
        <w:jc w:val="both"/>
        <w:rPr>
          <w:color w:val="333333"/>
          <w:sz w:val="28"/>
          <w:szCs w:val="28"/>
        </w:rPr>
      </w:pPr>
      <w:bookmarkStart w:id="58" w:name="n58"/>
      <w:bookmarkEnd w:id="58"/>
      <w:r w:rsidRPr="0050590D">
        <w:rPr>
          <w:color w:val="333333"/>
          <w:sz w:val="28"/>
          <w:szCs w:val="28"/>
        </w:rPr>
        <w:t>1</w:t>
      </w:r>
      <w:r>
        <w:rPr>
          <w:color w:val="333333"/>
          <w:sz w:val="28"/>
          <w:szCs w:val="28"/>
        </w:rPr>
        <w:t>8</w:t>
      </w:r>
      <w:r w:rsidRPr="0050590D">
        <w:rPr>
          <w:color w:val="333333"/>
          <w:sz w:val="28"/>
          <w:szCs w:val="28"/>
        </w:rPr>
        <w:t xml:space="preserve">. Трудовий архів очолює завідувач, який призначається на посаду та звільняється з посади </w:t>
      </w:r>
      <w:r>
        <w:rPr>
          <w:color w:val="333333"/>
          <w:sz w:val="28"/>
          <w:szCs w:val="28"/>
        </w:rPr>
        <w:t xml:space="preserve">розпорядженням </w:t>
      </w:r>
      <w:r w:rsidRPr="0050590D">
        <w:rPr>
          <w:color w:val="333333"/>
          <w:sz w:val="28"/>
          <w:szCs w:val="28"/>
        </w:rPr>
        <w:t xml:space="preserve"> </w:t>
      </w:r>
      <w:r>
        <w:rPr>
          <w:color w:val="333333"/>
          <w:sz w:val="28"/>
          <w:szCs w:val="28"/>
        </w:rPr>
        <w:t>Мішково-Погорілівської сільської ради (за узгодженням з іншими засновниками Трудового архіву)</w:t>
      </w:r>
    </w:p>
    <w:p w:rsidR="008761E5" w:rsidRPr="0050590D" w:rsidRDefault="008761E5" w:rsidP="008761E5">
      <w:pPr>
        <w:shd w:val="clear" w:color="auto" w:fill="FFFFFF"/>
        <w:spacing w:after="176"/>
        <w:ind w:firstLine="527"/>
        <w:jc w:val="both"/>
        <w:rPr>
          <w:color w:val="333333"/>
          <w:sz w:val="28"/>
          <w:szCs w:val="28"/>
        </w:rPr>
      </w:pPr>
      <w:bookmarkStart w:id="59" w:name="n59"/>
      <w:bookmarkEnd w:id="59"/>
      <w:r w:rsidRPr="0050590D">
        <w:rPr>
          <w:color w:val="333333"/>
          <w:sz w:val="28"/>
          <w:szCs w:val="28"/>
        </w:rPr>
        <w:t>1</w:t>
      </w:r>
      <w:r>
        <w:rPr>
          <w:color w:val="333333"/>
          <w:sz w:val="28"/>
          <w:szCs w:val="28"/>
        </w:rPr>
        <w:t>9</w:t>
      </w:r>
      <w:r w:rsidRPr="0050590D">
        <w:rPr>
          <w:color w:val="333333"/>
          <w:sz w:val="28"/>
          <w:szCs w:val="28"/>
        </w:rPr>
        <w:t xml:space="preserve">. </w:t>
      </w:r>
      <w:r>
        <w:rPr>
          <w:color w:val="333333"/>
          <w:sz w:val="28"/>
          <w:szCs w:val="28"/>
        </w:rPr>
        <w:t>З</w:t>
      </w:r>
      <w:r w:rsidRPr="0050590D">
        <w:rPr>
          <w:color w:val="333333"/>
          <w:sz w:val="28"/>
          <w:szCs w:val="28"/>
        </w:rPr>
        <w:t>авідувач</w:t>
      </w:r>
      <w:r>
        <w:rPr>
          <w:color w:val="333333"/>
          <w:sz w:val="28"/>
          <w:szCs w:val="28"/>
        </w:rPr>
        <w:t xml:space="preserve"> </w:t>
      </w:r>
      <w:r w:rsidRPr="0050590D">
        <w:rPr>
          <w:color w:val="333333"/>
          <w:sz w:val="28"/>
          <w:szCs w:val="28"/>
        </w:rPr>
        <w:t>Трудового архіву:</w:t>
      </w:r>
    </w:p>
    <w:p w:rsidR="008761E5" w:rsidRPr="0050590D" w:rsidRDefault="008761E5" w:rsidP="008761E5">
      <w:pPr>
        <w:shd w:val="clear" w:color="auto" w:fill="FFFFFF"/>
        <w:spacing w:after="176"/>
        <w:ind w:firstLine="527"/>
        <w:jc w:val="both"/>
        <w:rPr>
          <w:color w:val="333333"/>
          <w:sz w:val="28"/>
          <w:szCs w:val="28"/>
        </w:rPr>
      </w:pPr>
      <w:bookmarkStart w:id="60" w:name="n60"/>
      <w:bookmarkEnd w:id="60"/>
      <w:r w:rsidRPr="0050590D">
        <w:rPr>
          <w:color w:val="333333"/>
          <w:sz w:val="28"/>
          <w:szCs w:val="28"/>
        </w:rPr>
        <w:t>1) організовує діяльність Трудового архіву, персонально відповідає за виконання покладених на архів завдань;</w:t>
      </w:r>
    </w:p>
    <w:p w:rsidR="008761E5" w:rsidRPr="0050590D" w:rsidRDefault="008761E5" w:rsidP="008761E5">
      <w:pPr>
        <w:shd w:val="clear" w:color="auto" w:fill="FFFFFF"/>
        <w:spacing w:after="176"/>
        <w:ind w:firstLine="527"/>
        <w:jc w:val="both"/>
        <w:rPr>
          <w:color w:val="333333"/>
          <w:sz w:val="28"/>
          <w:szCs w:val="28"/>
        </w:rPr>
      </w:pPr>
      <w:bookmarkStart w:id="61" w:name="n61"/>
      <w:bookmarkEnd w:id="61"/>
      <w:r w:rsidRPr="0050590D">
        <w:rPr>
          <w:color w:val="333333"/>
          <w:sz w:val="28"/>
          <w:szCs w:val="28"/>
        </w:rPr>
        <w:t>2) контролює виконання службових обов’язків працівниками Трудового архіву;</w:t>
      </w:r>
    </w:p>
    <w:p w:rsidR="008761E5" w:rsidRPr="0050590D" w:rsidRDefault="008761E5" w:rsidP="008761E5">
      <w:pPr>
        <w:shd w:val="clear" w:color="auto" w:fill="FFFFFF"/>
        <w:spacing w:after="176"/>
        <w:ind w:firstLine="527"/>
        <w:jc w:val="both"/>
        <w:rPr>
          <w:color w:val="333333"/>
          <w:sz w:val="28"/>
          <w:szCs w:val="28"/>
        </w:rPr>
      </w:pPr>
      <w:bookmarkStart w:id="62" w:name="n62"/>
      <w:bookmarkEnd w:id="62"/>
      <w:r w:rsidRPr="0050590D">
        <w:rPr>
          <w:color w:val="333333"/>
          <w:sz w:val="28"/>
          <w:szCs w:val="28"/>
        </w:rPr>
        <w:t>3) вирішує відповідно до законодавства питання щодо доступу користувачів до документів, що знаходяться на зберіганні;</w:t>
      </w:r>
    </w:p>
    <w:p w:rsidR="008761E5" w:rsidRPr="0050590D" w:rsidRDefault="008761E5" w:rsidP="008761E5">
      <w:pPr>
        <w:shd w:val="clear" w:color="auto" w:fill="FFFFFF"/>
        <w:spacing w:after="176"/>
        <w:ind w:firstLine="527"/>
        <w:jc w:val="both"/>
        <w:rPr>
          <w:color w:val="333333"/>
          <w:sz w:val="28"/>
          <w:szCs w:val="28"/>
        </w:rPr>
      </w:pPr>
      <w:bookmarkStart w:id="63" w:name="n63"/>
      <w:bookmarkEnd w:id="63"/>
      <w:r w:rsidRPr="0050590D">
        <w:rPr>
          <w:color w:val="333333"/>
          <w:sz w:val="28"/>
          <w:szCs w:val="28"/>
        </w:rPr>
        <w:t>4) організовує ведення прийо</w:t>
      </w:r>
      <w:r>
        <w:rPr>
          <w:color w:val="333333"/>
          <w:sz w:val="28"/>
          <w:szCs w:val="28"/>
        </w:rPr>
        <w:t>му громадян, розгляд звернень, щ</w:t>
      </w:r>
      <w:r w:rsidRPr="0050590D">
        <w:rPr>
          <w:color w:val="333333"/>
          <w:sz w:val="28"/>
          <w:szCs w:val="28"/>
        </w:rPr>
        <w:t>о належать до компетенції Трудового архіву;</w:t>
      </w:r>
    </w:p>
    <w:p w:rsidR="008761E5" w:rsidRDefault="008761E5" w:rsidP="008761E5">
      <w:pPr>
        <w:shd w:val="clear" w:color="auto" w:fill="FFFFFF"/>
        <w:spacing w:after="176"/>
        <w:ind w:firstLine="527"/>
        <w:jc w:val="both"/>
        <w:rPr>
          <w:color w:val="333333"/>
          <w:sz w:val="28"/>
          <w:szCs w:val="28"/>
        </w:rPr>
      </w:pPr>
      <w:bookmarkStart w:id="64" w:name="n64"/>
      <w:bookmarkEnd w:id="64"/>
      <w:r w:rsidRPr="0050590D">
        <w:rPr>
          <w:color w:val="333333"/>
          <w:sz w:val="28"/>
          <w:szCs w:val="28"/>
        </w:rPr>
        <w:t>5) представляє Трудовий архів з усіх питань, пов'язаних з його діяльністю.</w:t>
      </w:r>
    </w:p>
    <w:p w:rsidR="008761E5" w:rsidRDefault="008761E5" w:rsidP="008761E5">
      <w:pPr>
        <w:pStyle w:val="af"/>
        <w:shd w:val="clear" w:color="auto" w:fill="FFFFFF"/>
        <w:jc w:val="both"/>
        <w:rPr>
          <w:sz w:val="28"/>
          <w:szCs w:val="28"/>
          <w:lang w:val="uk-UA"/>
        </w:rPr>
      </w:pPr>
      <w:bookmarkStart w:id="65" w:name="n75"/>
      <w:bookmarkEnd w:id="65"/>
      <w:r>
        <w:rPr>
          <w:sz w:val="28"/>
          <w:szCs w:val="28"/>
          <w:lang w:val="uk-UA"/>
        </w:rPr>
        <w:t xml:space="preserve">       6) </w:t>
      </w:r>
      <w:r w:rsidRPr="00364691">
        <w:rPr>
          <w:sz w:val="28"/>
          <w:szCs w:val="28"/>
        </w:rPr>
        <w:t xml:space="preserve"> призначає в установленому порядку на посади та звільняє з посад працівників </w:t>
      </w:r>
      <w:r>
        <w:rPr>
          <w:sz w:val="28"/>
          <w:szCs w:val="28"/>
          <w:lang w:val="uk-UA"/>
        </w:rPr>
        <w:t>Трудового архіву</w:t>
      </w:r>
      <w:r w:rsidRPr="00364691">
        <w:rPr>
          <w:sz w:val="28"/>
          <w:szCs w:val="28"/>
        </w:rPr>
        <w:t>;</w:t>
      </w:r>
    </w:p>
    <w:p w:rsidR="008761E5" w:rsidRPr="004A1D71" w:rsidRDefault="008761E5" w:rsidP="008761E5">
      <w:pPr>
        <w:pStyle w:val="af"/>
        <w:shd w:val="clear" w:color="auto" w:fill="FFFFFF"/>
        <w:jc w:val="both"/>
        <w:rPr>
          <w:sz w:val="28"/>
          <w:szCs w:val="28"/>
          <w:lang w:val="uk-UA"/>
        </w:rPr>
      </w:pPr>
    </w:p>
    <w:p w:rsidR="008761E5" w:rsidRDefault="008761E5" w:rsidP="008761E5">
      <w:pPr>
        <w:pStyle w:val="af"/>
        <w:shd w:val="clear" w:color="auto" w:fill="FFFFFF"/>
        <w:jc w:val="both"/>
        <w:rPr>
          <w:sz w:val="28"/>
          <w:szCs w:val="28"/>
          <w:lang w:val="uk-UA"/>
        </w:rPr>
      </w:pPr>
      <w:bookmarkStart w:id="66" w:name="n76"/>
      <w:bookmarkEnd w:id="66"/>
      <w:r>
        <w:rPr>
          <w:sz w:val="28"/>
          <w:szCs w:val="28"/>
          <w:lang w:val="uk-UA"/>
        </w:rPr>
        <w:lastRenderedPageBreak/>
        <w:t xml:space="preserve">       7) </w:t>
      </w:r>
      <w:r w:rsidRPr="00364691">
        <w:rPr>
          <w:sz w:val="28"/>
          <w:szCs w:val="28"/>
        </w:rPr>
        <w:t xml:space="preserve"> затверджує правила внутрішнього трудового розпорядку </w:t>
      </w:r>
      <w:r>
        <w:rPr>
          <w:sz w:val="28"/>
          <w:szCs w:val="28"/>
          <w:lang w:val="uk-UA"/>
        </w:rPr>
        <w:t>Трудового архіву</w:t>
      </w:r>
      <w:r w:rsidRPr="00364691">
        <w:rPr>
          <w:sz w:val="28"/>
          <w:szCs w:val="28"/>
        </w:rPr>
        <w:t xml:space="preserve"> та контролює їх виконання;</w:t>
      </w:r>
    </w:p>
    <w:p w:rsidR="008761E5" w:rsidRPr="009B4557" w:rsidRDefault="008761E5" w:rsidP="008761E5">
      <w:pPr>
        <w:pStyle w:val="af"/>
        <w:shd w:val="clear" w:color="auto" w:fill="FFFFFF"/>
        <w:jc w:val="both"/>
        <w:rPr>
          <w:sz w:val="28"/>
          <w:szCs w:val="28"/>
          <w:lang w:val="uk-UA"/>
        </w:rPr>
      </w:pPr>
    </w:p>
    <w:p w:rsidR="008761E5" w:rsidRDefault="008761E5" w:rsidP="008761E5">
      <w:pPr>
        <w:pStyle w:val="af"/>
        <w:ind w:firstLine="708"/>
        <w:jc w:val="both"/>
        <w:rPr>
          <w:sz w:val="28"/>
          <w:szCs w:val="28"/>
          <w:lang w:val="uk-UA"/>
        </w:rPr>
      </w:pPr>
      <w:r>
        <w:rPr>
          <w:sz w:val="28"/>
          <w:szCs w:val="28"/>
          <w:lang w:val="uk-UA"/>
        </w:rPr>
        <w:t xml:space="preserve">8)      </w:t>
      </w:r>
      <w:r w:rsidRPr="00364691">
        <w:rPr>
          <w:sz w:val="28"/>
          <w:szCs w:val="28"/>
        </w:rPr>
        <w:t>видає відповідно до компетенції накази, організовує та контролює їх виконання;</w:t>
      </w:r>
    </w:p>
    <w:p w:rsidR="008761E5" w:rsidRPr="009B4557" w:rsidRDefault="008761E5" w:rsidP="008761E5">
      <w:pPr>
        <w:pStyle w:val="af"/>
        <w:ind w:firstLine="708"/>
        <w:jc w:val="both"/>
        <w:rPr>
          <w:sz w:val="28"/>
          <w:szCs w:val="28"/>
          <w:shd w:val="clear" w:color="auto" w:fill="FFFF00"/>
          <w:lang w:val="uk-UA"/>
        </w:rPr>
      </w:pPr>
    </w:p>
    <w:p w:rsidR="008761E5" w:rsidRDefault="008761E5" w:rsidP="008761E5">
      <w:pPr>
        <w:pStyle w:val="af"/>
        <w:ind w:firstLine="708"/>
        <w:jc w:val="both"/>
        <w:rPr>
          <w:sz w:val="28"/>
          <w:szCs w:val="28"/>
          <w:lang w:val="uk-UA"/>
        </w:rPr>
      </w:pPr>
      <w:r>
        <w:rPr>
          <w:sz w:val="28"/>
          <w:szCs w:val="28"/>
          <w:lang w:val="uk-UA"/>
        </w:rPr>
        <w:t xml:space="preserve">9) </w:t>
      </w:r>
      <w:r w:rsidRPr="00364691">
        <w:rPr>
          <w:sz w:val="28"/>
          <w:szCs w:val="28"/>
        </w:rPr>
        <w:t xml:space="preserve">розпоряджається  коштами </w:t>
      </w:r>
      <w:r>
        <w:rPr>
          <w:sz w:val="28"/>
          <w:szCs w:val="28"/>
          <w:lang w:val="uk-UA"/>
        </w:rPr>
        <w:t>Трудового архіву</w:t>
      </w:r>
      <w:r w:rsidRPr="00364691">
        <w:rPr>
          <w:sz w:val="28"/>
          <w:szCs w:val="28"/>
        </w:rPr>
        <w:t xml:space="preserve"> в межах затвердженого кошторису;</w:t>
      </w:r>
    </w:p>
    <w:p w:rsidR="008761E5" w:rsidRDefault="008761E5" w:rsidP="008761E5">
      <w:pPr>
        <w:pStyle w:val="af"/>
        <w:ind w:firstLine="708"/>
        <w:jc w:val="both"/>
        <w:rPr>
          <w:sz w:val="28"/>
          <w:szCs w:val="28"/>
          <w:lang w:val="uk-UA"/>
        </w:rPr>
      </w:pPr>
    </w:p>
    <w:p w:rsidR="008761E5" w:rsidRDefault="008761E5" w:rsidP="008761E5">
      <w:pPr>
        <w:pStyle w:val="af"/>
        <w:shd w:val="clear" w:color="auto" w:fill="FFFFFF"/>
        <w:jc w:val="both"/>
        <w:rPr>
          <w:sz w:val="28"/>
          <w:szCs w:val="28"/>
          <w:lang w:val="uk-UA"/>
        </w:rPr>
      </w:pPr>
      <w:r>
        <w:rPr>
          <w:sz w:val="28"/>
          <w:szCs w:val="28"/>
          <w:lang w:val="uk-UA"/>
        </w:rPr>
        <w:t xml:space="preserve">          10) </w:t>
      </w:r>
      <w:r w:rsidRPr="00364691">
        <w:rPr>
          <w:sz w:val="28"/>
          <w:szCs w:val="28"/>
          <w:lang w:val="uk-UA"/>
        </w:rPr>
        <w:t xml:space="preserve"> вживає заходів для поліпшення умов праці, забезпечення дотримання правил охорони праці, внутрішнього трудового розпорядку, санітарної та пожежної безпеки;</w:t>
      </w:r>
    </w:p>
    <w:p w:rsidR="008761E5" w:rsidRPr="00364691" w:rsidRDefault="008761E5" w:rsidP="008761E5">
      <w:pPr>
        <w:pStyle w:val="af"/>
        <w:shd w:val="clear" w:color="auto" w:fill="FFFFFF"/>
        <w:jc w:val="both"/>
        <w:rPr>
          <w:sz w:val="28"/>
          <w:szCs w:val="28"/>
          <w:lang w:val="uk-UA"/>
        </w:rPr>
      </w:pPr>
    </w:p>
    <w:p w:rsidR="008761E5" w:rsidRPr="00364691" w:rsidRDefault="008761E5" w:rsidP="008761E5">
      <w:pPr>
        <w:pStyle w:val="af"/>
        <w:shd w:val="clear" w:color="auto" w:fill="FFFFFF"/>
        <w:jc w:val="both"/>
        <w:rPr>
          <w:sz w:val="28"/>
          <w:szCs w:val="28"/>
          <w:lang w:val="uk-UA"/>
        </w:rPr>
      </w:pPr>
      <w:r>
        <w:rPr>
          <w:sz w:val="28"/>
          <w:szCs w:val="28"/>
          <w:lang w:val="uk-UA"/>
        </w:rPr>
        <w:t xml:space="preserve">          11)   </w:t>
      </w:r>
      <w:r w:rsidRPr="00364691">
        <w:rPr>
          <w:sz w:val="28"/>
          <w:szCs w:val="28"/>
          <w:lang w:val="uk-UA"/>
        </w:rPr>
        <w:t xml:space="preserve">  забезпечує дотримання вимог законодавства щодо охорони праці, санітарно-гігієнічних, протиепідемічних, протипожежних норм і правил техніки безпеки;</w:t>
      </w:r>
    </w:p>
    <w:p w:rsidR="008761E5" w:rsidRPr="00364691" w:rsidRDefault="008761E5" w:rsidP="008761E5">
      <w:pPr>
        <w:pStyle w:val="af"/>
        <w:shd w:val="clear" w:color="auto" w:fill="FFFFFF"/>
        <w:ind w:firstLine="708"/>
        <w:jc w:val="both"/>
        <w:rPr>
          <w:sz w:val="28"/>
          <w:szCs w:val="28"/>
          <w:lang w:val="uk-UA"/>
        </w:rPr>
      </w:pPr>
      <w:r>
        <w:rPr>
          <w:sz w:val="28"/>
          <w:szCs w:val="28"/>
          <w:lang w:val="uk-UA"/>
        </w:rPr>
        <w:t xml:space="preserve">12)  </w:t>
      </w:r>
      <w:r w:rsidRPr="00364691">
        <w:rPr>
          <w:sz w:val="28"/>
          <w:szCs w:val="28"/>
        </w:rPr>
        <w:t xml:space="preserve"> здійснює інші повноваження, передбачені законодавством.</w:t>
      </w:r>
    </w:p>
    <w:p w:rsidR="008761E5" w:rsidRPr="004A1D71" w:rsidRDefault="008761E5" w:rsidP="008761E5">
      <w:pPr>
        <w:shd w:val="clear" w:color="auto" w:fill="FFFFFF"/>
        <w:spacing w:after="176"/>
        <w:ind w:firstLine="527"/>
        <w:jc w:val="both"/>
        <w:rPr>
          <w:color w:val="333333"/>
          <w:sz w:val="28"/>
          <w:szCs w:val="28"/>
        </w:rPr>
      </w:pPr>
    </w:p>
    <w:p w:rsidR="008761E5" w:rsidRDefault="008761E5" w:rsidP="008761E5">
      <w:pPr>
        <w:shd w:val="clear" w:color="auto" w:fill="FFFFFF"/>
        <w:spacing w:after="176"/>
        <w:ind w:firstLine="527"/>
        <w:jc w:val="both"/>
        <w:rPr>
          <w:color w:val="333333"/>
          <w:sz w:val="28"/>
          <w:szCs w:val="28"/>
        </w:rPr>
      </w:pPr>
      <w:bookmarkStart w:id="67" w:name="n65"/>
      <w:bookmarkEnd w:id="67"/>
      <w:r>
        <w:rPr>
          <w:color w:val="333333"/>
          <w:sz w:val="28"/>
          <w:szCs w:val="28"/>
        </w:rPr>
        <w:t>20</w:t>
      </w:r>
      <w:r w:rsidRPr="0050590D">
        <w:rPr>
          <w:color w:val="333333"/>
          <w:sz w:val="28"/>
          <w:szCs w:val="28"/>
        </w:rPr>
        <w:t xml:space="preserve">. </w:t>
      </w:r>
      <w:bookmarkStart w:id="68" w:name="n67"/>
      <w:bookmarkEnd w:id="68"/>
      <w:r w:rsidRPr="0050590D">
        <w:rPr>
          <w:color w:val="333333"/>
          <w:sz w:val="28"/>
          <w:szCs w:val="28"/>
        </w:rPr>
        <w:t>Службові обов'язки працівників Трудового архіву визначаються посадовими інструкціями, що затверджуються керівником Трудового архіву.</w:t>
      </w:r>
    </w:p>
    <w:p w:rsidR="008761E5" w:rsidRDefault="008761E5" w:rsidP="008761E5">
      <w:pPr>
        <w:ind w:firstLine="567"/>
        <w:jc w:val="both"/>
        <w:rPr>
          <w:color w:val="000000"/>
          <w:sz w:val="28"/>
          <w:szCs w:val="28"/>
        </w:rPr>
      </w:pPr>
      <w:r>
        <w:rPr>
          <w:color w:val="000000"/>
          <w:sz w:val="28"/>
          <w:szCs w:val="28"/>
        </w:rPr>
        <w:t xml:space="preserve">21  </w:t>
      </w:r>
      <w:r w:rsidRPr="00F53118">
        <w:rPr>
          <w:color w:val="000000"/>
          <w:sz w:val="28"/>
          <w:szCs w:val="28"/>
        </w:rPr>
        <w:t xml:space="preserve"> Зміни та доповнення до Положення можуть вноситись засновниками Трудового архіву за ініціативою</w:t>
      </w:r>
      <w:r>
        <w:rPr>
          <w:color w:val="000000"/>
          <w:sz w:val="28"/>
          <w:szCs w:val="28"/>
        </w:rPr>
        <w:t xml:space="preserve"> </w:t>
      </w:r>
      <w:r w:rsidRPr="00F53118">
        <w:rPr>
          <w:color w:val="000000"/>
          <w:sz w:val="28"/>
          <w:szCs w:val="28"/>
        </w:rPr>
        <w:t>завідувача</w:t>
      </w:r>
      <w:r>
        <w:rPr>
          <w:color w:val="000000"/>
          <w:sz w:val="28"/>
          <w:szCs w:val="28"/>
        </w:rPr>
        <w:t xml:space="preserve"> архіву,</w:t>
      </w:r>
      <w:r w:rsidRPr="00F53118">
        <w:rPr>
          <w:color w:val="000000"/>
          <w:sz w:val="28"/>
          <w:szCs w:val="28"/>
        </w:rPr>
        <w:t xml:space="preserve"> з метою приведення його до вимог чинного законодавства.</w:t>
      </w:r>
    </w:p>
    <w:p w:rsidR="008761E5" w:rsidRDefault="008761E5" w:rsidP="008761E5">
      <w:pPr>
        <w:pStyle w:val="af"/>
        <w:shd w:val="clear" w:color="auto" w:fill="FFFFFF"/>
        <w:jc w:val="both"/>
        <w:rPr>
          <w:sz w:val="28"/>
          <w:szCs w:val="28"/>
        </w:rPr>
      </w:pPr>
      <w:r>
        <w:rPr>
          <w:sz w:val="28"/>
          <w:szCs w:val="28"/>
          <w:lang w:val="uk-UA"/>
        </w:rPr>
        <w:t xml:space="preserve">       22.  Положення в новій редакції набуває чинності з моменту державної реєстрації згідно з законодавством.</w:t>
      </w:r>
    </w:p>
    <w:p w:rsidR="008761E5" w:rsidRPr="00BB7975" w:rsidRDefault="008761E5" w:rsidP="008761E5">
      <w:pPr>
        <w:shd w:val="clear" w:color="auto" w:fill="FFFFFF"/>
        <w:spacing w:after="176"/>
        <w:ind w:firstLine="527"/>
        <w:jc w:val="both"/>
        <w:rPr>
          <w:color w:val="333333"/>
          <w:sz w:val="28"/>
          <w:szCs w:val="28"/>
        </w:rPr>
      </w:pPr>
    </w:p>
    <w:p w:rsidR="008761E5" w:rsidRPr="00670B96" w:rsidRDefault="008761E5" w:rsidP="008761E5">
      <w:pPr>
        <w:pStyle w:val="af"/>
        <w:shd w:val="clear" w:color="auto" w:fill="FFFFFF"/>
        <w:jc w:val="both"/>
        <w:rPr>
          <w:sz w:val="28"/>
          <w:szCs w:val="28"/>
        </w:rPr>
      </w:pPr>
      <w:r>
        <w:rPr>
          <w:color w:val="333333"/>
          <w:sz w:val="28"/>
          <w:szCs w:val="28"/>
          <w:lang w:val="uk-UA"/>
        </w:rPr>
        <w:t xml:space="preserve">        23. </w:t>
      </w:r>
      <w:r>
        <w:rPr>
          <w:sz w:val="28"/>
          <w:szCs w:val="28"/>
          <w:lang w:val="uk-UA"/>
        </w:rPr>
        <w:t xml:space="preserve"> </w:t>
      </w:r>
      <w:r w:rsidRPr="00670B96">
        <w:rPr>
          <w:sz w:val="28"/>
          <w:szCs w:val="28"/>
        </w:rPr>
        <w:t>Заборонено розподіл отриманих доходів (прибутків)</w:t>
      </w:r>
      <w:r>
        <w:rPr>
          <w:sz w:val="28"/>
          <w:szCs w:val="28"/>
          <w:lang w:val="uk-UA"/>
        </w:rPr>
        <w:t xml:space="preserve"> </w:t>
      </w:r>
      <w:r w:rsidRPr="00670B96">
        <w:rPr>
          <w:sz w:val="28"/>
          <w:szCs w:val="28"/>
        </w:rPr>
        <w:t>або їх частини серед засновників, членів органів управління</w:t>
      </w:r>
      <w:r>
        <w:rPr>
          <w:sz w:val="28"/>
          <w:szCs w:val="28"/>
          <w:lang w:val="uk-UA"/>
        </w:rPr>
        <w:t xml:space="preserve">, </w:t>
      </w:r>
      <w:r w:rsidRPr="00FC5C2B">
        <w:rPr>
          <w:sz w:val="28"/>
          <w:szCs w:val="28"/>
          <w:lang w:val="uk-UA"/>
        </w:rPr>
        <w:t>працівників</w:t>
      </w:r>
      <w:r>
        <w:rPr>
          <w:sz w:val="28"/>
          <w:szCs w:val="28"/>
          <w:lang w:val="uk-UA"/>
        </w:rPr>
        <w:t xml:space="preserve"> </w:t>
      </w:r>
      <w:r w:rsidRPr="00670B96">
        <w:rPr>
          <w:sz w:val="28"/>
          <w:szCs w:val="28"/>
        </w:rPr>
        <w:t>та інших пов’язаних з ними осіб.</w:t>
      </w:r>
    </w:p>
    <w:p w:rsidR="008761E5" w:rsidRDefault="008761E5" w:rsidP="008761E5">
      <w:pPr>
        <w:pStyle w:val="af"/>
        <w:shd w:val="clear" w:color="auto" w:fill="FFFFFF"/>
        <w:ind w:firstLine="708"/>
        <w:jc w:val="both"/>
        <w:rPr>
          <w:sz w:val="28"/>
          <w:szCs w:val="28"/>
          <w:lang w:val="uk-UA"/>
        </w:rPr>
      </w:pPr>
    </w:p>
    <w:p w:rsidR="008761E5" w:rsidRPr="00BB7975" w:rsidRDefault="008761E5" w:rsidP="008761E5">
      <w:pPr>
        <w:pStyle w:val="af"/>
        <w:shd w:val="clear" w:color="auto" w:fill="FFFFFF"/>
        <w:ind w:firstLine="708"/>
        <w:jc w:val="both"/>
        <w:rPr>
          <w:sz w:val="28"/>
          <w:szCs w:val="28"/>
          <w:lang w:val="uk-UA"/>
        </w:rPr>
      </w:pPr>
      <w:r>
        <w:rPr>
          <w:sz w:val="28"/>
          <w:szCs w:val="28"/>
          <w:lang w:val="uk-UA"/>
        </w:rPr>
        <w:t xml:space="preserve">24. </w:t>
      </w:r>
      <w:r w:rsidRPr="00D93B79">
        <w:rPr>
          <w:sz w:val="28"/>
          <w:szCs w:val="28"/>
          <w:lang w:val="uk-UA"/>
        </w:rPr>
        <w:t xml:space="preserve">У разі припинення </w:t>
      </w:r>
      <w:r>
        <w:rPr>
          <w:sz w:val="28"/>
          <w:szCs w:val="28"/>
          <w:lang w:val="uk-UA"/>
        </w:rPr>
        <w:t>Трудового архіву</w:t>
      </w:r>
      <w:r w:rsidRPr="00D93B79">
        <w:rPr>
          <w:sz w:val="28"/>
          <w:szCs w:val="28"/>
          <w:lang w:val="uk-UA"/>
        </w:rPr>
        <w:t xml:space="preserve"> (у результаті його ліквідації, злиття, поділу, приєднання або перетворення) усі його активи передаються одній або кільком неприбутковим організаціям відповідного виду або зараховується до доходу бюджету. </w:t>
      </w:r>
    </w:p>
    <w:p w:rsidR="008761E5" w:rsidRDefault="008761E5" w:rsidP="008761E5">
      <w:pPr>
        <w:ind w:firstLine="567"/>
        <w:jc w:val="both"/>
        <w:rPr>
          <w:color w:val="000000"/>
          <w:sz w:val="28"/>
          <w:szCs w:val="28"/>
        </w:rPr>
      </w:pPr>
    </w:p>
    <w:p w:rsidR="008761E5" w:rsidRDefault="008761E5" w:rsidP="008761E5">
      <w:pPr>
        <w:ind w:firstLine="567"/>
        <w:jc w:val="both"/>
        <w:rPr>
          <w:color w:val="000000"/>
          <w:sz w:val="28"/>
          <w:szCs w:val="28"/>
        </w:rPr>
      </w:pPr>
      <w:r>
        <w:rPr>
          <w:color w:val="000000"/>
          <w:sz w:val="28"/>
          <w:szCs w:val="28"/>
        </w:rPr>
        <w:t>25. Припинення діяльності юридичної особи-трудового архіву приймається за рішенням усіх його засновників у встановленому чинним законодавством порядку.</w:t>
      </w:r>
    </w:p>
    <w:p w:rsidR="008761E5" w:rsidRDefault="008761E5" w:rsidP="008761E5">
      <w:pPr>
        <w:ind w:firstLine="567"/>
        <w:jc w:val="both"/>
        <w:rPr>
          <w:color w:val="000000"/>
          <w:sz w:val="28"/>
          <w:szCs w:val="28"/>
        </w:rPr>
      </w:pPr>
      <w:r>
        <w:rPr>
          <w:color w:val="000000"/>
          <w:sz w:val="28"/>
          <w:szCs w:val="28"/>
        </w:rPr>
        <w:t>26. Трудовий архів вважається таким, що припинив свою діяльність з моменту внесення запису до Єдиного державного реєстру юридичних осіб та фізичних осіб – підприємців та громадських формувань про його припинення.</w:t>
      </w:r>
    </w:p>
    <w:p w:rsidR="004B5E3F" w:rsidRDefault="004B5E3F" w:rsidP="001A02E4">
      <w:pPr>
        <w:spacing w:after="120"/>
        <w:jc w:val="both"/>
        <w:rPr>
          <w:sz w:val="28"/>
          <w:szCs w:val="28"/>
        </w:rPr>
      </w:pPr>
    </w:p>
    <w:p w:rsidR="003930C0" w:rsidRDefault="003930C0" w:rsidP="003930C0">
      <w:pPr>
        <w:pStyle w:val="a3"/>
        <w:rPr>
          <w:b w:val="0"/>
          <w:bCs w:val="0"/>
          <w:sz w:val="28"/>
          <w:szCs w:val="28"/>
        </w:rPr>
      </w:pPr>
      <w:r>
        <w:rPr>
          <w:b w:val="0"/>
          <w:bCs w:val="0"/>
          <w:sz w:val="28"/>
          <w:szCs w:val="28"/>
        </w:rPr>
        <w:lastRenderedPageBreak/>
        <w:t>ГАЛИЦИНІВСЬКА СІЛЬСЬКА РАДА</w:t>
      </w:r>
    </w:p>
    <w:p w:rsidR="003930C0" w:rsidRPr="00C31D6D" w:rsidRDefault="003930C0" w:rsidP="003930C0">
      <w:pPr>
        <w:rPr>
          <w:sz w:val="28"/>
          <w:szCs w:val="28"/>
        </w:rPr>
      </w:pPr>
      <w:r>
        <w:rPr>
          <w:sz w:val="28"/>
          <w:szCs w:val="28"/>
        </w:rPr>
        <w:t xml:space="preserve">                                      </w:t>
      </w:r>
      <w:r w:rsidRPr="00C31D6D">
        <w:rPr>
          <w:sz w:val="28"/>
          <w:szCs w:val="28"/>
        </w:rPr>
        <w:t>МИКОЛАЇВСЬКОЇ  ОБЛАСТІ</w:t>
      </w:r>
    </w:p>
    <w:p w:rsidR="003930C0" w:rsidRPr="003930C0" w:rsidRDefault="003930C0" w:rsidP="003930C0">
      <w:pPr>
        <w:rPr>
          <w:sz w:val="8"/>
          <w:szCs w:val="8"/>
        </w:rPr>
      </w:pPr>
    </w:p>
    <w:p w:rsidR="003930C0" w:rsidRPr="00267F25" w:rsidRDefault="003930C0" w:rsidP="003930C0">
      <w:pPr>
        <w:jc w:val="center"/>
        <w:rPr>
          <w:sz w:val="28"/>
          <w:szCs w:val="28"/>
        </w:rPr>
      </w:pPr>
      <w:r>
        <w:rPr>
          <w:sz w:val="28"/>
          <w:szCs w:val="28"/>
        </w:rPr>
        <w:t xml:space="preserve">П Р О Є К Т      </w:t>
      </w:r>
      <w:r w:rsidRPr="00267F25">
        <w:rPr>
          <w:sz w:val="28"/>
          <w:szCs w:val="28"/>
        </w:rPr>
        <w:t>Р І Ш Е Н Н Я</w:t>
      </w:r>
    </w:p>
    <w:p w:rsidR="003930C0" w:rsidRPr="00267F25" w:rsidRDefault="003930C0" w:rsidP="003930C0">
      <w:pPr>
        <w:rPr>
          <w:sz w:val="28"/>
          <w:szCs w:val="28"/>
        </w:rPr>
      </w:pPr>
    </w:p>
    <w:p w:rsidR="003930C0" w:rsidRPr="00267F25" w:rsidRDefault="003930C0" w:rsidP="003930C0">
      <w:pPr>
        <w:pStyle w:val="3"/>
        <w:ind w:firstLine="0"/>
        <w:outlineLvl w:val="2"/>
        <w:rPr>
          <w:rFonts w:ascii="Times New Roman" w:hAnsi="Times New Roman"/>
          <w:b w:val="0"/>
          <w:sz w:val="28"/>
          <w:szCs w:val="28"/>
          <w:lang w:val="uk-UA"/>
        </w:rPr>
      </w:pPr>
      <w:r>
        <w:rPr>
          <w:rFonts w:ascii="Times New Roman" w:hAnsi="Times New Roman"/>
          <w:b w:val="0"/>
          <w:sz w:val="28"/>
          <w:szCs w:val="28"/>
          <w:lang w:val="uk-UA"/>
        </w:rPr>
        <w:t>від _______________</w:t>
      </w:r>
      <w:r w:rsidRPr="00267F25">
        <w:rPr>
          <w:rFonts w:ascii="Times New Roman" w:hAnsi="Times New Roman"/>
          <w:b w:val="0"/>
          <w:sz w:val="28"/>
          <w:szCs w:val="28"/>
          <w:lang w:val="uk-UA"/>
        </w:rPr>
        <w:tab/>
        <w:t>№</w:t>
      </w:r>
      <w:r w:rsidRPr="00041004">
        <w:rPr>
          <w:rFonts w:ascii="Times New Roman" w:hAnsi="Times New Roman"/>
          <w:b w:val="0"/>
          <w:sz w:val="28"/>
          <w:szCs w:val="28"/>
        </w:rPr>
        <w:t xml:space="preserve"> </w:t>
      </w:r>
      <w:r>
        <w:rPr>
          <w:rFonts w:ascii="Times New Roman" w:hAnsi="Times New Roman"/>
          <w:b w:val="0"/>
          <w:sz w:val="28"/>
          <w:szCs w:val="28"/>
          <w:lang w:val="uk-UA"/>
        </w:rPr>
        <w:t>___</w:t>
      </w:r>
      <w:r w:rsidRPr="00267F25">
        <w:rPr>
          <w:rFonts w:ascii="Times New Roman" w:hAnsi="Times New Roman"/>
          <w:b w:val="0"/>
          <w:sz w:val="28"/>
          <w:szCs w:val="28"/>
          <w:lang w:val="uk-UA"/>
        </w:rPr>
        <w:tab/>
      </w:r>
      <w:r w:rsidRPr="00267F25">
        <w:rPr>
          <w:rFonts w:ascii="Times New Roman" w:hAnsi="Times New Roman"/>
          <w:b w:val="0"/>
          <w:sz w:val="28"/>
          <w:szCs w:val="28"/>
          <w:lang w:val="uk-UA"/>
        </w:rPr>
        <w:tab/>
      </w:r>
      <w:r w:rsidRPr="00267F25">
        <w:rPr>
          <w:rFonts w:ascii="Times New Roman" w:hAnsi="Times New Roman"/>
          <w:b w:val="0"/>
          <w:sz w:val="28"/>
          <w:szCs w:val="28"/>
          <w:lang w:val="uk-UA"/>
        </w:rPr>
        <w:tab/>
      </w:r>
      <w:r>
        <w:rPr>
          <w:rFonts w:ascii="Times New Roman" w:hAnsi="Times New Roman"/>
          <w:b w:val="0"/>
          <w:sz w:val="28"/>
          <w:szCs w:val="28"/>
          <w:lang w:val="uk-UA"/>
        </w:rPr>
        <w:t xml:space="preserve">ХІ </w:t>
      </w:r>
      <w:r w:rsidRPr="00267F25">
        <w:rPr>
          <w:rFonts w:ascii="Times New Roman" w:hAnsi="Times New Roman"/>
          <w:b w:val="0"/>
          <w:sz w:val="28"/>
          <w:szCs w:val="28"/>
          <w:lang w:val="uk-UA"/>
        </w:rPr>
        <w:t>сесія</w:t>
      </w:r>
      <w:r>
        <w:rPr>
          <w:rFonts w:ascii="Times New Roman" w:hAnsi="Times New Roman"/>
          <w:b w:val="0"/>
          <w:sz w:val="28"/>
          <w:szCs w:val="28"/>
          <w:lang w:val="uk-UA"/>
        </w:rPr>
        <w:t xml:space="preserve"> </w:t>
      </w:r>
      <w:r w:rsidRPr="00267F25">
        <w:rPr>
          <w:rFonts w:ascii="Times New Roman" w:hAnsi="Times New Roman"/>
          <w:b w:val="0"/>
          <w:sz w:val="28"/>
          <w:szCs w:val="28"/>
          <w:lang w:val="uk-UA"/>
        </w:rPr>
        <w:t>восьмого скликання</w:t>
      </w:r>
    </w:p>
    <w:p w:rsidR="003930C0" w:rsidRDefault="003930C0" w:rsidP="001A02E4">
      <w:pPr>
        <w:spacing w:after="120"/>
        <w:jc w:val="both"/>
        <w:rPr>
          <w:sz w:val="28"/>
          <w:szCs w:val="28"/>
        </w:rPr>
      </w:pPr>
      <w:r>
        <w:rPr>
          <w:sz w:val="28"/>
          <w:szCs w:val="28"/>
        </w:rPr>
        <w:t>с. Галицинове</w:t>
      </w:r>
    </w:p>
    <w:p w:rsidR="004B5E3F" w:rsidRPr="003930C0" w:rsidRDefault="004B5E3F" w:rsidP="004B5E3F">
      <w:pPr>
        <w:outlineLvl w:val="0"/>
        <w:rPr>
          <w:sz w:val="28"/>
          <w:szCs w:val="28"/>
        </w:rPr>
      </w:pPr>
      <w:r w:rsidRPr="003930C0">
        <w:rPr>
          <w:sz w:val="28"/>
          <w:szCs w:val="28"/>
        </w:rPr>
        <w:t xml:space="preserve">Про приведення у відповідність мережі закладів </w:t>
      </w:r>
    </w:p>
    <w:p w:rsidR="004B5E3F" w:rsidRPr="003930C0" w:rsidRDefault="004B5E3F" w:rsidP="004B5E3F">
      <w:pPr>
        <w:outlineLvl w:val="0"/>
        <w:rPr>
          <w:sz w:val="28"/>
          <w:szCs w:val="28"/>
        </w:rPr>
      </w:pPr>
      <w:r w:rsidRPr="003930C0">
        <w:rPr>
          <w:sz w:val="28"/>
          <w:szCs w:val="28"/>
        </w:rPr>
        <w:t xml:space="preserve">освіти Галицинівської  сільської ради із Законом </w:t>
      </w:r>
    </w:p>
    <w:p w:rsidR="004B5E3F" w:rsidRPr="003930C0" w:rsidRDefault="004B5E3F" w:rsidP="004B5E3F">
      <w:pPr>
        <w:outlineLvl w:val="0"/>
        <w:rPr>
          <w:sz w:val="28"/>
          <w:szCs w:val="28"/>
        </w:rPr>
      </w:pPr>
      <w:r w:rsidRPr="003930C0">
        <w:rPr>
          <w:sz w:val="28"/>
          <w:szCs w:val="28"/>
        </w:rPr>
        <w:t xml:space="preserve">України «Про освіту» та розпорядження Кабінету </w:t>
      </w:r>
    </w:p>
    <w:p w:rsidR="004B5E3F" w:rsidRPr="003930C0" w:rsidRDefault="004B5E3F" w:rsidP="004B5E3F">
      <w:pPr>
        <w:outlineLvl w:val="0"/>
        <w:rPr>
          <w:sz w:val="28"/>
          <w:szCs w:val="28"/>
        </w:rPr>
      </w:pPr>
      <w:r w:rsidRPr="003930C0">
        <w:rPr>
          <w:sz w:val="28"/>
          <w:szCs w:val="28"/>
        </w:rPr>
        <w:t xml:space="preserve">Міністрів України від  12.06.2020 року №719 </w:t>
      </w:r>
    </w:p>
    <w:p w:rsidR="004B5E3F" w:rsidRPr="003930C0" w:rsidRDefault="004B5E3F" w:rsidP="004B5E3F">
      <w:pPr>
        <w:outlineLvl w:val="0"/>
        <w:rPr>
          <w:sz w:val="28"/>
          <w:szCs w:val="28"/>
        </w:rPr>
      </w:pPr>
      <w:r w:rsidRPr="003930C0">
        <w:rPr>
          <w:sz w:val="28"/>
          <w:szCs w:val="28"/>
        </w:rPr>
        <w:t xml:space="preserve">«Про визначення адміністративних центрів та </w:t>
      </w:r>
    </w:p>
    <w:p w:rsidR="004B5E3F" w:rsidRPr="003930C0" w:rsidRDefault="004B5E3F" w:rsidP="004B5E3F">
      <w:pPr>
        <w:outlineLvl w:val="0"/>
        <w:rPr>
          <w:sz w:val="28"/>
          <w:szCs w:val="28"/>
        </w:rPr>
      </w:pPr>
      <w:r w:rsidRPr="003930C0">
        <w:rPr>
          <w:sz w:val="28"/>
          <w:szCs w:val="28"/>
        </w:rPr>
        <w:t xml:space="preserve">затвердження територій територіальних громад </w:t>
      </w:r>
    </w:p>
    <w:p w:rsidR="004B5E3F" w:rsidRPr="003930C0" w:rsidRDefault="004B5E3F" w:rsidP="004B5E3F">
      <w:pPr>
        <w:outlineLvl w:val="0"/>
        <w:rPr>
          <w:sz w:val="28"/>
          <w:szCs w:val="28"/>
        </w:rPr>
      </w:pPr>
      <w:r w:rsidRPr="003930C0">
        <w:rPr>
          <w:sz w:val="28"/>
          <w:szCs w:val="28"/>
        </w:rPr>
        <w:t xml:space="preserve">Миколаївської області» </w:t>
      </w:r>
    </w:p>
    <w:p w:rsidR="004B5E3F" w:rsidRPr="003930C0" w:rsidRDefault="004B5E3F" w:rsidP="004B5E3F">
      <w:pPr>
        <w:jc w:val="both"/>
        <w:outlineLvl w:val="0"/>
        <w:rPr>
          <w:sz w:val="8"/>
          <w:szCs w:val="8"/>
        </w:rPr>
      </w:pPr>
    </w:p>
    <w:p w:rsidR="004B5E3F" w:rsidRPr="003930C0" w:rsidRDefault="004B5E3F" w:rsidP="004B5E3F">
      <w:pPr>
        <w:jc w:val="both"/>
        <w:outlineLvl w:val="0"/>
        <w:rPr>
          <w:sz w:val="28"/>
          <w:szCs w:val="28"/>
        </w:rPr>
      </w:pPr>
      <w:r w:rsidRPr="003930C0">
        <w:rPr>
          <w:sz w:val="28"/>
          <w:szCs w:val="28"/>
        </w:rPr>
        <w:t xml:space="preserve">          Керуючись ст. 25 Закону України «Про місцеве самоврядування в Україні», на виконання частини 2 статті 8 Закону України «Про освіту» №651 – ХІ</w:t>
      </w:r>
      <w:r w:rsidRPr="003930C0">
        <w:rPr>
          <w:sz w:val="28"/>
          <w:szCs w:val="28"/>
          <w:lang w:val="en-US"/>
        </w:rPr>
        <w:t>V</w:t>
      </w:r>
      <w:r w:rsidRPr="003930C0">
        <w:rPr>
          <w:sz w:val="28"/>
          <w:szCs w:val="28"/>
        </w:rPr>
        <w:t>,  згідно з підпунктом 13 пункту 3 розділу ХІІ «Прикінцеві та перехідні положення» Закону, розпорядження Кабінету Міністрів</w:t>
      </w:r>
      <w:r w:rsidR="003930C0">
        <w:rPr>
          <w:sz w:val="28"/>
          <w:szCs w:val="28"/>
        </w:rPr>
        <w:t xml:space="preserve"> </w:t>
      </w:r>
      <w:r w:rsidRPr="003930C0">
        <w:rPr>
          <w:sz w:val="28"/>
          <w:szCs w:val="28"/>
        </w:rPr>
        <w:t>України від  12.06.2020 року №719 «Про визначення адміністративних центрів та затвердження територій територіальних громад Миколаївської області», з метою приведення установчих документів закладів освіти у відповідність із вищезазначеними законодавчими актами,  Галицинівська сільс</w:t>
      </w:r>
      <w:r w:rsidR="003930C0">
        <w:rPr>
          <w:sz w:val="28"/>
          <w:szCs w:val="28"/>
        </w:rPr>
        <w:t>ь</w:t>
      </w:r>
      <w:r w:rsidRPr="003930C0">
        <w:rPr>
          <w:sz w:val="28"/>
          <w:szCs w:val="28"/>
        </w:rPr>
        <w:t xml:space="preserve">ка рада </w:t>
      </w:r>
    </w:p>
    <w:p w:rsidR="004B5E3F" w:rsidRPr="003930C0" w:rsidRDefault="004B5E3F" w:rsidP="004B5E3F">
      <w:pPr>
        <w:outlineLvl w:val="0"/>
        <w:rPr>
          <w:sz w:val="8"/>
          <w:szCs w:val="8"/>
        </w:rPr>
      </w:pPr>
    </w:p>
    <w:p w:rsidR="004B5E3F" w:rsidRPr="003930C0" w:rsidRDefault="004B5E3F" w:rsidP="004B5E3F">
      <w:pPr>
        <w:outlineLvl w:val="0"/>
        <w:rPr>
          <w:sz w:val="28"/>
          <w:szCs w:val="28"/>
        </w:rPr>
      </w:pPr>
      <w:r w:rsidRPr="003930C0">
        <w:rPr>
          <w:sz w:val="28"/>
          <w:szCs w:val="28"/>
        </w:rPr>
        <w:t>ВИРІШИЛА:</w:t>
      </w:r>
    </w:p>
    <w:p w:rsidR="004B5E3F" w:rsidRPr="003930C0" w:rsidRDefault="004B5E3F" w:rsidP="004B5E3F">
      <w:pPr>
        <w:outlineLvl w:val="0"/>
        <w:rPr>
          <w:sz w:val="8"/>
          <w:szCs w:val="8"/>
        </w:rPr>
      </w:pPr>
    </w:p>
    <w:p w:rsidR="004B5E3F" w:rsidRPr="003930C0" w:rsidRDefault="004B5E3F" w:rsidP="004B5E3F">
      <w:pPr>
        <w:outlineLvl w:val="0"/>
        <w:rPr>
          <w:sz w:val="28"/>
          <w:szCs w:val="28"/>
        </w:rPr>
      </w:pPr>
      <w:r w:rsidRPr="003930C0">
        <w:rPr>
          <w:sz w:val="28"/>
          <w:szCs w:val="28"/>
        </w:rPr>
        <w:t>1.Привести у відповідність до законодавства установчі документи закладів освіти Галицинівської сільської ради шляхом перейменування:</w:t>
      </w:r>
    </w:p>
    <w:p w:rsidR="004B5E3F" w:rsidRPr="003930C0" w:rsidRDefault="004B5E3F" w:rsidP="004B5E3F">
      <w:pPr>
        <w:jc w:val="both"/>
        <w:outlineLvl w:val="0"/>
        <w:rPr>
          <w:sz w:val="8"/>
          <w:szCs w:val="8"/>
        </w:rPr>
      </w:pPr>
    </w:p>
    <w:p w:rsidR="004B5E3F" w:rsidRPr="003930C0" w:rsidRDefault="004B5E3F" w:rsidP="004B5E3F">
      <w:pPr>
        <w:jc w:val="both"/>
        <w:outlineLvl w:val="0"/>
        <w:rPr>
          <w:sz w:val="28"/>
          <w:szCs w:val="28"/>
        </w:rPr>
      </w:pPr>
      <w:r w:rsidRPr="003930C0">
        <w:rPr>
          <w:sz w:val="28"/>
          <w:szCs w:val="28"/>
        </w:rPr>
        <w:t xml:space="preserve"> - Галицинівську загальноосвітню школу І-ІІІ ступенів- опорний навчальний заклад Галицинівської сільської ради Вітовського району Миколаївської області (код ЄДРПОУ 26086720) на  Галицинівський  заклад загальної середньої освіти І-ІІІ ступенів – опорний навчальний заклад Галицинівської сільської ради Миколаївської області Вітовського району, змінивши юридичну адресу закладу: 57286 Миколаївська область, Миколаївський район, с.Галицинове, вулиця Миру, 23;</w:t>
      </w:r>
    </w:p>
    <w:p w:rsidR="004B5E3F" w:rsidRPr="003930C0" w:rsidRDefault="004B5E3F" w:rsidP="004B5E3F">
      <w:pPr>
        <w:jc w:val="both"/>
        <w:outlineLvl w:val="0"/>
        <w:rPr>
          <w:sz w:val="28"/>
          <w:szCs w:val="28"/>
        </w:rPr>
      </w:pPr>
      <w:r w:rsidRPr="003930C0">
        <w:rPr>
          <w:sz w:val="28"/>
          <w:szCs w:val="28"/>
        </w:rPr>
        <w:t>-Лупарівську загальноосвітню школу І-ІІІ ступенів Галицинівської сільської ради Вітовського району Миколаївської  області (код ЄДРПОУ 26086803) на  Лупарівський заклад загальної середньої освіти  І-ІІІ ступенів Галицинівської сільської ради Миколаївської області Миколаївського району, змінивши юридичну адресу закладу: 57287 Миколаївська область, Миколаївський район, с.Лупарево, вулиця Шкільна, 19;</w:t>
      </w:r>
    </w:p>
    <w:p w:rsidR="004B5E3F" w:rsidRPr="003930C0" w:rsidRDefault="004B5E3F" w:rsidP="004B5E3F">
      <w:pPr>
        <w:jc w:val="both"/>
        <w:outlineLvl w:val="0"/>
        <w:rPr>
          <w:sz w:val="28"/>
          <w:szCs w:val="28"/>
        </w:rPr>
      </w:pPr>
      <w:r w:rsidRPr="003930C0">
        <w:rPr>
          <w:sz w:val="28"/>
          <w:szCs w:val="28"/>
        </w:rPr>
        <w:t>-Лиманівську  загальноосвітню школу І-ІІІ ступенів Галицинівської сільської ради Вітовського району Миколаївської області (код ЄДРПОУ 26086795) на  Лиманівський заклад загальної середньої освіти І-ІІІ ступенів Галицинівської сільської ради Миколаївського району Миколаївської області, змінивши юридичну адресу закладу: 57184 Миколаївська область,  Миколаївський район, с. Лимани, вулиця Центральна, 49;</w:t>
      </w:r>
    </w:p>
    <w:p w:rsidR="004B5E3F" w:rsidRPr="003930C0" w:rsidRDefault="004B5E3F" w:rsidP="004B5E3F">
      <w:pPr>
        <w:jc w:val="both"/>
        <w:outlineLvl w:val="0"/>
        <w:rPr>
          <w:sz w:val="28"/>
          <w:szCs w:val="28"/>
        </w:rPr>
      </w:pPr>
      <w:r w:rsidRPr="003930C0">
        <w:rPr>
          <w:sz w:val="28"/>
          <w:szCs w:val="28"/>
        </w:rPr>
        <w:lastRenderedPageBreak/>
        <w:t xml:space="preserve">-Українківську загальноосвітю школу І-ІІІ ступенів Галицинівської сільської ради Вітовського району Миколаївської області  (код ЄДРПОУ 26088909) на  Українківський  заклад загальної середньої освіти І-ІІІ ступенів  Галицинівської сільської ради Миколаївського району Миколаївського області, змінивши юридичну адресу: 57280 Миколаївська область, Миколаївський район, с. Українка, вулиця Миру, 1; </w:t>
      </w:r>
    </w:p>
    <w:p w:rsidR="004B5E3F" w:rsidRPr="003930C0" w:rsidRDefault="004B5E3F" w:rsidP="004B5E3F">
      <w:pPr>
        <w:jc w:val="both"/>
        <w:outlineLvl w:val="0"/>
        <w:rPr>
          <w:sz w:val="28"/>
          <w:szCs w:val="28"/>
        </w:rPr>
      </w:pPr>
      <w:r w:rsidRPr="003930C0">
        <w:rPr>
          <w:sz w:val="28"/>
          <w:szCs w:val="28"/>
        </w:rPr>
        <w:t>-Прибузьку загальноосвітю школу І-ІІІ ступенів Галицинівської сільської ради Вітовськогго району Миколаївської області (код ЄДРПОУ 26086855) на  Прибузький заклад загальної середньої освіти  І-ІІІ ступенів Галицинівської сільської ради  Миколаївського району Миколаївської області, змінивши юридичну адресу: 57280 Миколаївська область, Миколаївський район, с. Прибузьке, вулиця Шкільна, 39;</w:t>
      </w:r>
    </w:p>
    <w:p w:rsidR="004B5E3F" w:rsidRPr="003930C0" w:rsidRDefault="004B5E3F" w:rsidP="004B5E3F">
      <w:pPr>
        <w:jc w:val="both"/>
        <w:outlineLvl w:val="0"/>
        <w:rPr>
          <w:sz w:val="28"/>
          <w:szCs w:val="28"/>
        </w:rPr>
      </w:pPr>
      <w:r w:rsidRPr="003930C0">
        <w:rPr>
          <w:sz w:val="28"/>
          <w:szCs w:val="28"/>
        </w:rPr>
        <w:t xml:space="preserve">-Прибузький дошкільний навчальний заклад Галицинівської сільської ради Вітовського району, Миколаївської області (код ЄДРПОУ 38476911) на Прибузький заклад дошкільної освіти Галицинівської сільської ради Миколаївського району Миколаївської області, змінивши юридичну адресу: 578280 Миколаївська область, Миколаївський район, с. Прибузьке, вулиця Шкільна, 39;  </w:t>
      </w:r>
    </w:p>
    <w:p w:rsidR="004B5E3F" w:rsidRPr="003930C0" w:rsidRDefault="004B5E3F" w:rsidP="004B5E3F">
      <w:pPr>
        <w:jc w:val="both"/>
        <w:outlineLvl w:val="0"/>
        <w:rPr>
          <w:sz w:val="28"/>
          <w:szCs w:val="28"/>
        </w:rPr>
      </w:pPr>
      <w:r w:rsidRPr="003930C0">
        <w:rPr>
          <w:sz w:val="28"/>
          <w:szCs w:val="28"/>
        </w:rPr>
        <w:t>-Галицинівський  дошкільний навчальний заклад «Веселка» Галицинівської сільської ради Вітовського району, Миколаївської області (код ЄДРПОУ 38071214) на Прибузький заклад дошкільної освіти  «Веселка»  Галицинівської сільської ради Миколаївського району Миколаївської області, змінивши юридичну адресу: 57286 Миколаївська область, Миколаївський район, с.Галицинове, вулиця Центральна, 16;</w:t>
      </w:r>
    </w:p>
    <w:p w:rsidR="004B5E3F" w:rsidRPr="003930C0" w:rsidRDefault="004B5E3F" w:rsidP="004B5E3F">
      <w:pPr>
        <w:jc w:val="both"/>
        <w:outlineLvl w:val="0"/>
        <w:rPr>
          <w:sz w:val="28"/>
          <w:szCs w:val="28"/>
        </w:rPr>
      </w:pPr>
      <w:r w:rsidRPr="003930C0">
        <w:rPr>
          <w:sz w:val="28"/>
          <w:szCs w:val="28"/>
        </w:rPr>
        <w:t>-Лиманівський дошкільний навчальний заклад «Струмочок» Галицинівської сільської ради Вітовського району, Миколаївської області (код ЄДРПОУ 38071083) на Лиманівський заклад дошкільної освіти  «Струмочок» Галицинівської сільської ради  Миколаївського району Миколаївської області, змінивши юридичну адресу: 572874 Миколаївська область, Миколаївський район, с.Лимани, вулиця Центральна, 118;</w:t>
      </w:r>
    </w:p>
    <w:p w:rsidR="004B5E3F" w:rsidRPr="003930C0" w:rsidRDefault="004B5E3F" w:rsidP="004B5E3F">
      <w:pPr>
        <w:jc w:val="both"/>
        <w:outlineLvl w:val="0"/>
        <w:rPr>
          <w:sz w:val="28"/>
          <w:szCs w:val="28"/>
        </w:rPr>
      </w:pPr>
      <w:r w:rsidRPr="003930C0">
        <w:rPr>
          <w:sz w:val="28"/>
          <w:szCs w:val="28"/>
        </w:rPr>
        <w:t>-Лупарівський дошкільний навчальний заклад  «Золота рибка» Галицинівської сільської ради Вітовського району, Миколаївської області (код ЄДРПОУ 380721256) на Лупарівський заклад дошкільної освіти Галицинівської сільської ради Миколаївського району Миколаївської області, змінивши юридичну адресу: 57287 Миколаївська область, Миколаївський район, с. Лупарево, вулиця Продольна, 16;</w:t>
      </w:r>
    </w:p>
    <w:p w:rsidR="004B5E3F" w:rsidRPr="003930C0" w:rsidRDefault="004B5E3F" w:rsidP="004B5E3F">
      <w:pPr>
        <w:jc w:val="both"/>
        <w:outlineLvl w:val="0"/>
        <w:rPr>
          <w:sz w:val="28"/>
          <w:szCs w:val="28"/>
        </w:rPr>
      </w:pPr>
      <w:r w:rsidRPr="003930C0">
        <w:rPr>
          <w:sz w:val="28"/>
          <w:szCs w:val="28"/>
        </w:rPr>
        <w:t>-Українківський дошкільний навчальний заклад  «Вербиченька» Галицинівської сільської ради Вітовського ракйону, Миколаївської області (код ЄДРПОУ 38302539) на  Українківський  заклад дошкільної освіти  «Вербиченька» Галицинівської сільської ради Миколаївського району Миколаївської області, змінивши юридичну адресу: Миколаївська область, Миколаївський район, с. Українка, вулиця Гуменюка, 36 А;</w:t>
      </w:r>
    </w:p>
    <w:p w:rsidR="004B5E3F" w:rsidRPr="003930C0" w:rsidRDefault="004B5E3F" w:rsidP="004B5E3F">
      <w:pPr>
        <w:jc w:val="both"/>
        <w:outlineLvl w:val="0"/>
        <w:rPr>
          <w:sz w:val="28"/>
          <w:szCs w:val="28"/>
        </w:rPr>
      </w:pPr>
      <w:r w:rsidRPr="003930C0">
        <w:rPr>
          <w:sz w:val="28"/>
          <w:szCs w:val="28"/>
        </w:rPr>
        <w:t xml:space="preserve">-Галицинівську дитячу музичну школу Галицинівсської сільської ради Вітовського району, Миколаївської області (код ЄДРПОУ 43179437) на </w:t>
      </w:r>
      <w:r w:rsidRPr="003930C0">
        <w:rPr>
          <w:sz w:val="28"/>
          <w:szCs w:val="28"/>
        </w:rPr>
        <w:lastRenderedPageBreak/>
        <w:t>Галицинівську дитячу музичну школу Галицинівської  сільської ради Миколаївського району Миколаївської області, змінивши юридичну адресу: 57280 Миколавська область, Миколаївський район, с. Українка, вулиця Гуменюка, 36 А;</w:t>
      </w:r>
    </w:p>
    <w:p w:rsidR="004B5E3F" w:rsidRPr="003930C0" w:rsidRDefault="004B5E3F" w:rsidP="004B5E3F">
      <w:pPr>
        <w:jc w:val="both"/>
        <w:outlineLvl w:val="0"/>
        <w:rPr>
          <w:sz w:val="28"/>
          <w:szCs w:val="28"/>
        </w:rPr>
      </w:pPr>
      <w:r w:rsidRPr="003930C0">
        <w:rPr>
          <w:sz w:val="28"/>
          <w:szCs w:val="28"/>
        </w:rPr>
        <w:t>- Центр позашкільної роботи Галицинівської сільської ради Вітовського району, Миколаївської області (код ЄДРПОУ 43440610) на Центр позашкільної роботи Галицинівської сільської ради Миколаївського району Миколаївської області, змінивши юридичну адресу: Миколаївська область, Миколаївський район, с. Галицинове, вулиця Центральна, 1;</w:t>
      </w:r>
    </w:p>
    <w:p w:rsidR="004B5E3F" w:rsidRPr="003930C0" w:rsidRDefault="004B5E3F" w:rsidP="004B5E3F">
      <w:pPr>
        <w:jc w:val="both"/>
        <w:outlineLvl w:val="0"/>
        <w:rPr>
          <w:sz w:val="28"/>
          <w:szCs w:val="28"/>
        </w:rPr>
      </w:pPr>
      <w:r w:rsidRPr="003930C0">
        <w:rPr>
          <w:sz w:val="28"/>
          <w:szCs w:val="28"/>
        </w:rPr>
        <w:t>- Інклюзивно – ресурсний центр Галицинівської сільської ради Вітовського району Миколаївської області (код ЄДРПОУ 42967523)  на  Інклюзивно- ресурсний центр  Галицинівської сільської ради Миколаївського району Миколаївської області, змінивши юридичну адресу:57284 Миколаївська область, Миколаївський район, с. Лимани, вулиця Центральна, 149.</w:t>
      </w:r>
    </w:p>
    <w:p w:rsidR="004B5E3F" w:rsidRPr="003930C0" w:rsidRDefault="004B5E3F" w:rsidP="004B5E3F">
      <w:pPr>
        <w:jc w:val="both"/>
        <w:outlineLvl w:val="0"/>
        <w:rPr>
          <w:sz w:val="28"/>
          <w:szCs w:val="28"/>
        </w:rPr>
      </w:pPr>
      <w:r w:rsidRPr="003930C0">
        <w:rPr>
          <w:sz w:val="28"/>
          <w:szCs w:val="28"/>
        </w:rPr>
        <w:t>2.Привести юридичні адреси закладів освіти Галицинівської сільської ради Миколаївського району Миколаївської області у відповідність до адміністративно-територіального устрою, а саме:</w:t>
      </w:r>
    </w:p>
    <w:p w:rsidR="004B5E3F" w:rsidRPr="003930C0" w:rsidRDefault="004B5E3F" w:rsidP="004B5E3F">
      <w:pPr>
        <w:jc w:val="both"/>
        <w:outlineLvl w:val="0"/>
        <w:rPr>
          <w:sz w:val="28"/>
          <w:szCs w:val="28"/>
        </w:rPr>
      </w:pPr>
      <w:r w:rsidRPr="003930C0">
        <w:rPr>
          <w:sz w:val="28"/>
          <w:szCs w:val="28"/>
        </w:rPr>
        <w:t>- Галицинівський  заклад загальної середньої освіти  І-ІІІ ступенів – опорний навчальний заклад Галицинівської сільської ради Миколаївського району Миколаївської області (код ЄДРПОУ 26086720), юридична адреса закладу: 57286 Миколаївська область, Миколаївський район, с.Галицинове, вулиця Миру, 23;</w:t>
      </w:r>
    </w:p>
    <w:p w:rsidR="004B5E3F" w:rsidRPr="003930C0" w:rsidRDefault="004B5E3F" w:rsidP="004B5E3F">
      <w:pPr>
        <w:jc w:val="both"/>
        <w:outlineLvl w:val="0"/>
        <w:rPr>
          <w:sz w:val="28"/>
          <w:szCs w:val="28"/>
        </w:rPr>
      </w:pPr>
      <w:r w:rsidRPr="003930C0">
        <w:rPr>
          <w:sz w:val="28"/>
          <w:szCs w:val="28"/>
        </w:rPr>
        <w:t>- Лупарівський заклад загальної середньої освіти І-ІІІ ступенів Галицинівської сільської ради Миколаївського району Миколаївської області (код ЄДРПОУ 26086803),   юридична адреса закладу: 57287 Миколаївська область, Миколаївський район, с.Лупарево, вулиця Шкільна, 19;</w:t>
      </w:r>
    </w:p>
    <w:p w:rsidR="004B5E3F" w:rsidRPr="003930C0" w:rsidRDefault="004B5E3F" w:rsidP="004B5E3F">
      <w:pPr>
        <w:jc w:val="both"/>
        <w:outlineLvl w:val="0"/>
        <w:rPr>
          <w:sz w:val="28"/>
          <w:szCs w:val="28"/>
        </w:rPr>
      </w:pPr>
      <w:r w:rsidRPr="003930C0">
        <w:rPr>
          <w:sz w:val="28"/>
          <w:szCs w:val="28"/>
        </w:rPr>
        <w:t>- Лиманівський заклад загальної середньої освіти І-ІІІ ступенів  Галицинівської сільської ради Миколаївського району Миколаївської області (код ЄДРПОУ 26086795), юридична адреса закладу: 57184 Миколаївська область,  Миколаївський район, с. Лимани, вулиця Центральна, 49;</w:t>
      </w:r>
    </w:p>
    <w:p w:rsidR="004B5E3F" w:rsidRPr="003930C0" w:rsidRDefault="004B5E3F" w:rsidP="004B5E3F">
      <w:pPr>
        <w:jc w:val="both"/>
        <w:outlineLvl w:val="0"/>
        <w:rPr>
          <w:sz w:val="28"/>
          <w:szCs w:val="28"/>
        </w:rPr>
      </w:pPr>
      <w:r w:rsidRPr="003930C0">
        <w:rPr>
          <w:sz w:val="28"/>
          <w:szCs w:val="28"/>
        </w:rPr>
        <w:t xml:space="preserve">- Українківський  заклад загальної середньої освіти І-ІІІ ступенів  Галицинівської сільської ради Миколаївського району Миколаївської області (код ЄДРПОУ 26088909),  юридична адреса: 57280 Миколаївська область, Миколаївськийц район, с. Українка, вулиця Миру, 1; </w:t>
      </w:r>
    </w:p>
    <w:p w:rsidR="004B5E3F" w:rsidRPr="003930C0" w:rsidRDefault="004B5E3F" w:rsidP="004B5E3F">
      <w:pPr>
        <w:jc w:val="both"/>
        <w:outlineLvl w:val="0"/>
        <w:rPr>
          <w:sz w:val="28"/>
          <w:szCs w:val="28"/>
        </w:rPr>
      </w:pPr>
      <w:r w:rsidRPr="003930C0">
        <w:rPr>
          <w:sz w:val="28"/>
          <w:szCs w:val="28"/>
        </w:rPr>
        <w:t>-  Прибузький заклад загальної середньої освіти І-ІІІ ступенів Галицинівської сільської ради Миколаївського району Миколаївської області (код ЄДРПОУ 26086855),  юридична адреса: 57280 Миколаївська область, Миколаївський район, с. Прибузьке, вулиця Шкільна, 39;</w:t>
      </w:r>
    </w:p>
    <w:p w:rsidR="004B5E3F" w:rsidRPr="003930C0" w:rsidRDefault="004B5E3F" w:rsidP="004B5E3F">
      <w:pPr>
        <w:jc w:val="both"/>
        <w:outlineLvl w:val="0"/>
        <w:rPr>
          <w:sz w:val="28"/>
          <w:szCs w:val="28"/>
        </w:rPr>
      </w:pPr>
      <w:r w:rsidRPr="003930C0">
        <w:rPr>
          <w:sz w:val="28"/>
          <w:szCs w:val="28"/>
        </w:rPr>
        <w:t xml:space="preserve">- Прибузький заклад дошкільної освіти Галицинівської сільської ради Миколаївського району Миколаївської області (код ЄДРПОУ 38476911),  юридична адреса: 578280 Миколаївська область Миколаївський район, с. Прибузьке, вулиця Шкільна, 39;  </w:t>
      </w:r>
    </w:p>
    <w:p w:rsidR="004B5E3F" w:rsidRPr="003930C0" w:rsidRDefault="004B5E3F" w:rsidP="004B5E3F">
      <w:pPr>
        <w:jc w:val="both"/>
        <w:outlineLvl w:val="0"/>
        <w:rPr>
          <w:sz w:val="28"/>
          <w:szCs w:val="28"/>
        </w:rPr>
      </w:pPr>
      <w:r w:rsidRPr="003930C0">
        <w:rPr>
          <w:sz w:val="28"/>
          <w:szCs w:val="28"/>
        </w:rPr>
        <w:t xml:space="preserve">- Галицинівський  заклад дошкільної освіти  «Веселка»  Галицинівської сільської ради  Миколаївського район Миколаївської області (код ЄДРПОУ </w:t>
      </w:r>
      <w:r w:rsidRPr="003930C0">
        <w:rPr>
          <w:sz w:val="28"/>
          <w:szCs w:val="28"/>
        </w:rPr>
        <w:lastRenderedPageBreak/>
        <w:t>38071214),  юридична адреса: 57286 Миколаївська область, Миколаївський район, с.Галицинове, вулиця Центральна, 16;</w:t>
      </w:r>
    </w:p>
    <w:p w:rsidR="004B5E3F" w:rsidRPr="003930C0" w:rsidRDefault="004B5E3F" w:rsidP="004B5E3F">
      <w:pPr>
        <w:jc w:val="both"/>
        <w:outlineLvl w:val="0"/>
        <w:rPr>
          <w:sz w:val="28"/>
          <w:szCs w:val="28"/>
        </w:rPr>
      </w:pPr>
      <w:r w:rsidRPr="003930C0">
        <w:rPr>
          <w:sz w:val="28"/>
          <w:szCs w:val="28"/>
        </w:rPr>
        <w:t>- Лиманівський заклад дошкільної освіти  «Струмочок» Галицинівської сільської ради Миколаївського район Миколаївської області (код ЄДРПОУ 38071083),  юридична адреса: 572874 Миколаївська область, Миколаївський район, с.Лимани, вулиця Центральна, 118;</w:t>
      </w:r>
    </w:p>
    <w:p w:rsidR="004B5E3F" w:rsidRPr="003930C0" w:rsidRDefault="004B5E3F" w:rsidP="004B5E3F">
      <w:pPr>
        <w:jc w:val="both"/>
        <w:outlineLvl w:val="0"/>
        <w:rPr>
          <w:sz w:val="28"/>
          <w:szCs w:val="28"/>
        </w:rPr>
      </w:pPr>
      <w:r w:rsidRPr="003930C0">
        <w:rPr>
          <w:sz w:val="28"/>
          <w:szCs w:val="28"/>
        </w:rPr>
        <w:t>- Лупарівський заклад дошкільної освіти Галицинівської сільської ради Миколаївського району Миколаївської області (код ЄДРПОУ 380721256), юридична адреса: 57287 Миколаївська область, Миколаївський район, с. Лупарево, вулиця Продольна, 16;</w:t>
      </w:r>
    </w:p>
    <w:p w:rsidR="004B5E3F" w:rsidRPr="003930C0" w:rsidRDefault="004B5E3F" w:rsidP="004B5E3F">
      <w:pPr>
        <w:jc w:val="both"/>
        <w:outlineLvl w:val="0"/>
        <w:rPr>
          <w:sz w:val="28"/>
          <w:szCs w:val="28"/>
        </w:rPr>
      </w:pPr>
      <w:r w:rsidRPr="003930C0">
        <w:rPr>
          <w:sz w:val="28"/>
          <w:szCs w:val="28"/>
        </w:rPr>
        <w:t>- Українківський заклад дошкільної освіти  «Вербиченька» Галицинівської сільської ради Миколаївського району Миколаївської області (код ЄДРПОУ 38302539), юридична адреса: Миколаївська область, Миколаївський район, с. Українка, вулиця Гуменюка, 36 А;</w:t>
      </w:r>
    </w:p>
    <w:p w:rsidR="004B5E3F" w:rsidRPr="003930C0" w:rsidRDefault="004B5E3F" w:rsidP="004B5E3F">
      <w:pPr>
        <w:jc w:val="both"/>
        <w:outlineLvl w:val="0"/>
        <w:rPr>
          <w:sz w:val="28"/>
          <w:szCs w:val="28"/>
        </w:rPr>
      </w:pPr>
      <w:r w:rsidRPr="003930C0">
        <w:rPr>
          <w:sz w:val="28"/>
          <w:szCs w:val="28"/>
        </w:rPr>
        <w:t>- Галицинівська дитяча музична школу Галицинівської  сільської ради Миколаївського району Миколаївської області(код ЄДРПОУ 43179437), юридичну адресу: 57280 Миколаївська область, Миколаївський район, с. Українка, вулиця Гуменюка, 36 А;</w:t>
      </w:r>
    </w:p>
    <w:p w:rsidR="004B5E3F" w:rsidRPr="003930C0" w:rsidRDefault="004B5E3F" w:rsidP="004B5E3F">
      <w:pPr>
        <w:jc w:val="both"/>
        <w:outlineLvl w:val="0"/>
        <w:rPr>
          <w:sz w:val="28"/>
          <w:szCs w:val="28"/>
        </w:rPr>
      </w:pPr>
      <w:r w:rsidRPr="003930C0">
        <w:rPr>
          <w:sz w:val="28"/>
          <w:szCs w:val="28"/>
        </w:rPr>
        <w:t>- Центр позашкільної роботи Галицинівської сільської ради Миколаївського району Миколаївської області (код ЄДРПОУ 43440610),   юридична адреса: Миколаївська область, Миколаївський район, с. Галицинове, вулиця Центральна, 1;</w:t>
      </w:r>
    </w:p>
    <w:p w:rsidR="004B5E3F" w:rsidRPr="003930C0" w:rsidRDefault="004B5E3F" w:rsidP="004B5E3F">
      <w:pPr>
        <w:jc w:val="both"/>
        <w:outlineLvl w:val="0"/>
        <w:rPr>
          <w:sz w:val="28"/>
          <w:szCs w:val="28"/>
        </w:rPr>
      </w:pPr>
      <w:r w:rsidRPr="003930C0">
        <w:rPr>
          <w:sz w:val="28"/>
          <w:szCs w:val="28"/>
        </w:rPr>
        <w:t>-Інклюзивно - ресурсний центр  Галицинівської сільської ради Миколаївського району Миколаївської області (код ЄДРПОУ 42967523), юридична адреса: 57284 Миколаївська область, Миколаївський район, с. Лимани, вулиця Центральна, 149.</w:t>
      </w:r>
    </w:p>
    <w:p w:rsidR="004B5E3F" w:rsidRPr="003930C0" w:rsidRDefault="004B5E3F" w:rsidP="004B5E3F">
      <w:pPr>
        <w:jc w:val="both"/>
        <w:outlineLvl w:val="0"/>
        <w:rPr>
          <w:sz w:val="28"/>
          <w:szCs w:val="28"/>
        </w:rPr>
      </w:pPr>
      <w:r w:rsidRPr="003930C0">
        <w:rPr>
          <w:sz w:val="28"/>
          <w:szCs w:val="28"/>
        </w:rPr>
        <w:t>3.Змінити в закладах освіти відомості про засновника в частині зміни місцезнаходження Галицинівської сільської ради (код ЄДРПОУ     ), а саме: юридична адреса: 57286 Миколаївська область, Миколаївський район, с. Галицинове, вулиця Центральна, 1.</w:t>
      </w:r>
    </w:p>
    <w:p w:rsidR="004B5E3F" w:rsidRPr="003930C0" w:rsidRDefault="004B5E3F" w:rsidP="004B5E3F">
      <w:pPr>
        <w:jc w:val="both"/>
        <w:outlineLvl w:val="0"/>
        <w:rPr>
          <w:sz w:val="28"/>
          <w:szCs w:val="28"/>
        </w:rPr>
      </w:pPr>
      <w:r w:rsidRPr="003930C0">
        <w:rPr>
          <w:sz w:val="28"/>
          <w:szCs w:val="28"/>
        </w:rPr>
        <w:t>4.Затвердити нову редакцію статутів закладів освіти Галицинівської сільської ради Миколаївського району, Миколаївської області:</w:t>
      </w:r>
    </w:p>
    <w:p w:rsidR="004B5E3F" w:rsidRPr="003930C0" w:rsidRDefault="004B5E3F" w:rsidP="004B5E3F">
      <w:pPr>
        <w:numPr>
          <w:ilvl w:val="0"/>
          <w:numId w:val="27"/>
        </w:numPr>
        <w:jc w:val="both"/>
        <w:outlineLvl w:val="0"/>
        <w:rPr>
          <w:sz w:val="28"/>
          <w:szCs w:val="28"/>
        </w:rPr>
      </w:pPr>
      <w:r w:rsidRPr="003930C0">
        <w:rPr>
          <w:sz w:val="28"/>
          <w:szCs w:val="28"/>
        </w:rPr>
        <w:t>Галицинівського  закладу загальної середньої освіти  І-ІІІ ступенів – опорного навчального закладу Галицинівської сільської ради Миколаївського району Миколаївської області (додається).</w:t>
      </w:r>
    </w:p>
    <w:p w:rsidR="004B5E3F" w:rsidRPr="003930C0" w:rsidRDefault="004B5E3F" w:rsidP="004B5E3F">
      <w:pPr>
        <w:numPr>
          <w:ilvl w:val="0"/>
          <w:numId w:val="27"/>
        </w:numPr>
        <w:jc w:val="both"/>
        <w:outlineLvl w:val="0"/>
        <w:rPr>
          <w:sz w:val="28"/>
          <w:szCs w:val="28"/>
        </w:rPr>
      </w:pPr>
      <w:r w:rsidRPr="003930C0">
        <w:rPr>
          <w:sz w:val="28"/>
          <w:szCs w:val="28"/>
        </w:rPr>
        <w:t>Лупарівського закладу загальної середньої освіти І-ІІІ ступенів Галицинівської сільської ради Миколаївського району Миколаївської області (додається).</w:t>
      </w:r>
    </w:p>
    <w:p w:rsidR="004B5E3F" w:rsidRPr="003930C0" w:rsidRDefault="004B5E3F" w:rsidP="004B5E3F">
      <w:pPr>
        <w:numPr>
          <w:ilvl w:val="0"/>
          <w:numId w:val="27"/>
        </w:numPr>
        <w:jc w:val="both"/>
        <w:outlineLvl w:val="0"/>
        <w:rPr>
          <w:sz w:val="28"/>
          <w:szCs w:val="28"/>
        </w:rPr>
      </w:pPr>
      <w:r w:rsidRPr="003930C0">
        <w:rPr>
          <w:sz w:val="28"/>
          <w:szCs w:val="28"/>
        </w:rPr>
        <w:t>Лиманівського закладу загальної середньої освіти І-ІІІ ступенів  Галицинівської сільської ради Миколаївського району Миколаївської області (додається).</w:t>
      </w:r>
    </w:p>
    <w:p w:rsidR="004B5E3F" w:rsidRPr="003930C0" w:rsidRDefault="004B5E3F" w:rsidP="004B5E3F">
      <w:pPr>
        <w:numPr>
          <w:ilvl w:val="0"/>
          <w:numId w:val="27"/>
        </w:numPr>
        <w:jc w:val="both"/>
        <w:outlineLvl w:val="0"/>
        <w:rPr>
          <w:sz w:val="28"/>
          <w:szCs w:val="28"/>
        </w:rPr>
      </w:pPr>
      <w:r w:rsidRPr="003930C0">
        <w:rPr>
          <w:sz w:val="28"/>
          <w:szCs w:val="28"/>
        </w:rPr>
        <w:t xml:space="preserve"> Українківського  закладу загальної середньої освіти І-ІІІ ступенів  Галицинівської сільської ради Миколаївського району Миколаївської області (додається).</w:t>
      </w:r>
    </w:p>
    <w:p w:rsidR="004B5E3F" w:rsidRPr="003930C0" w:rsidRDefault="004B5E3F" w:rsidP="004B5E3F">
      <w:pPr>
        <w:numPr>
          <w:ilvl w:val="0"/>
          <w:numId w:val="27"/>
        </w:numPr>
        <w:jc w:val="both"/>
        <w:outlineLvl w:val="0"/>
        <w:rPr>
          <w:sz w:val="28"/>
          <w:szCs w:val="28"/>
        </w:rPr>
      </w:pPr>
      <w:r w:rsidRPr="003930C0">
        <w:rPr>
          <w:sz w:val="28"/>
          <w:szCs w:val="28"/>
        </w:rPr>
        <w:lastRenderedPageBreak/>
        <w:t xml:space="preserve"> Прибузького закладу загальної середньої освіти І-ІІІ ступенів Галицинівської сільської ради Миколаївського району Миколаївської області (додається).</w:t>
      </w:r>
    </w:p>
    <w:p w:rsidR="004B5E3F" w:rsidRPr="003930C0" w:rsidRDefault="004B5E3F" w:rsidP="004B5E3F">
      <w:pPr>
        <w:numPr>
          <w:ilvl w:val="0"/>
          <w:numId w:val="27"/>
        </w:numPr>
        <w:jc w:val="both"/>
        <w:outlineLvl w:val="0"/>
        <w:rPr>
          <w:sz w:val="28"/>
          <w:szCs w:val="28"/>
        </w:rPr>
      </w:pPr>
      <w:r w:rsidRPr="003930C0">
        <w:rPr>
          <w:sz w:val="28"/>
          <w:szCs w:val="28"/>
        </w:rPr>
        <w:t>Прибузького закладу дошкільної освіти Галицинівської сільської ради Миколаївського району Миколаївської області (додається).</w:t>
      </w:r>
    </w:p>
    <w:p w:rsidR="004B5E3F" w:rsidRPr="003930C0" w:rsidRDefault="004B5E3F" w:rsidP="004B5E3F">
      <w:pPr>
        <w:numPr>
          <w:ilvl w:val="0"/>
          <w:numId w:val="27"/>
        </w:numPr>
        <w:jc w:val="both"/>
        <w:outlineLvl w:val="0"/>
        <w:rPr>
          <w:sz w:val="28"/>
          <w:szCs w:val="28"/>
        </w:rPr>
      </w:pPr>
      <w:r w:rsidRPr="003930C0">
        <w:rPr>
          <w:sz w:val="28"/>
          <w:szCs w:val="28"/>
        </w:rPr>
        <w:t>Галицинівського  закладу дошкільної освіти  «Веселка»  Галицинівської сільської ради Миколаївського району Миколаївської області (додається).</w:t>
      </w:r>
    </w:p>
    <w:p w:rsidR="004B5E3F" w:rsidRPr="003930C0" w:rsidRDefault="004B5E3F" w:rsidP="004B5E3F">
      <w:pPr>
        <w:numPr>
          <w:ilvl w:val="0"/>
          <w:numId w:val="27"/>
        </w:numPr>
        <w:jc w:val="both"/>
        <w:outlineLvl w:val="0"/>
        <w:rPr>
          <w:sz w:val="28"/>
          <w:szCs w:val="28"/>
        </w:rPr>
      </w:pPr>
      <w:r w:rsidRPr="003930C0">
        <w:rPr>
          <w:sz w:val="28"/>
          <w:szCs w:val="28"/>
        </w:rPr>
        <w:t>Лиманівського закладу дошкільної освіти  «Струмочок» Галицинівської сільської ради Миколаївського району Миколаївської області (додається).</w:t>
      </w:r>
    </w:p>
    <w:p w:rsidR="004B5E3F" w:rsidRPr="003930C0" w:rsidRDefault="004B5E3F" w:rsidP="004B5E3F">
      <w:pPr>
        <w:numPr>
          <w:ilvl w:val="0"/>
          <w:numId w:val="27"/>
        </w:numPr>
        <w:jc w:val="both"/>
        <w:outlineLvl w:val="0"/>
        <w:rPr>
          <w:sz w:val="28"/>
          <w:szCs w:val="28"/>
        </w:rPr>
      </w:pPr>
      <w:r w:rsidRPr="003930C0">
        <w:rPr>
          <w:sz w:val="28"/>
          <w:szCs w:val="28"/>
        </w:rPr>
        <w:t>Лупарівського закладу дошкільної освіти Галицинівської сільської ради Миколаївського району Миколаївської області (додається).</w:t>
      </w:r>
    </w:p>
    <w:p w:rsidR="004B5E3F" w:rsidRPr="003930C0" w:rsidRDefault="004B5E3F" w:rsidP="004B5E3F">
      <w:pPr>
        <w:numPr>
          <w:ilvl w:val="0"/>
          <w:numId w:val="27"/>
        </w:numPr>
        <w:jc w:val="both"/>
        <w:outlineLvl w:val="0"/>
        <w:rPr>
          <w:sz w:val="28"/>
          <w:szCs w:val="28"/>
        </w:rPr>
      </w:pPr>
      <w:r w:rsidRPr="003930C0">
        <w:rPr>
          <w:sz w:val="28"/>
          <w:szCs w:val="28"/>
        </w:rPr>
        <w:t xml:space="preserve"> Українківського закладу дошкільної освіти  «Вербиченька» Галицинівської сільської ради Миколаївського району Миколаївської області (додається).</w:t>
      </w:r>
    </w:p>
    <w:p w:rsidR="004B5E3F" w:rsidRPr="003930C0" w:rsidRDefault="004B5E3F" w:rsidP="004B5E3F">
      <w:pPr>
        <w:numPr>
          <w:ilvl w:val="0"/>
          <w:numId w:val="27"/>
        </w:numPr>
        <w:jc w:val="both"/>
        <w:outlineLvl w:val="0"/>
        <w:rPr>
          <w:sz w:val="28"/>
          <w:szCs w:val="28"/>
        </w:rPr>
      </w:pPr>
      <w:r w:rsidRPr="003930C0">
        <w:rPr>
          <w:sz w:val="28"/>
          <w:szCs w:val="28"/>
        </w:rPr>
        <w:t xml:space="preserve"> Галицинівської дитячої музичної школи Галицинівської  сільської ради Миколаївського району Миколаївської області (додається).</w:t>
      </w:r>
    </w:p>
    <w:p w:rsidR="004B5E3F" w:rsidRPr="003930C0" w:rsidRDefault="004B5E3F" w:rsidP="004B5E3F">
      <w:pPr>
        <w:numPr>
          <w:ilvl w:val="0"/>
          <w:numId w:val="27"/>
        </w:numPr>
        <w:jc w:val="both"/>
        <w:outlineLvl w:val="0"/>
        <w:rPr>
          <w:sz w:val="28"/>
          <w:szCs w:val="28"/>
        </w:rPr>
      </w:pPr>
      <w:r w:rsidRPr="003930C0">
        <w:rPr>
          <w:sz w:val="28"/>
          <w:szCs w:val="28"/>
        </w:rPr>
        <w:t xml:space="preserve"> Центру позашкільної роботи Галицинівської сільської ради Миколаївського району Миколаївської області (додається).</w:t>
      </w:r>
    </w:p>
    <w:p w:rsidR="004B5E3F" w:rsidRPr="003930C0" w:rsidRDefault="004B5E3F" w:rsidP="003930C0">
      <w:pPr>
        <w:numPr>
          <w:ilvl w:val="0"/>
          <w:numId w:val="27"/>
        </w:numPr>
        <w:jc w:val="both"/>
        <w:outlineLvl w:val="0"/>
        <w:rPr>
          <w:sz w:val="28"/>
          <w:szCs w:val="28"/>
        </w:rPr>
      </w:pPr>
      <w:r w:rsidRPr="003930C0">
        <w:rPr>
          <w:sz w:val="28"/>
          <w:szCs w:val="28"/>
        </w:rPr>
        <w:t>Інклюзивно - ресурсного центу  Галицинівської сільської ради Миколаївського району Миколаївської області (додається).</w:t>
      </w:r>
    </w:p>
    <w:p w:rsidR="004B5E3F" w:rsidRPr="003930C0" w:rsidRDefault="004B5E3F" w:rsidP="004B5E3F">
      <w:pPr>
        <w:jc w:val="both"/>
        <w:outlineLvl w:val="0"/>
        <w:rPr>
          <w:sz w:val="28"/>
          <w:szCs w:val="28"/>
        </w:rPr>
      </w:pPr>
      <w:r w:rsidRPr="003930C0">
        <w:rPr>
          <w:sz w:val="28"/>
          <w:szCs w:val="28"/>
        </w:rPr>
        <w:t>5.Начальнику відділу освіти, культури, молоді та спорту Галицинівської сільської ради Олені КРАВЕЦЬ:</w:t>
      </w:r>
    </w:p>
    <w:p w:rsidR="004B5E3F" w:rsidRPr="003930C0" w:rsidRDefault="004B5E3F" w:rsidP="004B5E3F">
      <w:pPr>
        <w:jc w:val="both"/>
        <w:outlineLvl w:val="0"/>
        <w:rPr>
          <w:sz w:val="28"/>
          <w:szCs w:val="28"/>
        </w:rPr>
      </w:pPr>
      <w:r w:rsidRPr="003930C0">
        <w:rPr>
          <w:sz w:val="28"/>
          <w:szCs w:val="28"/>
        </w:rPr>
        <w:t xml:space="preserve">1)Забезпечити державну реєстрацію в установленому порядку змін до відомостей про юридичну особу, змін до установчих документів закладів освіти Галицинівської  сільської ради Миколаївського району, Миколаївської області та внесення змін до бланків, штампів, печаток, вивісок  тощо. </w:t>
      </w:r>
    </w:p>
    <w:p w:rsidR="004B5E3F" w:rsidRPr="003930C0" w:rsidRDefault="004B5E3F" w:rsidP="004B5E3F">
      <w:pPr>
        <w:jc w:val="both"/>
        <w:outlineLvl w:val="0"/>
        <w:rPr>
          <w:sz w:val="28"/>
          <w:szCs w:val="28"/>
        </w:rPr>
      </w:pPr>
      <w:r w:rsidRPr="003930C0">
        <w:rPr>
          <w:sz w:val="28"/>
          <w:szCs w:val="28"/>
        </w:rPr>
        <w:t>2)Фінансове забезпечення здійснювати в межах передбачених асигнувань по відділу освіти, культури, молоді та спорту Галицинівської сільської ради.</w:t>
      </w:r>
    </w:p>
    <w:p w:rsidR="004B5E3F" w:rsidRPr="003930C0" w:rsidRDefault="004B5E3F" w:rsidP="004B5E3F">
      <w:pPr>
        <w:jc w:val="both"/>
        <w:outlineLvl w:val="0"/>
        <w:rPr>
          <w:sz w:val="28"/>
          <w:szCs w:val="28"/>
        </w:rPr>
      </w:pPr>
    </w:p>
    <w:p w:rsidR="004B5E3F" w:rsidRPr="003930C0" w:rsidRDefault="004B5E3F" w:rsidP="004B5E3F">
      <w:pPr>
        <w:spacing w:line="480" w:lineRule="auto"/>
        <w:jc w:val="both"/>
        <w:outlineLvl w:val="0"/>
        <w:rPr>
          <w:sz w:val="28"/>
          <w:szCs w:val="28"/>
        </w:rPr>
      </w:pPr>
      <w:r w:rsidRPr="003930C0">
        <w:rPr>
          <w:sz w:val="28"/>
          <w:szCs w:val="28"/>
        </w:rPr>
        <w:t>6..Контроль за виконанням цього рішення  покласти на заступника сільського голови з гуманітарних питань та соціальної політики Петренко О.М..</w:t>
      </w:r>
    </w:p>
    <w:p w:rsidR="004B5E3F" w:rsidRDefault="004B5E3F" w:rsidP="001A02E4">
      <w:pPr>
        <w:spacing w:after="120"/>
        <w:jc w:val="both"/>
        <w:rPr>
          <w:sz w:val="28"/>
          <w:szCs w:val="28"/>
        </w:rPr>
      </w:pPr>
    </w:p>
    <w:p w:rsidR="003930C0" w:rsidRDefault="003930C0" w:rsidP="001A02E4">
      <w:pPr>
        <w:spacing w:after="120"/>
        <w:jc w:val="both"/>
        <w:rPr>
          <w:sz w:val="28"/>
          <w:szCs w:val="28"/>
        </w:rPr>
      </w:pPr>
    </w:p>
    <w:p w:rsidR="003930C0" w:rsidRDefault="003930C0" w:rsidP="001A02E4">
      <w:pPr>
        <w:spacing w:after="120"/>
        <w:jc w:val="both"/>
        <w:rPr>
          <w:sz w:val="28"/>
          <w:szCs w:val="28"/>
        </w:rPr>
      </w:pPr>
    </w:p>
    <w:p w:rsidR="003930C0" w:rsidRDefault="003930C0" w:rsidP="001A02E4">
      <w:pPr>
        <w:spacing w:after="120"/>
        <w:jc w:val="both"/>
        <w:rPr>
          <w:sz w:val="28"/>
          <w:szCs w:val="28"/>
        </w:rPr>
      </w:pPr>
    </w:p>
    <w:p w:rsidR="003930C0" w:rsidRDefault="003930C0" w:rsidP="001A02E4">
      <w:pPr>
        <w:spacing w:after="120"/>
        <w:jc w:val="both"/>
        <w:rPr>
          <w:sz w:val="28"/>
          <w:szCs w:val="28"/>
        </w:rPr>
      </w:pPr>
    </w:p>
    <w:p w:rsidR="003930C0" w:rsidRDefault="003930C0" w:rsidP="001A02E4">
      <w:pPr>
        <w:spacing w:after="120"/>
        <w:jc w:val="both"/>
        <w:rPr>
          <w:sz w:val="28"/>
          <w:szCs w:val="28"/>
        </w:rPr>
      </w:pPr>
    </w:p>
    <w:p w:rsidR="000A49B8" w:rsidRDefault="000A49B8" w:rsidP="000A49B8">
      <w:pPr>
        <w:pStyle w:val="a3"/>
        <w:rPr>
          <w:b w:val="0"/>
          <w:bCs w:val="0"/>
          <w:sz w:val="28"/>
          <w:szCs w:val="28"/>
        </w:rPr>
      </w:pPr>
      <w:r>
        <w:rPr>
          <w:b w:val="0"/>
          <w:bCs w:val="0"/>
          <w:sz w:val="28"/>
          <w:szCs w:val="28"/>
        </w:rPr>
        <w:lastRenderedPageBreak/>
        <w:t>ГАЛИЦИНІВСЬКА СІЛЬСЬКА РАДА</w:t>
      </w:r>
    </w:p>
    <w:p w:rsidR="000A49B8" w:rsidRPr="00C31D6D" w:rsidRDefault="000A49B8" w:rsidP="000A49B8">
      <w:pPr>
        <w:rPr>
          <w:sz w:val="28"/>
          <w:szCs w:val="28"/>
        </w:rPr>
      </w:pPr>
      <w:r>
        <w:rPr>
          <w:sz w:val="28"/>
          <w:szCs w:val="28"/>
        </w:rPr>
        <w:t xml:space="preserve">                                      </w:t>
      </w:r>
      <w:r w:rsidRPr="00C31D6D">
        <w:rPr>
          <w:sz w:val="28"/>
          <w:szCs w:val="28"/>
        </w:rPr>
        <w:t>МИКОЛАЇВСЬКОЇ  ОБЛАСТІ</w:t>
      </w:r>
    </w:p>
    <w:p w:rsidR="000A49B8" w:rsidRPr="003930C0" w:rsidRDefault="000A49B8" w:rsidP="000A49B8">
      <w:pPr>
        <w:rPr>
          <w:sz w:val="8"/>
          <w:szCs w:val="8"/>
        </w:rPr>
      </w:pPr>
    </w:p>
    <w:p w:rsidR="000A49B8" w:rsidRPr="00267F25" w:rsidRDefault="000A49B8" w:rsidP="000A49B8">
      <w:pPr>
        <w:jc w:val="center"/>
        <w:rPr>
          <w:sz w:val="28"/>
          <w:szCs w:val="28"/>
        </w:rPr>
      </w:pPr>
      <w:r>
        <w:rPr>
          <w:sz w:val="28"/>
          <w:szCs w:val="28"/>
        </w:rPr>
        <w:t xml:space="preserve">П Р О Є К Т      </w:t>
      </w:r>
      <w:r w:rsidRPr="00267F25">
        <w:rPr>
          <w:sz w:val="28"/>
          <w:szCs w:val="28"/>
        </w:rPr>
        <w:t>Р І Ш Е Н Н Я</w:t>
      </w:r>
    </w:p>
    <w:p w:rsidR="000A49B8" w:rsidRPr="00267F25" w:rsidRDefault="000A49B8" w:rsidP="000A49B8">
      <w:pPr>
        <w:rPr>
          <w:sz w:val="28"/>
          <w:szCs w:val="28"/>
        </w:rPr>
      </w:pPr>
    </w:p>
    <w:p w:rsidR="000A49B8" w:rsidRPr="00267F25" w:rsidRDefault="000A49B8" w:rsidP="000A49B8">
      <w:pPr>
        <w:pStyle w:val="3"/>
        <w:ind w:firstLine="0"/>
        <w:outlineLvl w:val="2"/>
        <w:rPr>
          <w:rFonts w:ascii="Times New Roman" w:hAnsi="Times New Roman"/>
          <w:b w:val="0"/>
          <w:sz w:val="28"/>
          <w:szCs w:val="28"/>
          <w:lang w:val="uk-UA"/>
        </w:rPr>
      </w:pPr>
      <w:r>
        <w:rPr>
          <w:rFonts w:ascii="Times New Roman" w:hAnsi="Times New Roman"/>
          <w:b w:val="0"/>
          <w:sz w:val="28"/>
          <w:szCs w:val="28"/>
          <w:lang w:val="uk-UA"/>
        </w:rPr>
        <w:t>від _______________</w:t>
      </w:r>
      <w:r w:rsidRPr="00267F25">
        <w:rPr>
          <w:rFonts w:ascii="Times New Roman" w:hAnsi="Times New Roman"/>
          <w:b w:val="0"/>
          <w:sz w:val="28"/>
          <w:szCs w:val="28"/>
          <w:lang w:val="uk-UA"/>
        </w:rPr>
        <w:tab/>
        <w:t>№</w:t>
      </w:r>
      <w:r w:rsidRPr="00041004">
        <w:rPr>
          <w:rFonts w:ascii="Times New Roman" w:hAnsi="Times New Roman"/>
          <w:b w:val="0"/>
          <w:sz w:val="28"/>
          <w:szCs w:val="28"/>
        </w:rPr>
        <w:t xml:space="preserve"> </w:t>
      </w:r>
      <w:r>
        <w:rPr>
          <w:rFonts w:ascii="Times New Roman" w:hAnsi="Times New Roman"/>
          <w:b w:val="0"/>
          <w:sz w:val="28"/>
          <w:szCs w:val="28"/>
          <w:lang w:val="uk-UA"/>
        </w:rPr>
        <w:t>___</w:t>
      </w:r>
      <w:r w:rsidRPr="00267F25">
        <w:rPr>
          <w:rFonts w:ascii="Times New Roman" w:hAnsi="Times New Roman"/>
          <w:b w:val="0"/>
          <w:sz w:val="28"/>
          <w:szCs w:val="28"/>
          <w:lang w:val="uk-UA"/>
        </w:rPr>
        <w:tab/>
      </w:r>
      <w:r w:rsidRPr="00267F25">
        <w:rPr>
          <w:rFonts w:ascii="Times New Roman" w:hAnsi="Times New Roman"/>
          <w:b w:val="0"/>
          <w:sz w:val="28"/>
          <w:szCs w:val="28"/>
          <w:lang w:val="uk-UA"/>
        </w:rPr>
        <w:tab/>
      </w:r>
      <w:r w:rsidRPr="00267F25">
        <w:rPr>
          <w:rFonts w:ascii="Times New Roman" w:hAnsi="Times New Roman"/>
          <w:b w:val="0"/>
          <w:sz w:val="28"/>
          <w:szCs w:val="28"/>
          <w:lang w:val="uk-UA"/>
        </w:rPr>
        <w:tab/>
      </w:r>
      <w:r>
        <w:rPr>
          <w:rFonts w:ascii="Times New Roman" w:hAnsi="Times New Roman"/>
          <w:b w:val="0"/>
          <w:sz w:val="28"/>
          <w:szCs w:val="28"/>
          <w:lang w:val="uk-UA"/>
        </w:rPr>
        <w:t xml:space="preserve">ХІ </w:t>
      </w:r>
      <w:r w:rsidRPr="00267F25">
        <w:rPr>
          <w:rFonts w:ascii="Times New Roman" w:hAnsi="Times New Roman"/>
          <w:b w:val="0"/>
          <w:sz w:val="28"/>
          <w:szCs w:val="28"/>
          <w:lang w:val="uk-UA"/>
        </w:rPr>
        <w:t>сесія</w:t>
      </w:r>
      <w:r>
        <w:rPr>
          <w:rFonts w:ascii="Times New Roman" w:hAnsi="Times New Roman"/>
          <w:b w:val="0"/>
          <w:sz w:val="28"/>
          <w:szCs w:val="28"/>
          <w:lang w:val="uk-UA"/>
        </w:rPr>
        <w:t xml:space="preserve"> </w:t>
      </w:r>
      <w:r w:rsidRPr="00267F25">
        <w:rPr>
          <w:rFonts w:ascii="Times New Roman" w:hAnsi="Times New Roman"/>
          <w:b w:val="0"/>
          <w:sz w:val="28"/>
          <w:szCs w:val="28"/>
          <w:lang w:val="uk-UA"/>
        </w:rPr>
        <w:t>восьмого скликання</w:t>
      </w:r>
    </w:p>
    <w:p w:rsidR="000A49B8" w:rsidRPr="003930C0" w:rsidRDefault="000A49B8" w:rsidP="001A02E4">
      <w:pPr>
        <w:spacing w:after="120"/>
        <w:jc w:val="both"/>
        <w:rPr>
          <w:sz w:val="28"/>
          <w:szCs w:val="28"/>
        </w:rPr>
      </w:pPr>
      <w:r>
        <w:rPr>
          <w:sz w:val="28"/>
          <w:szCs w:val="28"/>
        </w:rPr>
        <w:t>с. Галицинове</w:t>
      </w:r>
    </w:p>
    <w:p w:rsidR="002E33A3" w:rsidRPr="003930C0" w:rsidRDefault="002E33A3" w:rsidP="002E33A3">
      <w:pPr>
        <w:outlineLvl w:val="0"/>
        <w:rPr>
          <w:sz w:val="28"/>
          <w:szCs w:val="28"/>
        </w:rPr>
      </w:pPr>
      <w:r w:rsidRPr="003930C0">
        <w:rPr>
          <w:sz w:val="28"/>
          <w:szCs w:val="28"/>
        </w:rPr>
        <w:t xml:space="preserve">Про оптимізацію мережі закладів загальної середньої </w:t>
      </w:r>
    </w:p>
    <w:p w:rsidR="002E33A3" w:rsidRPr="003930C0" w:rsidRDefault="002E33A3" w:rsidP="002E33A3">
      <w:pPr>
        <w:outlineLvl w:val="0"/>
        <w:rPr>
          <w:sz w:val="28"/>
          <w:szCs w:val="28"/>
        </w:rPr>
      </w:pPr>
      <w:r w:rsidRPr="003930C0">
        <w:rPr>
          <w:sz w:val="28"/>
          <w:szCs w:val="28"/>
        </w:rPr>
        <w:t xml:space="preserve">освіти Галицинівської  сільської ради </w:t>
      </w:r>
    </w:p>
    <w:p w:rsidR="002E33A3" w:rsidRPr="003930C0" w:rsidRDefault="002E33A3" w:rsidP="002E33A3">
      <w:pPr>
        <w:jc w:val="both"/>
        <w:outlineLvl w:val="0"/>
        <w:rPr>
          <w:sz w:val="28"/>
          <w:szCs w:val="28"/>
        </w:rPr>
      </w:pPr>
    </w:p>
    <w:p w:rsidR="002E33A3" w:rsidRPr="003930C0" w:rsidRDefault="002E33A3" w:rsidP="002E33A3">
      <w:pPr>
        <w:jc w:val="both"/>
        <w:outlineLvl w:val="0"/>
        <w:rPr>
          <w:sz w:val="28"/>
          <w:szCs w:val="28"/>
        </w:rPr>
      </w:pPr>
      <w:r w:rsidRPr="003930C0">
        <w:rPr>
          <w:sz w:val="28"/>
          <w:szCs w:val="28"/>
        </w:rPr>
        <w:t xml:space="preserve">          Керуючись ст. 25 Закону України «Про місцеве самоврядування в Україні», на виконання абзацу другого  частини  другої статті 32 в редакції Закону України «Про повну загальну середню освіту» № 1658-ІХ від 15.07.2021 року, з метою вирішення перспективних завдань розвитку закладів освіти Галицинівської сільської ради  щодо забезпечення високої якості навчання і виховання школярів, відповідно до ст. 9 Закону України «Про повну загальну середню освіту» Галицинівська сільска рада вирішила: </w:t>
      </w:r>
    </w:p>
    <w:p w:rsidR="002E33A3" w:rsidRPr="003930C0" w:rsidRDefault="002E33A3" w:rsidP="002E33A3">
      <w:pPr>
        <w:jc w:val="both"/>
        <w:outlineLvl w:val="0"/>
        <w:rPr>
          <w:sz w:val="28"/>
          <w:szCs w:val="28"/>
        </w:rPr>
      </w:pPr>
    </w:p>
    <w:p w:rsidR="002E33A3" w:rsidRPr="003930C0" w:rsidRDefault="002E33A3" w:rsidP="002E33A3">
      <w:pPr>
        <w:jc w:val="both"/>
        <w:outlineLvl w:val="0"/>
        <w:rPr>
          <w:sz w:val="28"/>
          <w:szCs w:val="28"/>
        </w:rPr>
      </w:pPr>
      <w:r w:rsidRPr="003930C0">
        <w:rPr>
          <w:sz w:val="28"/>
          <w:szCs w:val="28"/>
        </w:rPr>
        <w:t>1.Провести заходи з оптимізації мережі закладів загальної середньої освіти Галицинівської сільскої ради та забезпечити у відповідності до норм законів «Про освіту» та «Повну загальну середню освіту» інформаційно громадське обговорення проекту рішення  щодо цього питання.</w:t>
      </w:r>
    </w:p>
    <w:p w:rsidR="002E33A3" w:rsidRPr="003930C0" w:rsidRDefault="002E33A3" w:rsidP="002E33A3">
      <w:pPr>
        <w:jc w:val="both"/>
        <w:outlineLvl w:val="0"/>
        <w:rPr>
          <w:sz w:val="28"/>
          <w:szCs w:val="28"/>
        </w:rPr>
      </w:pPr>
    </w:p>
    <w:p w:rsidR="002E33A3" w:rsidRPr="003930C0" w:rsidRDefault="002E33A3" w:rsidP="002E33A3">
      <w:pPr>
        <w:jc w:val="both"/>
        <w:outlineLvl w:val="0"/>
        <w:rPr>
          <w:sz w:val="28"/>
          <w:szCs w:val="28"/>
        </w:rPr>
      </w:pPr>
      <w:r w:rsidRPr="003930C0">
        <w:rPr>
          <w:sz w:val="28"/>
          <w:szCs w:val="28"/>
        </w:rPr>
        <w:t>2.Здійснити відповідні дії  та інформаційно громадське обговорення у відповідних населених пунктах сільської ради (Інформаційне повідомлення про громадське обговорення проєктів рішень Галицинівської сільської ради про оптимізацію закладів загальної середньої освіти   Галицинівської сільської ради додається).</w:t>
      </w:r>
    </w:p>
    <w:p w:rsidR="002E33A3" w:rsidRPr="003930C0" w:rsidRDefault="002E33A3" w:rsidP="002E33A3">
      <w:pPr>
        <w:jc w:val="both"/>
        <w:outlineLvl w:val="0"/>
        <w:rPr>
          <w:sz w:val="28"/>
          <w:szCs w:val="28"/>
        </w:rPr>
      </w:pPr>
    </w:p>
    <w:p w:rsidR="002E33A3" w:rsidRPr="003930C0" w:rsidRDefault="002E33A3" w:rsidP="002E33A3">
      <w:pPr>
        <w:jc w:val="both"/>
        <w:outlineLvl w:val="0"/>
        <w:rPr>
          <w:sz w:val="28"/>
          <w:szCs w:val="28"/>
        </w:rPr>
      </w:pPr>
      <w:r w:rsidRPr="003930C0">
        <w:rPr>
          <w:sz w:val="28"/>
          <w:szCs w:val="28"/>
        </w:rPr>
        <w:t xml:space="preserve"> 3.Контроль за виконанням цього рішення  покласти на заступника сільського голови з гуманітарних питань та соціальної політики Петренко О.М..</w:t>
      </w:r>
    </w:p>
    <w:p w:rsidR="002E33A3" w:rsidRPr="003930C0" w:rsidRDefault="002E33A3" w:rsidP="002E33A3">
      <w:pPr>
        <w:jc w:val="both"/>
        <w:outlineLvl w:val="0"/>
        <w:rPr>
          <w:sz w:val="28"/>
          <w:szCs w:val="28"/>
        </w:rPr>
      </w:pPr>
    </w:p>
    <w:p w:rsidR="002E33A3" w:rsidRPr="003930C0" w:rsidRDefault="002E33A3" w:rsidP="002E33A3">
      <w:pPr>
        <w:jc w:val="both"/>
        <w:outlineLvl w:val="0"/>
        <w:rPr>
          <w:sz w:val="28"/>
          <w:szCs w:val="28"/>
        </w:rPr>
      </w:pPr>
    </w:p>
    <w:p w:rsidR="002E33A3" w:rsidRPr="003930C0" w:rsidRDefault="002E33A3" w:rsidP="002E33A3">
      <w:pPr>
        <w:jc w:val="both"/>
        <w:outlineLvl w:val="0"/>
        <w:rPr>
          <w:sz w:val="28"/>
          <w:szCs w:val="28"/>
        </w:rPr>
      </w:pPr>
    </w:p>
    <w:p w:rsidR="002E33A3" w:rsidRPr="003930C0" w:rsidRDefault="00FD6E8F" w:rsidP="002E33A3">
      <w:pPr>
        <w:jc w:val="both"/>
        <w:outlineLvl w:val="0"/>
        <w:rPr>
          <w:sz w:val="28"/>
          <w:szCs w:val="28"/>
        </w:rPr>
      </w:pPr>
      <w:r>
        <w:rPr>
          <w:sz w:val="28"/>
          <w:szCs w:val="28"/>
        </w:rPr>
        <w:t xml:space="preserve">                        С</w:t>
      </w:r>
      <w:r w:rsidR="002E33A3" w:rsidRPr="003930C0">
        <w:rPr>
          <w:sz w:val="28"/>
          <w:szCs w:val="28"/>
        </w:rPr>
        <w:t>ільський голова                                І</w:t>
      </w:r>
      <w:r>
        <w:rPr>
          <w:sz w:val="28"/>
          <w:szCs w:val="28"/>
        </w:rPr>
        <w:t>.</w:t>
      </w:r>
      <w:r w:rsidR="002E33A3" w:rsidRPr="003930C0">
        <w:rPr>
          <w:sz w:val="28"/>
          <w:szCs w:val="28"/>
        </w:rPr>
        <w:t>НАЗАР</w:t>
      </w:r>
    </w:p>
    <w:p w:rsidR="002E33A3" w:rsidRPr="003930C0" w:rsidRDefault="002E33A3" w:rsidP="002E33A3">
      <w:pPr>
        <w:ind w:left="720"/>
        <w:jc w:val="both"/>
        <w:outlineLvl w:val="0"/>
        <w:rPr>
          <w:sz w:val="28"/>
          <w:szCs w:val="28"/>
        </w:rPr>
      </w:pPr>
    </w:p>
    <w:p w:rsidR="002E33A3" w:rsidRPr="003930C0" w:rsidRDefault="002E33A3" w:rsidP="002E33A3">
      <w:pPr>
        <w:ind w:left="720"/>
        <w:jc w:val="both"/>
        <w:outlineLvl w:val="0"/>
        <w:rPr>
          <w:sz w:val="28"/>
          <w:szCs w:val="28"/>
        </w:rPr>
      </w:pPr>
    </w:p>
    <w:p w:rsidR="002E33A3" w:rsidRPr="003930C0" w:rsidRDefault="002E33A3" w:rsidP="002E33A3">
      <w:pPr>
        <w:ind w:left="720"/>
        <w:jc w:val="both"/>
        <w:outlineLvl w:val="0"/>
        <w:rPr>
          <w:sz w:val="28"/>
          <w:szCs w:val="28"/>
        </w:rPr>
      </w:pPr>
    </w:p>
    <w:p w:rsidR="002E33A3" w:rsidRPr="003930C0" w:rsidRDefault="002E33A3" w:rsidP="002E33A3">
      <w:pPr>
        <w:ind w:left="720"/>
        <w:jc w:val="both"/>
        <w:outlineLvl w:val="0"/>
        <w:rPr>
          <w:sz w:val="28"/>
          <w:szCs w:val="28"/>
        </w:rPr>
      </w:pPr>
    </w:p>
    <w:p w:rsidR="002E33A3" w:rsidRPr="003930C0" w:rsidRDefault="002E33A3" w:rsidP="002E33A3">
      <w:pPr>
        <w:tabs>
          <w:tab w:val="left" w:pos="2268"/>
        </w:tabs>
        <w:outlineLvl w:val="0"/>
        <w:rPr>
          <w:sz w:val="28"/>
          <w:szCs w:val="28"/>
        </w:rPr>
      </w:pPr>
    </w:p>
    <w:p w:rsidR="002E33A3" w:rsidRPr="003930C0" w:rsidRDefault="002E33A3" w:rsidP="002E33A3">
      <w:pPr>
        <w:tabs>
          <w:tab w:val="left" w:pos="2268"/>
        </w:tabs>
        <w:outlineLvl w:val="0"/>
        <w:rPr>
          <w:sz w:val="28"/>
          <w:szCs w:val="28"/>
        </w:rPr>
      </w:pPr>
    </w:p>
    <w:p w:rsidR="002E33A3" w:rsidRPr="003930C0" w:rsidRDefault="002E33A3" w:rsidP="002E33A3">
      <w:pPr>
        <w:tabs>
          <w:tab w:val="left" w:pos="2268"/>
        </w:tabs>
        <w:outlineLvl w:val="0"/>
        <w:rPr>
          <w:sz w:val="28"/>
          <w:szCs w:val="28"/>
        </w:rPr>
      </w:pPr>
    </w:p>
    <w:p w:rsidR="002E33A3" w:rsidRDefault="002E33A3" w:rsidP="002E33A3">
      <w:pPr>
        <w:tabs>
          <w:tab w:val="left" w:pos="2268"/>
        </w:tabs>
        <w:jc w:val="right"/>
        <w:outlineLvl w:val="0"/>
        <w:rPr>
          <w:sz w:val="28"/>
          <w:szCs w:val="28"/>
        </w:rPr>
      </w:pPr>
    </w:p>
    <w:p w:rsidR="007E4525" w:rsidRDefault="007E4525" w:rsidP="002E33A3">
      <w:pPr>
        <w:tabs>
          <w:tab w:val="left" w:pos="2268"/>
        </w:tabs>
        <w:jc w:val="right"/>
        <w:outlineLvl w:val="0"/>
        <w:rPr>
          <w:sz w:val="28"/>
          <w:szCs w:val="28"/>
        </w:rPr>
      </w:pPr>
    </w:p>
    <w:p w:rsidR="007E4525" w:rsidRPr="003930C0" w:rsidRDefault="007E4525" w:rsidP="002E33A3">
      <w:pPr>
        <w:tabs>
          <w:tab w:val="left" w:pos="2268"/>
        </w:tabs>
        <w:jc w:val="right"/>
        <w:outlineLvl w:val="0"/>
        <w:rPr>
          <w:sz w:val="28"/>
          <w:szCs w:val="28"/>
        </w:rPr>
      </w:pPr>
    </w:p>
    <w:p w:rsidR="002E33A3" w:rsidRPr="003930C0" w:rsidRDefault="002E33A3" w:rsidP="002E33A3">
      <w:pPr>
        <w:tabs>
          <w:tab w:val="left" w:pos="2268"/>
        </w:tabs>
        <w:outlineLvl w:val="0"/>
        <w:rPr>
          <w:sz w:val="28"/>
          <w:szCs w:val="28"/>
        </w:rPr>
      </w:pPr>
      <w:r w:rsidRPr="003930C0">
        <w:rPr>
          <w:sz w:val="28"/>
          <w:szCs w:val="28"/>
        </w:rPr>
        <w:lastRenderedPageBreak/>
        <w:t xml:space="preserve">                                                                                           Додаток</w:t>
      </w:r>
    </w:p>
    <w:p w:rsidR="002E33A3" w:rsidRPr="003930C0" w:rsidRDefault="002E33A3" w:rsidP="002E33A3">
      <w:pPr>
        <w:tabs>
          <w:tab w:val="left" w:pos="2268"/>
        </w:tabs>
        <w:jc w:val="center"/>
        <w:outlineLvl w:val="0"/>
        <w:rPr>
          <w:sz w:val="28"/>
          <w:szCs w:val="28"/>
        </w:rPr>
      </w:pPr>
      <w:r w:rsidRPr="003930C0">
        <w:rPr>
          <w:sz w:val="28"/>
          <w:szCs w:val="28"/>
        </w:rPr>
        <w:t xml:space="preserve">                                      до проєкту рішення Галицинівської </w:t>
      </w:r>
    </w:p>
    <w:p w:rsidR="002E33A3" w:rsidRPr="003930C0" w:rsidRDefault="002E33A3" w:rsidP="002E33A3">
      <w:pPr>
        <w:tabs>
          <w:tab w:val="left" w:pos="2268"/>
        </w:tabs>
        <w:outlineLvl w:val="0"/>
        <w:rPr>
          <w:sz w:val="28"/>
          <w:szCs w:val="28"/>
        </w:rPr>
      </w:pPr>
      <w:r w:rsidRPr="003930C0">
        <w:rPr>
          <w:sz w:val="28"/>
          <w:szCs w:val="28"/>
        </w:rPr>
        <w:t xml:space="preserve">                                                                                сільської ради від    №   </w:t>
      </w:r>
    </w:p>
    <w:p w:rsidR="002E33A3" w:rsidRPr="003930C0" w:rsidRDefault="002E33A3" w:rsidP="002E33A3">
      <w:pPr>
        <w:tabs>
          <w:tab w:val="left" w:pos="2268"/>
        </w:tabs>
        <w:jc w:val="right"/>
        <w:outlineLvl w:val="0"/>
        <w:rPr>
          <w:sz w:val="28"/>
          <w:szCs w:val="28"/>
        </w:rPr>
      </w:pPr>
    </w:p>
    <w:p w:rsidR="002E33A3" w:rsidRPr="003930C0" w:rsidRDefault="002E33A3" w:rsidP="002E33A3">
      <w:pPr>
        <w:tabs>
          <w:tab w:val="left" w:pos="2268"/>
          <w:tab w:val="left" w:pos="3544"/>
        </w:tabs>
        <w:outlineLvl w:val="0"/>
        <w:rPr>
          <w:sz w:val="28"/>
          <w:szCs w:val="28"/>
        </w:rPr>
      </w:pPr>
    </w:p>
    <w:p w:rsidR="002E33A3" w:rsidRPr="003930C0" w:rsidRDefault="002E33A3" w:rsidP="002E33A3">
      <w:pPr>
        <w:tabs>
          <w:tab w:val="left" w:pos="2268"/>
        </w:tabs>
        <w:jc w:val="center"/>
        <w:outlineLvl w:val="0"/>
        <w:rPr>
          <w:b/>
          <w:sz w:val="28"/>
          <w:szCs w:val="28"/>
        </w:rPr>
      </w:pPr>
      <w:r w:rsidRPr="003930C0">
        <w:rPr>
          <w:b/>
          <w:sz w:val="28"/>
          <w:szCs w:val="28"/>
        </w:rPr>
        <w:t>ГАЛИЦИНІВСЬКА СІЛЬСЬКА РАДА</w:t>
      </w:r>
    </w:p>
    <w:p w:rsidR="002E33A3" w:rsidRPr="003930C0" w:rsidRDefault="002E33A3" w:rsidP="002E33A3">
      <w:pPr>
        <w:tabs>
          <w:tab w:val="left" w:pos="2268"/>
        </w:tabs>
        <w:jc w:val="center"/>
        <w:outlineLvl w:val="0"/>
        <w:rPr>
          <w:sz w:val="28"/>
          <w:szCs w:val="28"/>
        </w:rPr>
      </w:pPr>
      <w:r w:rsidRPr="003930C0">
        <w:rPr>
          <w:sz w:val="28"/>
          <w:szCs w:val="28"/>
        </w:rPr>
        <w:t xml:space="preserve"> Миколаївська область, Вітовський район</w:t>
      </w:r>
    </w:p>
    <w:p w:rsidR="002E33A3" w:rsidRPr="003930C0" w:rsidRDefault="002E33A3" w:rsidP="002E33A3">
      <w:pPr>
        <w:tabs>
          <w:tab w:val="left" w:pos="2268"/>
        </w:tabs>
        <w:outlineLvl w:val="0"/>
        <w:rPr>
          <w:sz w:val="28"/>
          <w:szCs w:val="28"/>
        </w:rPr>
      </w:pPr>
    </w:p>
    <w:p w:rsidR="002E33A3" w:rsidRPr="003930C0" w:rsidRDefault="002E33A3" w:rsidP="002E33A3">
      <w:pPr>
        <w:tabs>
          <w:tab w:val="left" w:pos="2268"/>
        </w:tabs>
        <w:outlineLvl w:val="0"/>
        <w:rPr>
          <w:sz w:val="28"/>
          <w:szCs w:val="28"/>
        </w:rPr>
      </w:pPr>
    </w:p>
    <w:p w:rsidR="002E33A3" w:rsidRPr="003930C0" w:rsidRDefault="002E33A3" w:rsidP="002E33A3">
      <w:pPr>
        <w:tabs>
          <w:tab w:val="left" w:pos="2268"/>
        </w:tabs>
        <w:outlineLvl w:val="0"/>
        <w:rPr>
          <w:sz w:val="28"/>
          <w:szCs w:val="28"/>
        </w:rPr>
      </w:pPr>
      <w:r w:rsidRPr="003930C0">
        <w:rPr>
          <w:sz w:val="28"/>
          <w:szCs w:val="28"/>
        </w:rPr>
        <w:t>Відділ освіти, культури, молоді та спорту  Галицинівської сільської ради «Громадське обговорення»</w:t>
      </w:r>
    </w:p>
    <w:p w:rsidR="002E33A3" w:rsidRPr="003930C0" w:rsidRDefault="002E33A3" w:rsidP="002E33A3">
      <w:pPr>
        <w:tabs>
          <w:tab w:val="left" w:pos="2268"/>
        </w:tabs>
        <w:outlineLvl w:val="0"/>
        <w:rPr>
          <w:sz w:val="28"/>
          <w:szCs w:val="28"/>
        </w:rPr>
      </w:pPr>
    </w:p>
    <w:p w:rsidR="002E33A3" w:rsidRPr="003930C0" w:rsidRDefault="002E33A3" w:rsidP="002E33A3">
      <w:pPr>
        <w:tabs>
          <w:tab w:val="left" w:pos="2268"/>
        </w:tabs>
        <w:outlineLvl w:val="0"/>
        <w:rPr>
          <w:b/>
          <w:sz w:val="28"/>
          <w:szCs w:val="28"/>
        </w:rPr>
      </w:pPr>
      <w:r w:rsidRPr="003930C0">
        <w:rPr>
          <w:b/>
          <w:sz w:val="28"/>
          <w:szCs w:val="28"/>
        </w:rPr>
        <w:t>ГРОМАДСЬКЕ ОБГОВОРЕННЯ</w:t>
      </w:r>
    </w:p>
    <w:p w:rsidR="002E33A3" w:rsidRPr="003930C0" w:rsidRDefault="002E33A3" w:rsidP="002E33A3">
      <w:pPr>
        <w:tabs>
          <w:tab w:val="left" w:pos="2268"/>
        </w:tabs>
        <w:outlineLvl w:val="0"/>
        <w:rPr>
          <w:sz w:val="28"/>
          <w:szCs w:val="28"/>
        </w:rPr>
      </w:pPr>
    </w:p>
    <w:p w:rsidR="002E33A3" w:rsidRPr="003930C0" w:rsidRDefault="002E33A3" w:rsidP="002E33A3">
      <w:pPr>
        <w:tabs>
          <w:tab w:val="left" w:pos="2268"/>
        </w:tabs>
        <w:outlineLvl w:val="0"/>
        <w:rPr>
          <w:sz w:val="28"/>
          <w:szCs w:val="28"/>
        </w:rPr>
      </w:pPr>
    </w:p>
    <w:p w:rsidR="002E33A3" w:rsidRPr="003930C0" w:rsidRDefault="002E33A3" w:rsidP="002E33A3">
      <w:pPr>
        <w:tabs>
          <w:tab w:val="left" w:pos="2268"/>
        </w:tabs>
        <w:jc w:val="center"/>
        <w:outlineLvl w:val="0"/>
        <w:rPr>
          <w:sz w:val="28"/>
          <w:szCs w:val="28"/>
        </w:rPr>
      </w:pPr>
      <w:r w:rsidRPr="003930C0">
        <w:rPr>
          <w:sz w:val="28"/>
          <w:szCs w:val="28"/>
        </w:rPr>
        <w:t>ІНФОРМАЦІЙНЕ ПОВІДОМЛЕННЯ</w:t>
      </w:r>
    </w:p>
    <w:p w:rsidR="002E33A3" w:rsidRPr="003930C0" w:rsidRDefault="002E33A3" w:rsidP="002E33A3">
      <w:pPr>
        <w:tabs>
          <w:tab w:val="left" w:pos="2268"/>
        </w:tabs>
        <w:jc w:val="center"/>
        <w:outlineLvl w:val="0"/>
        <w:rPr>
          <w:sz w:val="28"/>
          <w:szCs w:val="28"/>
        </w:rPr>
      </w:pPr>
    </w:p>
    <w:p w:rsidR="002E33A3" w:rsidRPr="003930C0" w:rsidRDefault="002E33A3" w:rsidP="002E33A3">
      <w:pPr>
        <w:tabs>
          <w:tab w:val="left" w:pos="2268"/>
        </w:tabs>
        <w:jc w:val="center"/>
        <w:outlineLvl w:val="0"/>
        <w:rPr>
          <w:sz w:val="28"/>
          <w:szCs w:val="28"/>
        </w:rPr>
      </w:pPr>
      <w:r w:rsidRPr="003930C0">
        <w:rPr>
          <w:sz w:val="28"/>
          <w:szCs w:val="28"/>
        </w:rPr>
        <w:t>ПРО ГРОМАДСЬКЕ ОБГОВОРЕННЯ  ПРОЕКТІВ РІШЕНЬ ГАЛИЦИНІВСЬКОЇ СІЛЬСЬКОЇ РАДИ ПРО ОПТИМІЗАЦІЮ ЗАКЛАДІВ ЗАГАЛЬНОЇ СЕРЕДНЬОЇ ОСВІТИ  (станом на 18.10.2021)</w:t>
      </w:r>
    </w:p>
    <w:p w:rsidR="002E33A3" w:rsidRPr="003930C0" w:rsidRDefault="002E33A3" w:rsidP="002E33A3">
      <w:pPr>
        <w:tabs>
          <w:tab w:val="left" w:pos="2268"/>
        </w:tabs>
        <w:jc w:val="center"/>
        <w:outlineLvl w:val="0"/>
        <w:rPr>
          <w:sz w:val="28"/>
          <w:szCs w:val="28"/>
        </w:rPr>
      </w:pPr>
    </w:p>
    <w:p w:rsidR="002E33A3" w:rsidRPr="003930C0" w:rsidRDefault="002E33A3" w:rsidP="002E33A3">
      <w:pPr>
        <w:tabs>
          <w:tab w:val="left" w:pos="2268"/>
        </w:tabs>
        <w:jc w:val="both"/>
        <w:outlineLvl w:val="0"/>
        <w:rPr>
          <w:sz w:val="28"/>
          <w:szCs w:val="28"/>
        </w:rPr>
      </w:pPr>
      <w:r w:rsidRPr="003930C0">
        <w:rPr>
          <w:sz w:val="28"/>
          <w:szCs w:val="28"/>
        </w:rPr>
        <w:t>Відповідно до статті 32 Закону України  «Про повну загальну середню освіту» Галицинівською сільською радою оголошується інформаційне громадське обговорення проєктів рішень сільської ради щодо оптимізації мережі закладів загальної середньої освіти.</w:t>
      </w:r>
    </w:p>
    <w:p w:rsidR="002E33A3" w:rsidRPr="003930C0" w:rsidRDefault="002E33A3" w:rsidP="002E33A3">
      <w:pPr>
        <w:tabs>
          <w:tab w:val="left" w:pos="2268"/>
        </w:tabs>
        <w:jc w:val="both"/>
        <w:outlineLvl w:val="0"/>
        <w:rPr>
          <w:sz w:val="28"/>
          <w:szCs w:val="28"/>
        </w:rPr>
      </w:pPr>
      <w:r w:rsidRPr="003930C0">
        <w:rPr>
          <w:sz w:val="28"/>
          <w:szCs w:val="28"/>
        </w:rPr>
        <w:t xml:space="preserve">  </w:t>
      </w:r>
    </w:p>
    <w:p w:rsidR="002E33A3" w:rsidRPr="003930C0" w:rsidRDefault="002E33A3" w:rsidP="002E33A3">
      <w:pPr>
        <w:tabs>
          <w:tab w:val="left" w:pos="2268"/>
        </w:tabs>
        <w:jc w:val="both"/>
        <w:outlineLvl w:val="0"/>
        <w:rPr>
          <w:sz w:val="28"/>
          <w:szCs w:val="28"/>
        </w:rPr>
      </w:pPr>
      <w:r w:rsidRPr="003930C0">
        <w:rPr>
          <w:sz w:val="28"/>
          <w:szCs w:val="28"/>
        </w:rPr>
        <w:t xml:space="preserve">Відповідно до даної статті рішення про утворення, реорганізацію, ліквідацію чи перепрофілювання  ( зміни типу закладу загальної середньої освіти приймає засновник.  </w:t>
      </w:r>
    </w:p>
    <w:p w:rsidR="002E33A3" w:rsidRPr="003930C0" w:rsidRDefault="002E33A3" w:rsidP="002E33A3">
      <w:pPr>
        <w:tabs>
          <w:tab w:val="left" w:pos="2268"/>
        </w:tabs>
        <w:jc w:val="both"/>
        <w:outlineLvl w:val="0"/>
        <w:rPr>
          <w:sz w:val="28"/>
          <w:szCs w:val="28"/>
        </w:rPr>
      </w:pPr>
    </w:p>
    <w:p w:rsidR="002E33A3" w:rsidRPr="003930C0" w:rsidRDefault="002E33A3" w:rsidP="002E33A3">
      <w:pPr>
        <w:tabs>
          <w:tab w:val="left" w:pos="2268"/>
        </w:tabs>
        <w:jc w:val="both"/>
        <w:outlineLvl w:val="0"/>
        <w:rPr>
          <w:sz w:val="28"/>
          <w:szCs w:val="28"/>
        </w:rPr>
      </w:pPr>
      <w:r w:rsidRPr="003930C0">
        <w:rPr>
          <w:sz w:val="28"/>
          <w:szCs w:val="28"/>
        </w:rPr>
        <w:t>Мережа закладів загальної середньої освіти формується відповідно до законодавства з урахуванням соціально - економічної та демографічної ситуації, а також відповідно до культурно – освітніх та інших потреб сільської ради та/або суспільства.</w:t>
      </w:r>
    </w:p>
    <w:p w:rsidR="002E33A3" w:rsidRPr="003930C0" w:rsidRDefault="002E33A3" w:rsidP="002E33A3">
      <w:pPr>
        <w:tabs>
          <w:tab w:val="left" w:pos="2268"/>
        </w:tabs>
        <w:jc w:val="both"/>
        <w:outlineLvl w:val="0"/>
        <w:rPr>
          <w:sz w:val="28"/>
          <w:szCs w:val="28"/>
        </w:rPr>
      </w:pPr>
    </w:p>
    <w:p w:rsidR="002E33A3" w:rsidRPr="003930C0" w:rsidRDefault="002E33A3" w:rsidP="002E33A3">
      <w:pPr>
        <w:tabs>
          <w:tab w:val="left" w:pos="2268"/>
        </w:tabs>
        <w:jc w:val="both"/>
        <w:outlineLvl w:val="0"/>
        <w:rPr>
          <w:sz w:val="28"/>
          <w:szCs w:val="28"/>
        </w:rPr>
      </w:pPr>
      <w:r w:rsidRPr="003930C0">
        <w:rPr>
          <w:sz w:val="28"/>
          <w:szCs w:val="28"/>
        </w:rPr>
        <w:t xml:space="preserve">Рішення про утворення комунальних початкових шкіл, гімназій як окремих юридичних осіб, їх реорганізацію, ліквідацію чи перепрофілювання (зміну типу) приймають Верховна Рада Автономної Республіки Крим, обласні, міські, селищні, сільські ради відповідно до вимог законодавства. </w:t>
      </w:r>
    </w:p>
    <w:p w:rsidR="002E33A3" w:rsidRPr="003930C0" w:rsidRDefault="002E33A3" w:rsidP="002E33A3">
      <w:pPr>
        <w:tabs>
          <w:tab w:val="left" w:pos="2268"/>
        </w:tabs>
        <w:jc w:val="both"/>
        <w:outlineLvl w:val="0"/>
        <w:rPr>
          <w:sz w:val="28"/>
          <w:szCs w:val="28"/>
        </w:rPr>
      </w:pPr>
    </w:p>
    <w:p w:rsidR="002E33A3" w:rsidRPr="003930C0" w:rsidRDefault="002E33A3" w:rsidP="002E33A3">
      <w:pPr>
        <w:tabs>
          <w:tab w:val="left" w:pos="2268"/>
        </w:tabs>
        <w:jc w:val="both"/>
        <w:outlineLvl w:val="0"/>
        <w:rPr>
          <w:sz w:val="28"/>
          <w:szCs w:val="28"/>
        </w:rPr>
      </w:pPr>
      <w:r w:rsidRPr="003930C0">
        <w:rPr>
          <w:sz w:val="28"/>
          <w:szCs w:val="28"/>
        </w:rPr>
        <w:t xml:space="preserve">Рішення про утворення комунальних ліцеїв як окремих юридичних осіб, їх реорганізацію, ліквідацію чи перепрофілювання (зміну типу) приймають Верховна Рада Автономної Республіки Крим, обласні, міські, селищні, сільські ради відповідно до вимог законодавства. </w:t>
      </w:r>
    </w:p>
    <w:p w:rsidR="002E33A3" w:rsidRPr="003930C0" w:rsidRDefault="002E33A3" w:rsidP="002E33A3">
      <w:pPr>
        <w:tabs>
          <w:tab w:val="left" w:pos="2268"/>
        </w:tabs>
        <w:jc w:val="both"/>
        <w:outlineLvl w:val="0"/>
        <w:rPr>
          <w:sz w:val="28"/>
          <w:szCs w:val="28"/>
        </w:rPr>
      </w:pPr>
    </w:p>
    <w:p w:rsidR="002E33A3" w:rsidRPr="003930C0" w:rsidRDefault="002E33A3" w:rsidP="002E33A3">
      <w:pPr>
        <w:tabs>
          <w:tab w:val="left" w:pos="2268"/>
        </w:tabs>
        <w:jc w:val="both"/>
        <w:outlineLvl w:val="0"/>
        <w:rPr>
          <w:sz w:val="28"/>
          <w:szCs w:val="28"/>
        </w:rPr>
      </w:pPr>
      <w:r w:rsidRPr="003930C0">
        <w:rPr>
          <w:sz w:val="28"/>
          <w:szCs w:val="28"/>
        </w:rPr>
        <w:t>Для започаткування та проведення освітньої діяльності комунального ліцею засновник має забезпечити відповідність такого закладу освіти вимогам, що визначені цим законом, положенням про ліцей та ліцензійними умовами, у тому числі щодо:</w:t>
      </w:r>
    </w:p>
    <w:p w:rsidR="002E33A3" w:rsidRPr="003930C0" w:rsidRDefault="002E33A3" w:rsidP="002E33A3">
      <w:pPr>
        <w:numPr>
          <w:ilvl w:val="0"/>
          <w:numId w:val="28"/>
        </w:numPr>
        <w:tabs>
          <w:tab w:val="left" w:pos="2268"/>
        </w:tabs>
        <w:jc w:val="both"/>
        <w:outlineLvl w:val="0"/>
        <w:rPr>
          <w:sz w:val="28"/>
          <w:szCs w:val="28"/>
        </w:rPr>
      </w:pPr>
      <w:r w:rsidRPr="003930C0">
        <w:rPr>
          <w:sz w:val="28"/>
          <w:szCs w:val="28"/>
        </w:rPr>
        <w:t>функціонування не менше двох класів за трьома профілями навчання на рівні профільної середньої освіти (протягом 10-12 років навчання учнів);</w:t>
      </w:r>
    </w:p>
    <w:p w:rsidR="002E33A3" w:rsidRPr="003930C0" w:rsidRDefault="002E33A3" w:rsidP="002E33A3">
      <w:pPr>
        <w:numPr>
          <w:ilvl w:val="0"/>
          <w:numId w:val="28"/>
        </w:numPr>
        <w:tabs>
          <w:tab w:val="left" w:pos="2268"/>
        </w:tabs>
        <w:jc w:val="both"/>
        <w:outlineLvl w:val="0"/>
        <w:rPr>
          <w:sz w:val="28"/>
          <w:szCs w:val="28"/>
        </w:rPr>
      </w:pPr>
      <w:r w:rsidRPr="003930C0">
        <w:rPr>
          <w:sz w:val="28"/>
          <w:szCs w:val="28"/>
        </w:rPr>
        <w:t>функціонування ліцею як окремої юридичної особи, відокремленої від початкової школи, та гімназії, крім випадків, визначених цим Законом;</w:t>
      </w:r>
    </w:p>
    <w:p w:rsidR="002E33A3" w:rsidRPr="003930C0" w:rsidRDefault="002E33A3" w:rsidP="002E33A3">
      <w:pPr>
        <w:numPr>
          <w:ilvl w:val="0"/>
          <w:numId w:val="28"/>
        </w:numPr>
        <w:tabs>
          <w:tab w:val="left" w:pos="2268"/>
        </w:tabs>
        <w:jc w:val="both"/>
        <w:outlineLvl w:val="0"/>
        <w:rPr>
          <w:sz w:val="28"/>
          <w:szCs w:val="28"/>
        </w:rPr>
      </w:pPr>
      <w:r w:rsidRPr="003930C0">
        <w:rPr>
          <w:sz w:val="28"/>
          <w:szCs w:val="28"/>
        </w:rPr>
        <w:t>забезпечення здобуття учнями профільної середньої освіти відповідно до профілів навчання з навчальним навантаженням та з можливістю обрання учнями навчальних предметів (інтегрованих курсів, інших освітніх компонентів) в обсягах, що визначається законодавством;</w:t>
      </w:r>
    </w:p>
    <w:p w:rsidR="002E33A3" w:rsidRPr="003930C0" w:rsidRDefault="002E33A3" w:rsidP="002E33A3">
      <w:pPr>
        <w:numPr>
          <w:ilvl w:val="0"/>
          <w:numId w:val="28"/>
        </w:numPr>
        <w:tabs>
          <w:tab w:val="left" w:pos="2268"/>
        </w:tabs>
        <w:jc w:val="both"/>
        <w:outlineLvl w:val="0"/>
        <w:rPr>
          <w:sz w:val="28"/>
          <w:szCs w:val="28"/>
        </w:rPr>
      </w:pPr>
      <w:r w:rsidRPr="003930C0">
        <w:rPr>
          <w:sz w:val="28"/>
          <w:szCs w:val="28"/>
        </w:rPr>
        <w:t>створення безпечного,  інклюзивного та цифрового освітнього середовища відповідно до вимог законодавства;</w:t>
      </w:r>
    </w:p>
    <w:p w:rsidR="002E33A3" w:rsidRPr="003930C0" w:rsidRDefault="002E33A3" w:rsidP="002E33A3">
      <w:pPr>
        <w:numPr>
          <w:ilvl w:val="0"/>
          <w:numId w:val="28"/>
        </w:numPr>
        <w:tabs>
          <w:tab w:val="left" w:pos="2268"/>
        </w:tabs>
        <w:jc w:val="both"/>
        <w:outlineLvl w:val="0"/>
        <w:rPr>
          <w:sz w:val="28"/>
          <w:szCs w:val="28"/>
        </w:rPr>
      </w:pPr>
      <w:r w:rsidRPr="003930C0">
        <w:rPr>
          <w:sz w:val="28"/>
          <w:szCs w:val="28"/>
        </w:rPr>
        <w:t>підвезення (у разі потреби) учнів і педагогічних   працівників до  закладу освіти (місця навчання, роботи) та у зворотному напрямку до місця проживання (за потреби) на відстань, що визначається законодавством;</w:t>
      </w:r>
    </w:p>
    <w:p w:rsidR="002E33A3" w:rsidRPr="003930C0" w:rsidRDefault="002E33A3" w:rsidP="002E33A3">
      <w:pPr>
        <w:numPr>
          <w:ilvl w:val="0"/>
          <w:numId w:val="28"/>
        </w:numPr>
        <w:tabs>
          <w:tab w:val="left" w:pos="2268"/>
        </w:tabs>
        <w:jc w:val="both"/>
        <w:outlineLvl w:val="0"/>
        <w:rPr>
          <w:sz w:val="28"/>
          <w:szCs w:val="28"/>
        </w:rPr>
      </w:pPr>
      <w:r w:rsidRPr="003930C0">
        <w:rPr>
          <w:sz w:val="28"/>
          <w:szCs w:val="28"/>
        </w:rPr>
        <w:t>забезпечення проживання учнів у пансіонах у разі, якщо час їхнього доїзду до ліцею буде більше норми, визначеної законодавством;</w:t>
      </w:r>
    </w:p>
    <w:p w:rsidR="002E33A3" w:rsidRPr="003930C0" w:rsidRDefault="002E33A3" w:rsidP="002E33A3">
      <w:pPr>
        <w:numPr>
          <w:ilvl w:val="0"/>
          <w:numId w:val="28"/>
        </w:numPr>
        <w:tabs>
          <w:tab w:val="left" w:pos="2268"/>
        </w:tabs>
        <w:jc w:val="both"/>
        <w:outlineLvl w:val="0"/>
        <w:rPr>
          <w:sz w:val="28"/>
          <w:szCs w:val="28"/>
        </w:rPr>
      </w:pPr>
      <w:r w:rsidRPr="003930C0">
        <w:rPr>
          <w:sz w:val="28"/>
          <w:szCs w:val="28"/>
        </w:rPr>
        <w:t>забезпечення учасникам освітнього процесу вільного і безоплатного бездротового доступу до мережі Інтернет з характеристиками, що відповідають вимогам законодавства, у приміщеннях закладу освіти, у тому числі у пансіоні;</w:t>
      </w:r>
    </w:p>
    <w:p w:rsidR="002E33A3" w:rsidRPr="003930C0" w:rsidRDefault="002E33A3" w:rsidP="002E33A3">
      <w:pPr>
        <w:numPr>
          <w:ilvl w:val="0"/>
          <w:numId w:val="28"/>
        </w:numPr>
        <w:tabs>
          <w:tab w:val="left" w:pos="2268"/>
        </w:tabs>
        <w:jc w:val="both"/>
        <w:outlineLvl w:val="0"/>
        <w:rPr>
          <w:sz w:val="28"/>
          <w:szCs w:val="28"/>
        </w:rPr>
      </w:pPr>
      <w:r w:rsidRPr="003930C0">
        <w:rPr>
          <w:sz w:val="28"/>
          <w:szCs w:val="28"/>
        </w:rPr>
        <w:t>забезпечення здобувачів освіти харчуванням у порядку та відповідно до вимог, визначених Кабінетом Міністрів України;</w:t>
      </w:r>
    </w:p>
    <w:p w:rsidR="002E33A3" w:rsidRPr="003930C0" w:rsidRDefault="002E33A3" w:rsidP="002E33A3">
      <w:pPr>
        <w:numPr>
          <w:ilvl w:val="0"/>
          <w:numId w:val="28"/>
        </w:numPr>
        <w:tabs>
          <w:tab w:val="left" w:pos="2268"/>
        </w:tabs>
        <w:jc w:val="both"/>
        <w:outlineLvl w:val="0"/>
        <w:rPr>
          <w:sz w:val="28"/>
          <w:szCs w:val="28"/>
        </w:rPr>
      </w:pPr>
      <w:r w:rsidRPr="003930C0">
        <w:rPr>
          <w:sz w:val="28"/>
          <w:szCs w:val="28"/>
        </w:rPr>
        <w:t>відповідності іншим вимогам, визначених законодавством.</w:t>
      </w:r>
    </w:p>
    <w:p w:rsidR="002E33A3" w:rsidRPr="003930C0" w:rsidRDefault="002E33A3" w:rsidP="002E33A3">
      <w:pPr>
        <w:tabs>
          <w:tab w:val="left" w:pos="2268"/>
        </w:tabs>
        <w:ind w:left="720"/>
        <w:jc w:val="both"/>
        <w:outlineLvl w:val="0"/>
        <w:rPr>
          <w:sz w:val="28"/>
          <w:szCs w:val="28"/>
        </w:rPr>
      </w:pPr>
    </w:p>
    <w:p w:rsidR="002E33A3" w:rsidRPr="003930C0" w:rsidRDefault="002E33A3" w:rsidP="002E33A3">
      <w:pPr>
        <w:tabs>
          <w:tab w:val="left" w:pos="2268"/>
        </w:tabs>
        <w:jc w:val="both"/>
        <w:outlineLvl w:val="0"/>
        <w:rPr>
          <w:sz w:val="28"/>
          <w:szCs w:val="28"/>
        </w:rPr>
      </w:pPr>
      <w:r w:rsidRPr="003930C0">
        <w:rPr>
          <w:sz w:val="28"/>
          <w:szCs w:val="28"/>
        </w:rPr>
        <w:t>Рішення  про утворення початкової школи як структурного підрозділу у складі гімназії, його реорганізацію, ліквідацію чи перепрофілювання (зміну типу) приймає (приймають) засновник (засновники) такого закладу.</w:t>
      </w:r>
    </w:p>
    <w:p w:rsidR="002E33A3" w:rsidRPr="003930C0" w:rsidRDefault="002E33A3" w:rsidP="002E33A3">
      <w:pPr>
        <w:tabs>
          <w:tab w:val="left" w:pos="2268"/>
        </w:tabs>
        <w:ind w:left="720"/>
        <w:jc w:val="both"/>
        <w:outlineLvl w:val="0"/>
        <w:rPr>
          <w:sz w:val="28"/>
          <w:szCs w:val="28"/>
        </w:rPr>
      </w:pPr>
    </w:p>
    <w:p w:rsidR="002E33A3" w:rsidRPr="003930C0" w:rsidRDefault="002E33A3" w:rsidP="002E33A3">
      <w:pPr>
        <w:tabs>
          <w:tab w:val="left" w:pos="2268"/>
        </w:tabs>
        <w:jc w:val="both"/>
        <w:outlineLvl w:val="0"/>
        <w:rPr>
          <w:sz w:val="28"/>
          <w:szCs w:val="28"/>
        </w:rPr>
      </w:pPr>
      <w:r w:rsidRPr="003930C0">
        <w:rPr>
          <w:sz w:val="28"/>
          <w:szCs w:val="28"/>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2E33A3" w:rsidRPr="003930C0" w:rsidRDefault="002E33A3" w:rsidP="002E33A3">
      <w:pPr>
        <w:tabs>
          <w:tab w:val="left" w:pos="2268"/>
        </w:tabs>
        <w:ind w:left="360"/>
        <w:jc w:val="both"/>
        <w:outlineLvl w:val="0"/>
        <w:rPr>
          <w:sz w:val="28"/>
          <w:szCs w:val="28"/>
        </w:rPr>
      </w:pPr>
      <w:r w:rsidRPr="003930C0">
        <w:rPr>
          <w:sz w:val="28"/>
          <w:szCs w:val="28"/>
        </w:rPr>
        <w:t xml:space="preserve"> </w:t>
      </w:r>
    </w:p>
    <w:p w:rsidR="002E33A3" w:rsidRPr="003930C0" w:rsidRDefault="002E33A3" w:rsidP="002E33A3">
      <w:pPr>
        <w:tabs>
          <w:tab w:val="left" w:pos="2268"/>
        </w:tabs>
        <w:jc w:val="both"/>
        <w:outlineLvl w:val="0"/>
        <w:rPr>
          <w:sz w:val="28"/>
          <w:szCs w:val="28"/>
        </w:rPr>
      </w:pPr>
      <w:r w:rsidRPr="003930C0">
        <w:rPr>
          <w:sz w:val="28"/>
          <w:szCs w:val="28"/>
        </w:rPr>
        <w:t>Під час створення закладу загальної середньої освіти засновник  зобов’язаний врахувати вимоги ліцензійних  умов провадження освітньої</w:t>
      </w:r>
    </w:p>
    <w:p w:rsidR="002E33A3" w:rsidRPr="003930C0" w:rsidRDefault="002E33A3" w:rsidP="002E33A3">
      <w:pPr>
        <w:tabs>
          <w:tab w:val="left" w:pos="2268"/>
        </w:tabs>
        <w:jc w:val="both"/>
        <w:outlineLvl w:val="0"/>
        <w:rPr>
          <w:sz w:val="28"/>
          <w:szCs w:val="28"/>
        </w:rPr>
      </w:pPr>
      <w:r w:rsidRPr="003930C0">
        <w:rPr>
          <w:sz w:val="28"/>
          <w:szCs w:val="28"/>
        </w:rPr>
        <w:t>діяльності у сфері загальної середньої освіти.</w:t>
      </w:r>
    </w:p>
    <w:p w:rsidR="002E33A3" w:rsidRPr="003930C0" w:rsidRDefault="002E33A3" w:rsidP="002E33A3">
      <w:pPr>
        <w:tabs>
          <w:tab w:val="left" w:pos="2268"/>
        </w:tabs>
        <w:jc w:val="both"/>
        <w:outlineLvl w:val="0"/>
        <w:rPr>
          <w:sz w:val="28"/>
          <w:szCs w:val="28"/>
        </w:rPr>
      </w:pPr>
    </w:p>
    <w:p w:rsidR="002E33A3" w:rsidRPr="003930C0" w:rsidRDefault="002E33A3" w:rsidP="002E33A3">
      <w:pPr>
        <w:tabs>
          <w:tab w:val="left" w:pos="2268"/>
        </w:tabs>
        <w:jc w:val="both"/>
        <w:outlineLvl w:val="0"/>
        <w:rPr>
          <w:sz w:val="28"/>
          <w:szCs w:val="28"/>
        </w:rPr>
      </w:pPr>
      <w:r w:rsidRPr="003930C0">
        <w:rPr>
          <w:sz w:val="28"/>
          <w:szCs w:val="28"/>
        </w:rPr>
        <w:lastRenderedPageBreak/>
        <w:t>У разі ліквідації чи реорганізації закладу загальної середньої освіти засновник зобов’язаний забезпечити учням можливість продовжити здобуття загальної середньої освіти на відповідному рівні освіти.</w:t>
      </w:r>
    </w:p>
    <w:p w:rsidR="002E33A3" w:rsidRPr="003930C0" w:rsidRDefault="002E33A3" w:rsidP="002E33A3">
      <w:pPr>
        <w:tabs>
          <w:tab w:val="left" w:pos="2268"/>
        </w:tabs>
        <w:jc w:val="both"/>
        <w:outlineLvl w:val="0"/>
        <w:rPr>
          <w:sz w:val="28"/>
          <w:szCs w:val="28"/>
        </w:rPr>
      </w:pPr>
    </w:p>
    <w:p w:rsidR="002E33A3" w:rsidRPr="003930C0" w:rsidRDefault="002E33A3" w:rsidP="002E33A3">
      <w:pPr>
        <w:tabs>
          <w:tab w:val="left" w:pos="2268"/>
        </w:tabs>
        <w:jc w:val="both"/>
        <w:outlineLvl w:val="0"/>
        <w:rPr>
          <w:sz w:val="28"/>
          <w:szCs w:val="28"/>
        </w:rPr>
      </w:pPr>
      <w:r w:rsidRPr="003930C0">
        <w:rPr>
          <w:sz w:val="28"/>
          <w:szCs w:val="28"/>
        </w:rPr>
        <w:t xml:space="preserve">Реорганізація, зміна типу, ліквідація закладу загальної середньої освіти у сільській місцевості допускається лише після громадського обговорення проєкту відповідного рішення засновника, який оприлюднюється не менше ніж за один рік до прийнятого відповідного рішення. </w:t>
      </w:r>
    </w:p>
    <w:p w:rsidR="002E33A3" w:rsidRPr="003930C0" w:rsidRDefault="002E33A3" w:rsidP="002E33A3">
      <w:pPr>
        <w:tabs>
          <w:tab w:val="left" w:pos="2268"/>
        </w:tabs>
        <w:jc w:val="both"/>
        <w:outlineLvl w:val="0"/>
        <w:rPr>
          <w:sz w:val="28"/>
          <w:szCs w:val="28"/>
        </w:rPr>
      </w:pPr>
    </w:p>
    <w:p w:rsidR="002E33A3" w:rsidRPr="003930C0" w:rsidRDefault="002E33A3" w:rsidP="002E33A3">
      <w:pPr>
        <w:tabs>
          <w:tab w:val="left" w:pos="2268"/>
        </w:tabs>
        <w:jc w:val="both"/>
        <w:outlineLvl w:val="0"/>
        <w:rPr>
          <w:sz w:val="28"/>
          <w:szCs w:val="28"/>
        </w:rPr>
      </w:pPr>
      <w:r w:rsidRPr="003930C0">
        <w:rPr>
          <w:sz w:val="28"/>
          <w:szCs w:val="28"/>
        </w:rPr>
        <w:t>Реорганізація і ліквідація спеціальних закладів загальної середньої  освіти  допускається лише після погодження проєкту відповідного рішення засновника центральним органом виконавчої влади у сфері освіти і науки.</w:t>
      </w:r>
    </w:p>
    <w:p w:rsidR="002E33A3" w:rsidRPr="003930C0" w:rsidRDefault="002E33A3" w:rsidP="002E33A3">
      <w:pPr>
        <w:tabs>
          <w:tab w:val="left" w:pos="2268"/>
        </w:tabs>
        <w:jc w:val="both"/>
        <w:outlineLvl w:val="0"/>
        <w:rPr>
          <w:sz w:val="28"/>
          <w:szCs w:val="28"/>
        </w:rPr>
      </w:pPr>
    </w:p>
    <w:p w:rsidR="002E33A3" w:rsidRPr="003930C0" w:rsidRDefault="002E33A3" w:rsidP="002E33A3">
      <w:pPr>
        <w:tabs>
          <w:tab w:val="left" w:pos="2268"/>
        </w:tabs>
        <w:jc w:val="both"/>
        <w:outlineLvl w:val="0"/>
        <w:rPr>
          <w:sz w:val="28"/>
          <w:szCs w:val="28"/>
        </w:rPr>
      </w:pPr>
      <w:r w:rsidRPr="003930C0">
        <w:rPr>
          <w:sz w:val="28"/>
          <w:szCs w:val="28"/>
        </w:rPr>
        <w:t xml:space="preserve">Заклади загальної середньої освіти можуть бути передані засновниками у комунальну чи державну власність відповідно до законодавства. </w:t>
      </w:r>
    </w:p>
    <w:p w:rsidR="002E33A3" w:rsidRPr="003930C0" w:rsidRDefault="002E33A3" w:rsidP="002E33A3">
      <w:pPr>
        <w:tabs>
          <w:tab w:val="left" w:pos="2268"/>
        </w:tabs>
        <w:jc w:val="both"/>
        <w:outlineLvl w:val="0"/>
        <w:rPr>
          <w:sz w:val="28"/>
          <w:szCs w:val="28"/>
        </w:rPr>
      </w:pPr>
    </w:p>
    <w:p w:rsidR="002E33A3" w:rsidRPr="003930C0" w:rsidRDefault="002E33A3" w:rsidP="002E33A3">
      <w:pPr>
        <w:tabs>
          <w:tab w:val="left" w:pos="2268"/>
        </w:tabs>
        <w:jc w:val="both"/>
        <w:outlineLvl w:val="0"/>
        <w:rPr>
          <w:b/>
          <w:sz w:val="28"/>
          <w:szCs w:val="28"/>
        </w:rPr>
      </w:pPr>
      <w:r w:rsidRPr="003930C0">
        <w:rPr>
          <w:b/>
          <w:sz w:val="28"/>
          <w:szCs w:val="28"/>
        </w:rPr>
        <w:t>НАЙМЕНУВАННЯ  ОРГАНІЗАТОРА  ГРОМАДСЬКОГО ОБГОВОРЕННЯ</w:t>
      </w:r>
    </w:p>
    <w:p w:rsidR="002E33A3" w:rsidRPr="003930C0" w:rsidRDefault="002E33A3" w:rsidP="002E33A3">
      <w:pPr>
        <w:tabs>
          <w:tab w:val="left" w:pos="2268"/>
        </w:tabs>
        <w:jc w:val="both"/>
        <w:outlineLvl w:val="0"/>
        <w:rPr>
          <w:sz w:val="28"/>
          <w:szCs w:val="28"/>
        </w:rPr>
      </w:pPr>
      <w:r w:rsidRPr="003930C0">
        <w:rPr>
          <w:sz w:val="28"/>
          <w:szCs w:val="28"/>
        </w:rPr>
        <w:t>Галицинівська  сільська рада.</w:t>
      </w:r>
    </w:p>
    <w:p w:rsidR="002E33A3" w:rsidRPr="003930C0" w:rsidRDefault="002E33A3" w:rsidP="002E33A3">
      <w:pPr>
        <w:tabs>
          <w:tab w:val="left" w:pos="2268"/>
        </w:tabs>
        <w:jc w:val="both"/>
        <w:outlineLvl w:val="0"/>
        <w:rPr>
          <w:sz w:val="28"/>
          <w:szCs w:val="28"/>
        </w:rPr>
      </w:pPr>
    </w:p>
    <w:p w:rsidR="002E33A3" w:rsidRPr="003930C0" w:rsidRDefault="002E33A3" w:rsidP="002E33A3">
      <w:pPr>
        <w:tabs>
          <w:tab w:val="left" w:pos="2268"/>
        </w:tabs>
        <w:jc w:val="both"/>
        <w:outlineLvl w:val="0"/>
        <w:rPr>
          <w:sz w:val="28"/>
          <w:szCs w:val="28"/>
        </w:rPr>
      </w:pPr>
      <w:r w:rsidRPr="003930C0">
        <w:rPr>
          <w:b/>
          <w:sz w:val="28"/>
          <w:szCs w:val="28"/>
        </w:rPr>
        <w:t xml:space="preserve">МЕТА: </w:t>
      </w:r>
      <w:r w:rsidRPr="003930C0">
        <w:rPr>
          <w:sz w:val="28"/>
          <w:szCs w:val="28"/>
        </w:rPr>
        <w:t>врахування думки жителів Галицинівської сільської ради  при прийнятті рішень щодо оптимізації мережі закладів загальної середньої освіти.</w:t>
      </w:r>
    </w:p>
    <w:p w:rsidR="002E33A3" w:rsidRPr="003930C0" w:rsidRDefault="002E33A3" w:rsidP="002E33A3">
      <w:pPr>
        <w:tabs>
          <w:tab w:val="left" w:pos="2268"/>
        </w:tabs>
        <w:jc w:val="both"/>
        <w:outlineLvl w:val="0"/>
        <w:rPr>
          <w:sz w:val="28"/>
          <w:szCs w:val="28"/>
        </w:rPr>
      </w:pPr>
    </w:p>
    <w:p w:rsidR="002E33A3" w:rsidRPr="003930C0" w:rsidRDefault="002E33A3" w:rsidP="002E33A3">
      <w:pPr>
        <w:tabs>
          <w:tab w:val="left" w:pos="2268"/>
        </w:tabs>
        <w:ind w:left="720"/>
        <w:jc w:val="both"/>
        <w:outlineLvl w:val="0"/>
        <w:rPr>
          <w:sz w:val="28"/>
          <w:szCs w:val="28"/>
        </w:rPr>
      </w:pPr>
      <w:r w:rsidRPr="003930C0">
        <w:rPr>
          <w:sz w:val="28"/>
          <w:szCs w:val="28"/>
        </w:rPr>
        <w:t>Освітня галузь Галицинівської сільської ради потребує приведення у відповідність до Закону України «Про освіту» та Закону України «Про повну загальну середню освіту».</w:t>
      </w:r>
    </w:p>
    <w:p w:rsidR="002E33A3" w:rsidRPr="003930C0" w:rsidRDefault="002E33A3" w:rsidP="002E33A3">
      <w:pPr>
        <w:tabs>
          <w:tab w:val="left" w:pos="2268"/>
        </w:tabs>
        <w:ind w:left="720"/>
        <w:jc w:val="both"/>
        <w:outlineLvl w:val="0"/>
        <w:rPr>
          <w:sz w:val="28"/>
          <w:szCs w:val="28"/>
        </w:rPr>
      </w:pPr>
    </w:p>
    <w:p w:rsidR="002E33A3" w:rsidRPr="003930C0" w:rsidRDefault="002E33A3" w:rsidP="002E33A3">
      <w:pPr>
        <w:tabs>
          <w:tab w:val="left" w:pos="2268"/>
        </w:tabs>
        <w:ind w:left="720"/>
        <w:jc w:val="both"/>
        <w:outlineLvl w:val="0"/>
        <w:rPr>
          <w:sz w:val="28"/>
          <w:szCs w:val="28"/>
        </w:rPr>
      </w:pPr>
      <w:r w:rsidRPr="003930C0">
        <w:rPr>
          <w:sz w:val="28"/>
          <w:szCs w:val="28"/>
        </w:rPr>
        <w:t>Відповідно до пп.13 п.3 розділу ХІІ «Прикінцеві та перехідні положення « Закону України «Про освіту» (2017) переоформлення установчих документів закладів освіти з метою приведення їх у відповідність із цим Законом здійснюється протягом 5 років з дня набрання чинності  цим Законом. Таким чином, установчі документи, зокрема Статути закладів загальної середньої освіти, мають бути переоформлені до 28 вересня 2022 року.</w:t>
      </w:r>
    </w:p>
    <w:p w:rsidR="002E33A3" w:rsidRPr="003930C0" w:rsidRDefault="002E33A3" w:rsidP="002E33A3">
      <w:pPr>
        <w:tabs>
          <w:tab w:val="left" w:pos="2268"/>
        </w:tabs>
        <w:ind w:left="720"/>
        <w:jc w:val="both"/>
        <w:outlineLvl w:val="0"/>
        <w:rPr>
          <w:sz w:val="28"/>
          <w:szCs w:val="28"/>
        </w:rPr>
      </w:pPr>
    </w:p>
    <w:p w:rsidR="002E33A3" w:rsidRPr="003930C0" w:rsidRDefault="002E33A3" w:rsidP="002E33A3">
      <w:pPr>
        <w:tabs>
          <w:tab w:val="left" w:pos="2268"/>
        </w:tabs>
        <w:ind w:left="720"/>
        <w:jc w:val="both"/>
        <w:outlineLvl w:val="0"/>
        <w:rPr>
          <w:sz w:val="28"/>
          <w:szCs w:val="28"/>
        </w:rPr>
      </w:pPr>
      <w:r w:rsidRPr="003930C0">
        <w:rPr>
          <w:sz w:val="28"/>
          <w:szCs w:val="28"/>
        </w:rPr>
        <w:t>Станом на 18.10.2021 року на території Галицинівської сільської ради функціонують 5 закладів загальної середньої освіти, які ліцензовані на надання освітніх послуг І-ІІІ рівнів освіти, з них 1 заклад - опорний навчальний заклад (Галицинівська ЗОШ І-ІІІ ступенів.)</w:t>
      </w:r>
    </w:p>
    <w:p w:rsidR="002E33A3" w:rsidRPr="003930C0" w:rsidRDefault="002E33A3" w:rsidP="002E33A3">
      <w:pPr>
        <w:tabs>
          <w:tab w:val="left" w:pos="2268"/>
        </w:tabs>
        <w:ind w:left="720"/>
        <w:jc w:val="both"/>
        <w:outlineLvl w:val="0"/>
        <w:rPr>
          <w:sz w:val="28"/>
          <w:szCs w:val="28"/>
        </w:rPr>
      </w:pPr>
    </w:p>
    <w:p w:rsidR="002E33A3" w:rsidRPr="003930C0" w:rsidRDefault="002E33A3" w:rsidP="002E33A3">
      <w:pPr>
        <w:tabs>
          <w:tab w:val="left" w:pos="2268"/>
        </w:tabs>
        <w:ind w:left="720"/>
        <w:jc w:val="both"/>
        <w:outlineLvl w:val="0"/>
        <w:rPr>
          <w:sz w:val="28"/>
          <w:szCs w:val="28"/>
        </w:rPr>
      </w:pPr>
      <w:r w:rsidRPr="003930C0">
        <w:rPr>
          <w:sz w:val="28"/>
          <w:szCs w:val="28"/>
        </w:rPr>
        <w:t xml:space="preserve">Заклад загальної середньої освіти, що здійснює освітню діяльність на декількох рівнях загальної середньої освіти, має тип  закладу вищого рівня, на якому провадиться освітня діяльність. </w:t>
      </w:r>
    </w:p>
    <w:p w:rsidR="002E33A3" w:rsidRPr="003930C0" w:rsidRDefault="002E33A3" w:rsidP="002E33A3">
      <w:pPr>
        <w:tabs>
          <w:tab w:val="left" w:pos="2268"/>
        </w:tabs>
        <w:ind w:left="720"/>
        <w:jc w:val="both"/>
        <w:outlineLvl w:val="0"/>
        <w:rPr>
          <w:sz w:val="28"/>
          <w:szCs w:val="28"/>
        </w:rPr>
      </w:pPr>
    </w:p>
    <w:p w:rsidR="002E33A3" w:rsidRPr="003930C0" w:rsidRDefault="002E33A3" w:rsidP="002E33A3">
      <w:pPr>
        <w:tabs>
          <w:tab w:val="left" w:pos="2268"/>
        </w:tabs>
        <w:ind w:left="720"/>
        <w:jc w:val="both"/>
        <w:outlineLvl w:val="0"/>
        <w:rPr>
          <w:sz w:val="28"/>
          <w:szCs w:val="28"/>
        </w:rPr>
      </w:pPr>
      <w:r w:rsidRPr="003930C0">
        <w:rPr>
          <w:sz w:val="28"/>
          <w:szCs w:val="28"/>
        </w:rPr>
        <w:t>Середня наповнюваність 10 класів всіх навчальних закладів Галицинівської сільської ради  у 2021-2022 навчальному році становить 9.4 учня.</w:t>
      </w:r>
    </w:p>
    <w:p w:rsidR="002E33A3" w:rsidRPr="003930C0" w:rsidRDefault="002E33A3" w:rsidP="002E33A3">
      <w:pPr>
        <w:tabs>
          <w:tab w:val="left" w:pos="2268"/>
        </w:tabs>
        <w:ind w:left="720"/>
        <w:jc w:val="both"/>
        <w:outlineLvl w:val="0"/>
        <w:rPr>
          <w:sz w:val="28"/>
          <w:szCs w:val="28"/>
        </w:rPr>
      </w:pPr>
    </w:p>
    <w:p w:rsidR="002E33A3" w:rsidRPr="003930C0" w:rsidRDefault="002E33A3" w:rsidP="002E33A3">
      <w:pPr>
        <w:tabs>
          <w:tab w:val="left" w:pos="2268"/>
        </w:tabs>
        <w:ind w:left="720"/>
        <w:jc w:val="both"/>
        <w:outlineLvl w:val="0"/>
        <w:rPr>
          <w:sz w:val="28"/>
          <w:szCs w:val="28"/>
        </w:rPr>
      </w:pPr>
      <w:r w:rsidRPr="003930C0">
        <w:rPr>
          <w:sz w:val="28"/>
          <w:szCs w:val="28"/>
        </w:rPr>
        <w:t>З метою підвищення якості освіти і економічної ефективності функціонування закладів освіти, покращення доступу дітей і молоді незалежно від місця проживання до якісної освіти, урізноманітнення форм організації освіти і виховання, забезпечення індивідуальних запитів учнів , забезпечення концентрації  й ефективного використання матеріальних, кадрових та фінансових ресурсів сільської ради, для підвищення ефективності освітнього процесу, враховуючи Положення «Про опорний навчальний заклад»</w:t>
      </w:r>
    </w:p>
    <w:p w:rsidR="002E33A3" w:rsidRPr="003930C0" w:rsidRDefault="002E33A3" w:rsidP="002E33A3">
      <w:pPr>
        <w:tabs>
          <w:tab w:val="left" w:pos="2268"/>
        </w:tabs>
        <w:ind w:left="720"/>
        <w:jc w:val="both"/>
        <w:outlineLvl w:val="0"/>
        <w:rPr>
          <w:sz w:val="28"/>
          <w:szCs w:val="28"/>
        </w:rPr>
      </w:pPr>
    </w:p>
    <w:p w:rsidR="002E33A3" w:rsidRPr="003930C0" w:rsidRDefault="002E33A3" w:rsidP="002E33A3">
      <w:pPr>
        <w:tabs>
          <w:tab w:val="left" w:pos="2268"/>
        </w:tabs>
        <w:jc w:val="both"/>
        <w:outlineLvl w:val="0"/>
        <w:rPr>
          <w:b/>
          <w:sz w:val="28"/>
          <w:szCs w:val="28"/>
        </w:rPr>
      </w:pPr>
      <w:r w:rsidRPr="003930C0">
        <w:rPr>
          <w:b/>
          <w:sz w:val="28"/>
          <w:szCs w:val="28"/>
        </w:rPr>
        <w:t>ЗАПРОШУЄМО ВАС ДОЛУЧИТИСЯ ДО ГРОМАДСЬКОГО ОБГОВОРЕННЯ ПРОЄКТІВ РІШЕНЬ ГАЛИЦИНІВСЬКОЇ СІЛЬСЬКОЇ РАДИ, А САМЕ:</w:t>
      </w:r>
    </w:p>
    <w:p w:rsidR="002E33A3" w:rsidRPr="003930C0" w:rsidRDefault="002E33A3" w:rsidP="002E33A3">
      <w:pPr>
        <w:tabs>
          <w:tab w:val="left" w:pos="2268"/>
        </w:tabs>
        <w:jc w:val="both"/>
        <w:outlineLvl w:val="0"/>
        <w:rPr>
          <w:b/>
          <w:sz w:val="28"/>
          <w:szCs w:val="28"/>
        </w:rPr>
      </w:pPr>
    </w:p>
    <w:p w:rsidR="002E33A3" w:rsidRPr="003930C0" w:rsidRDefault="002E33A3" w:rsidP="002E33A3">
      <w:pPr>
        <w:numPr>
          <w:ilvl w:val="0"/>
          <w:numId w:val="28"/>
        </w:numPr>
        <w:tabs>
          <w:tab w:val="left" w:pos="2268"/>
        </w:tabs>
        <w:jc w:val="both"/>
        <w:outlineLvl w:val="0"/>
        <w:rPr>
          <w:sz w:val="28"/>
          <w:szCs w:val="28"/>
        </w:rPr>
      </w:pPr>
      <w:r w:rsidRPr="003930C0">
        <w:rPr>
          <w:sz w:val="28"/>
          <w:szCs w:val="28"/>
        </w:rPr>
        <w:t>про перепрофілювання (зміну типу), зміну найменування Лупарівської середньої загальноосвітньої школи І-ІІІ ступенів Галицинівіської сільскої ради  с. Лупарево  Вітовського району Миколаївської області у гімназію зі структурним підрозділом початкова школа Галицинівської сільської ради  с. Лупарево Вітовського району Миколаївської області та затвердження її Статуту у новій редакції;</w:t>
      </w:r>
    </w:p>
    <w:p w:rsidR="002E33A3" w:rsidRPr="003930C0" w:rsidRDefault="002E33A3" w:rsidP="002E33A3">
      <w:pPr>
        <w:numPr>
          <w:ilvl w:val="0"/>
          <w:numId w:val="28"/>
        </w:numPr>
        <w:tabs>
          <w:tab w:val="left" w:pos="2268"/>
        </w:tabs>
        <w:jc w:val="both"/>
        <w:outlineLvl w:val="0"/>
        <w:rPr>
          <w:sz w:val="28"/>
          <w:szCs w:val="28"/>
        </w:rPr>
      </w:pPr>
      <w:r w:rsidRPr="003930C0">
        <w:rPr>
          <w:sz w:val="28"/>
          <w:szCs w:val="28"/>
        </w:rPr>
        <w:t>про перепрофілювання (зміну типу), зміну найменування Лиманівської середньої загальноосвітньої школи І-ІІІ ступенів Галицинівіської сільскої ради  с.Лимани  Вітовського району Миколаївської області у гімназію зі структурним підрозділом початкова школа Галицинівської сільської ради  с. Лимани Вітовського району Миколаївської області так затвердження її Статуту у новій редакції;</w:t>
      </w:r>
    </w:p>
    <w:p w:rsidR="002E33A3" w:rsidRPr="003930C0" w:rsidRDefault="002E33A3" w:rsidP="002E33A3">
      <w:pPr>
        <w:numPr>
          <w:ilvl w:val="0"/>
          <w:numId w:val="28"/>
        </w:numPr>
        <w:tabs>
          <w:tab w:val="left" w:pos="2268"/>
        </w:tabs>
        <w:jc w:val="both"/>
        <w:outlineLvl w:val="0"/>
        <w:rPr>
          <w:sz w:val="28"/>
          <w:szCs w:val="28"/>
        </w:rPr>
      </w:pPr>
      <w:r w:rsidRPr="003930C0">
        <w:rPr>
          <w:sz w:val="28"/>
          <w:szCs w:val="28"/>
        </w:rPr>
        <w:t>про перепрофілювання (зміну типу), зміну найменування Українківської середньої загальноосвітньої школи І-ІІІ ступенів Галицинівіської сільської ради  с. Українка  Вітовського району Миколаївської області у гімназію зі структурним підрозділом початкова школа Галицинівської сільської ради с. Українка Вітовського району Миколаївської області та затвердження її Статуту у новій редакції;</w:t>
      </w:r>
    </w:p>
    <w:p w:rsidR="002E33A3" w:rsidRPr="003930C0" w:rsidRDefault="002E33A3" w:rsidP="002E33A3">
      <w:pPr>
        <w:numPr>
          <w:ilvl w:val="0"/>
          <w:numId w:val="28"/>
        </w:numPr>
        <w:tabs>
          <w:tab w:val="left" w:pos="2268"/>
        </w:tabs>
        <w:jc w:val="both"/>
        <w:outlineLvl w:val="0"/>
        <w:rPr>
          <w:sz w:val="28"/>
          <w:szCs w:val="28"/>
        </w:rPr>
      </w:pPr>
      <w:r w:rsidRPr="003930C0">
        <w:rPr>
          <w:sz w:val="28"/>
          <w:szCs w:val="28"/>
        </w:rPr>
        <w:t>про перепрофілювання (зміну типу), зміну найменування Прибузької середньої загальноосвітньої школи І-ІІІ ступенів Галицинівської сільської ради  с. Прибузьке  Вітовського району Миколаївської області у гімназію зі структурним підрозділом початкова школа Галицинівської сільської ради с. Прибузьке  Вітовського району Миколаївської області та затвердження її Статуту у новій редакції.</w:t>
      </w:r>
    </w:p>
    <w:p w:rsidR="002E33A3" w:rsidRPr="003930C0" w:rsidRDefault="002E33A3" w:rsidP="002E33A3">
      <w:pPr>
        <w:numPr>
          <w:ilvl w:val="0"/>
          <w:numId w:val="28"/>
        </w:numPr>
        <w:tabs>
          <w:tab w:val="left" w:pos="2268"/>
        </w:tabs>
        <w:jc w:val="both"/>
        <w:outlineLvl w:val="0"/>
        <w:rPr>
          <w:sz w:val="28"/>
          <w:szCs w:val="28"/>
        </w:rPr>
      </w:pPr>
      <w:r w:rsidRPr="003930C0">
        <w:rPr>
          <w:sz w:val="28"/>
          <w:szCs w:val="28"/>
        </w:rPr>
        <w:lastRenderedPageBreak/>
        <w:t>про зміну найменування  Галицинівської середньої загальноосвітньої школи І-ІІІ ступенів – опорного навчального закладу Галицинівської сільської ради  с. Галицинове  Вітовського району  Миколаївської області на заклад загальної середньої освіти  І-ІІІ ступенів - опорний навчальний заклад Галицинівської сільської ради с.Галицинове Вітовського району Миколаївської області.</w:t>
      </w:r>
    </w:p>
    <w:p w:rsidR="002E33A3" w:rsidRPr="003930C0" w:rsidRDefault="002E33A3" w:rsidP="002E33A3">
      <w:pPr>
        <w:tabs>
          <w:tab w:val="left" w:pos="2268"/>
        </w:tabs>
        <w:jc w:val="both"/>
        <w:outlineLvl w:val="0"/>
        <w:rPr>
          <w:sz w:val="28"/>
          <w:szCs w:val="28"/>
        </w:rPr>
      </w:pPr>
    </w:p>
    <w:p w:rsidR="002E33A3" w:rsidRPr="003930C0" w:rsidRDefault="002E33A3" w:rsidP="002E33A3">
      <w:pPr>
        <w:tabs>
          <w:tab w:val="left" w:pos="2268"/>
        </w:tabs>
        <w:ind w:left="720"/>
        <w:jc w:val="both"/>
        <w:outlineLvl w:val="0"/>
        <w:rPr>
          <w:sz w:val="28"/>
          <w:szCs w:val="28"/>
        </w:rPr>
      </w:pPr>
      <w:r w:rsidRPr="003930C0">
        <w:rPr>
          <w:sz w:val="28"/>
          <w:szCs w:val="28"/>
        </w:rPr>
        <w:t>Галицинівський  заклад загальної середньої освіти – опорний навчальний  заклад Галицинівської сільської ради відповідає вимогам Законів України «Про освіту» та «Про повну загальну середню освіту»,  та  не   відповідає Положенню про ліцей  та ліцензійним умовам щодо створення ліцею, тому не може бути реорганізований у ліцей. До того ж кількість учнів 10 класу станом на 2021-2022 навчальний рік складає 47 учнів, що не відповідає вимогам чинного законодавства  (не менше 2-х класів з наповнюваністю по 28 учнів).</w:t>
      </w:r>
    </w:p>
    <w:p w:rsidR="002E33A3" w:rsidRPr="003930C0" w:rsidRDefault="002E33A3" w:rsidP="002E33A3">
      <w:pPr>
        <w:tabs>
          <w:tab w:val="left" w:pos="2268"/>
        </w:tabs>
        <w:ind w:left="720"/>
        <w:jc w:val="both"/>
        <w:outlineLvl w:val="0"/>
        <w:rPr>
          <w:sz w:val="28"/>
          <w:szCs w:val="28"/>
        </w:rPr>
      </w:pPr>
    </w:p>
    <w:p w:rsidR="002E33A3" w:rsidRPr="003930C0" w:rsidRDefault="002E33A3" w:rsidP="002E33A3">
      <w:pPr>
        <w:tabs>
          <w:tab w:val="left" w:pos="2268"/>
        </w:tabs>
        <w:ind w:left="720"/>
        <w:jc w:val="both"/>
        <w:outlineLvl w:val="0"/>
        <w:rPr>
          <w:sz w:val="28"/>
          <w:szCs w:val="28"/>
        </w:rPr>
      </w:pPr>
      <w:r w:rsidRPr="003930C0">
        <w:rPr>
          <w:sz w:val="28"/>
          <w:szCs w:val="28"/>
        </w:rPr>
        <w:t>Школи з нижчою фактичною наповнюваністю класів у порівнянні з розрахунковою є найбільш затратними комунальними закладами (у перерахунку на 1 учня). Пункт 28 Порядку складання, розгляду, затвердження  та основних вимог  до виконання кошторисів бюджетних установ, затвердженого КМУ від 28.02.2002 року № 228, встановлює, що витрати повинні бути приведенні у відповідність з бюджетними асигнуваннями. Надмірні витрати на утримання закладів загальної середньої освіти  позбавляють можливості реінвестувати кошти сільської ради у розвиток шкіл, які забезпечують більш високу якість освітніх послуг.</w:t>
      </w:r>
    </w:p>
    <w:p w:rsidR="002E33A3" w:rsidRPr="003930C0" w:rsidRDefault="002E33A3" w:rsidP="002E33A3">
      <w:pPr>
        <w:tabs>
          <w:tab w:val="left" w:pos="2268"/>
        </w:tabs>
        <w:ind w:left="720"/>
        <w:jc w:val="both"/>
        <w:outlineLvl w:val="0"/>
        <w:rPr>
          <w:sz w:val="28"/>
          <w:szCs w:val="28"/>
        </w:rPr>
      </w:pPr>
    </w:p>
    <w:p w:rsidR="002E33A3" w:rsidRPr="003930C0" w:rsidRDefault="002E33A3" w:rsidP="002E33A3">
      <w:pPr>
        <w:tabs>
          <w:tab w:val="left" w:pos="2268"/>
        </w:tabs>
        <w:ind w:left="720"/>
        <w:jc w:val="both"/>
        <w:outlineLvl w:val="0"/>
        <w:rPr>
          <w:sz w:val="28"/>
          <w:szCs w:val="28"/>
        </w:rPr>
      </w:pPr>
      <w:r w:rsidRPr="003930C0">
        <w:rPr>
          <w:sz w:val="28"/>
          <w:szCs w:val="28"/>
        </w:rPr>
        <w:t>Заходи з оптимізації шкільної мережі планується провести з метою створення єдиного освітнього простору, раціонального та ефективного використання наявних ресурсів, їх спрямування на задоволення освітніх потреб учнів та вихованців. Рішення прийняті Галицинівською сільською радою щодо оптимізації закладів освіти поширюватимуть свою дію для всіх учасників освітнього процесу.</w:t>
      </w:r>
    </w:p>
    <w:p w:rsidR="002E33A3" w:rsidRPr="003930C0" w:rsidRDefault="002E33A3" w:rsidP="002E33A3">
      <w:pPr>
        <w:tabs>
          <w:tab w:val="left" w:pos="2268"/>
        </w:tabs>
        <w:ind w:left="720"/>
        <w:jc w:val="both"/>
        <w:outlineLvl w:val="0"/>
        <w:rPr>
          <w:sz w:val="28"/>
          <w:szCs w:val="28"/>
        </w:rPr>
      </w:pPr>
    </w:p>
    <w:p w:rsidR="002E33A3" w:rsidRPr="003930C0" w:rsidRDefault="002E33A3" w:rsidP="002E33A3">
      <w:pPr>
        <w:tabs>
          <w:tab w:val="left" w:pos="2268"/>
        </w:tabs>
        <w:ind w:left="720"/>
        <w:jc w:val="both"/>
        <w:outlineLvl w:val="0"/>
        <w:rPr>
          <w:b/>
          <w:sz w:val="28"/>
          <w:szCs w:val="28"/>
        </w:rPr>
      </w:pPr>
      <w:r w:rsidRPr="003930C0">
        <w:rPr>
          <w:b/>
          <w:sz w:val="28"/>
          <w:szCs w:val="28"/>
        </w:rPr>
        <w:t xml:space="preserve">ФОРМАТ ПРОВЕДЕННЯ ГРОМАДСЬКОГО ОБГОВОРЕННЯ: </w:t>
      </w:r>
    </w:p>
    <w:p w:rsidR="002E33A3" w:rsidRPr="003930C0" w:rsidRDefault="002E33A3" w:rsidP="002E33A3">
      <w:pPr>
        <w:tabs>
          <w:tab w:val="left" w:pos="2268"/>
        </w:tabs>
        <w:ind w:left="720"/>
        <w:jc w:val="both"/>
        <w:outlineLvl w:val="0"/>
        <w:rPr>
          <w:b/>
          <w:sz w:val="28"/>
          <w:szCs w:val="28"/>
        </w:rPr>
      </w:pPr>
    </w:p>
    <w:p w:rsidR="002E33A3" w:rsidRPr="003930C0" w:rsidRDefault="002E33A3" w:rsidP="002E33A3">
      <w:pPr>
        <w:numPr>
          <w:ilvl w:val="0"/>
          <w:numId w:val="28"/>
        </w:numPr>
        <w:tabs>
          <w:tab w:val="left" w:pos="2268"/>
        </w:tabs>
        <w:jc w:val="both"/>
        <w:outlineLvl w:val="0"/>
        <w:rPr>
          <w:sz w:val="28"/>
          <w:szCs w:val="28"/>
        </w:rPr>
      </w:pPr>
      <w:r w:rsidRPr="003930C0">
        <w:rPr>
          <w:sz w:val="28"/>
          <w:szCs w:val="28"/>
        </w:rPr>
        <w:t>публічне громадське обговорення передбачатиме проведення на базі закладів загальної середньої освіти Галицинівської сільської ради громадських слухань, засідань за круглим столом, зборів, зустрічей з громадськістю і колективами  закладів загальної середньої освіти  з дотриманням протиепідемічних заходів задля запобігання поширенню на території  України, сільської ради гострої респіраторної хвороби СО</w:t>
      </w:r>
      <w:r w:rsidRPr="003930C0">
        <w:rPr>
          <w:sz w:val="28"/>
          <w:szCs w:val="28"/>
          <w:lang w:val="en-US"/>
        </w:rPr>
        <w:t>V</w:t>
      </w:r>
      <w:r w:rsidRPr="003930C0">
        <w:rPr>
          <w:sz w:val="28"/>
          <w:szCs w:val="28"/>
        </w:rPr>
        <w:t>І</w:t>
      </w:r>
      <w:r w:rsidRPr="003930C0">
        <w:rPr>
          <w:sz w:val="28"/>
          <w:szCs w:val="28"/>
          <w:lang w:val="en-US"/>
        </w:rPr>
        <w:t>D</w:t>
      </w:r>
      <w:r w:rsidRPr="003930C0">
        <w:rPr>
          <w:sz w:val="28"/>
          <w:szCs w:val="28"/>
        </w:rPr>
        <w:t xml:space="preserve">-19,спричиненої коронавірусом  </w:t>
      </w:r>
      <w:r w:rsidRPr="003930C0">
        <w:rPr>
          <w:sz w:val="28"/>
          <w:szCs w:val="28"/>
          <w:lang w:val="en-US"/>
        </w:rPr>
        <w:t>SAR</w:t>
      </w:r>
      <w:r w:rsidRPr="003930C0">
        <w:rPr>
          <w:sz w:val="28"/>
          <w:szCs w:val="28"/>
        </w:rPr>
        <w:t xml:space="preserve"> </w:t>
      </w:r>
      <w:r w:rsidRPr="003930C0">
        <w:rPr>
          <w:sz w:val="28"/>
          <w:szCs w:val="28"/>
          <w:lang w:val="en-US"/>
        </w:rPr>
        <w:t>S</w:t>
      </w:r>
      <w:r w:rsidRPr="003930C0">
        <w:rPr>
          <w:sz w:val="28"/>
          <w:szCs w:val="28"/>
        </w:rPr>
        <w:t xml:space="preserve">- </w:t>
      </w:r>
      <w:r w:rsidRPr="003930C0">
        <w:rPr>
          <w:sz w:val="28"/>
          <w:szCs w:val="28"/>
          <w:lang w:val="en-US"/>
        </w:rPr>
        <w:t>CoV</w:t>
      </w:r>
      <w:r w:rsidRPr="003930C0">
        <w:rPr>
          <w:sz w:val="28"/>
          <w:szCs w:val="28"/>
        </w:rPr>
        <w:t xml:space="preserve"> – 2.</w:t>
      </w:r>
    </w:p>
    <w:p w:rsidR="002E33A3" w:rsidRPr="003930C0" w:rsidRDefault="002E33A3" w:rsidP="002E33A3">
      <w:pPr>
        <w:tabs>
          <w:tab w:val="left" w:pos="2268"/>
        </w:tabs>
        <w:ind w:left="360"/>
        <w:jc w:val="both"/>
        <w:outlineLvl w:val="0"/>
        <w:rPr>
          <w:sz w:val="28"/>
          <w:szCs w:val="28"/>
        </w:rPr>
      </w:pPr>
    </w:p>
    <w:p w:rsidR="002E33A3" w:rsidRPr="003930C0" w:rsidRDefault="002E33A3" w:rsidP="002E33A3">
      <w:pPr>
        <w:tabs>
          <w:tab w:val="left" w:pos="2268"/>
        </w:tabs>
        <w:ind w:left="360"/>
        <w:jc w:val="both"/>
        <w:outlineLvl w:val="0"/>
        <w:rPr>
          <w:sz w:val="28"/>
          <w:szCs w:val="28"/>
        </w:rPr>
      </w:pPr>
    </w:p>
    <w:p w:rsidR="002E33A3" w:rsidRPr="003930C0" w:rsidRDefault="002E33A3" w:rsidP="002E33A3">
      <w:pPr>
        <w:tabs>
          <w:tab w:val="left" w:pos="2268"/>
        </w:tabs>
        <w:ind w:left="720"/>
        <w:jc w:val="both"/>
        <w:outlineLvl w:val="0"/>
        <w:rPr>
          <w:sz w:val="28"/>
          <w:szCs w:val="28"/>
        </w:rPr>
      </w:pPr>
      <w:r w:rsidRPr="003930C0">
        <w:rPr>
          <w:sz w:val="28"/>
          <w:szCs w:val="28"/>
        </w:rPr>
        <w:t>(Пропозиції, розповсюджені через соціальні мережі, до уваги прийматися не будуть).</w:t>
      </w:r>
    </w:p>
    <w:p w:rsidR="002E33A3" w:rsidRPr="003930C0" w:rsidRDefault="002E33A3" w:rsidP="002E33A3">
      <w:pPr>
        <w:tabs>
          <w:tab w:val="left" w:pos="2268"/>
        </w:tabs>
        <w:ind w:left="720"/>
        <w:jc w:val="both"/>
        <w:outlineLvl w:val="0"/>
        <w:rPr>
          <w:sz w:val="28"/>
          <w:szCs w:val="28"/>
        </w:rPr>
      </w:pPr>
    </w:p>
    <w:p w:rsidR="002E33A3" w:rsidRPr="003930C0" w:rsidRDefault="002E33A3" w:rsidP="002E33A3">
      <w:pPr>
        <w:tabs>
          <w:tab w:val="left" w:pos="2268"/>
        </w:tabs>
        <w:ind w:left="720"/>
        <w:jc w:val="both"/>
        <w:outlineLvl w:val="0"/>
        <w:rPr>
          <w:b/>
          <w:sz w:val="28"/>
          <w:szCs w:val="28"/>
        </w:rPr>
      </w:pPr>
      <w:r w:rsidRPr="003930C0">
        <w:rPr>
          <w:b/>
          <w:sz w:val="28"/>
          <w:szCs w:val="28"/>
        </w:rPr>
        <w:t>Місцезнаходження та адреса електронної пошти , номер телефону організатора громадського обговорення, за якими можна отримати консультації з питання, що винесено на громадське обговорення:</w:t>
      </w:r>
    </w:p>
    <w:p w:rsidR="002E33A3" w:rsidRPr="003930C0" w:rsidRDefault="002E33A3" w:rsidP="002E33A3">
      <w:pPr>
        <w:tabs>
          <w:tab w:val="left" w:pos="2268"/>
        </w:tabs>
        <w:ind w:left="720"/>
        <w:jc w:val="both"/>
        <w:outlineLvl w:val="0"/>
        <w:rPr>
          <w:sz w:val="28"/>
          <w:szCs w:val="28"/>
        </w:rPr>
      </w:pPr>
    </w:p>
    <w:p w:rsidR="002E33A3" w:rsidRPr="003930C0" w:rsidRDefault="002E33A3" w:rsidP="002E33A3">
      <w:pPr>
        <w:tabs>
          <w:tab w:val="left" w:pos="2268"/>
        </w:tabs>
        <w:ind w:left="720"/>
        <w:jc w:val="both"/>
        <w:outlineLvl w:val="0"/>
        <w:rPr>
          <w:sz w:val="28"/>
          <w:szCs w:val="28"/>
        </w:rPr>
      </w:pPr>
      <w:r w:rsidRPr="003930C0">
        <w:rPr>
          <w:sz w:val="28"/>
          <w:szCs w:val="28"/>
        </w:rPr>
        <w:t>Адреса:  Миколаївська область, Вітовський район, с. Галицинове вул. Центральна, 1 (Відділ освіти, культури, молоді та спорту Галицинівської сільскої ради).</w:t>
      </w:r>
    </w:p>
    <w:p w:rsidR="002E33A3" w:rsidRPr="003930C0" w:rsidRDefault="002E33A3" w:rsidP="002E33A3">
      <w:pPr>
        <w:tabs>
          <w:tab w:val="left" w:pos="2268"/>
        </w:tabs>
        <w:ind w:left="720"/>
        <w:jc w:val="both"/>
        <w:outlineLvl w:val="0"/>
        <w:rPr>
          <w:sz w:val="28"/>
          <w:szCs w:val="28"/>
        </w:rPr>
      </w:pPr>
    </w:p>
    <w:p w:rsidR="002E33A3" w:rsidRPr="003930C0" w:rsidRDefault="002E33A3" w:rsidP="002E33A3">
      <w:pPr>
        <w:tabs>
          <w:tab w:val="left" w:pos="2268"/>
        </w:tabs>
        <w:ind w:left="720"/>
        <w:jc w:val="both"/>
        <w:outlineLvl w:val="0"/>
        <w:rPr>
          <w:sz w:val="28"/>
          <w:szCs w:val="28"/>
        </w:rPr>
      </w:pPr>
      <w:r w:rsidRPr="003930C0">
        <w:rPr>
          <w:sz w:val="28"/>
          <w:szCs w:val="28"/>
        </w:rPr>
        <w:t>телефон 53-20-66</w:t>
      </w:r>
    </w:p>
    <w:p w:rsidR="002E33A3" w:rsidRPr="003930C0" w:rsidRDefault="002E33A3" w:rsidP="002E33A3">
      <w:pPr>
        <w:tabs>
          <w:tab w:val="left" w:pos="2268"/>
        </w:tabs>
        <w:jc w:val="both"/>
        <w:outlineLvl w:val="0"/>
        <w:rPr>
          <w:sz w:val="28"/>
          <w:szCs w:val="28"/>
        </w:rPr>
      </w:pPr>
    </w:p>
    <w:p w:rsidR="002E33A3" w:rsidRPr="003930C0" w:rsidRDefault="002E33A3" w:rsidP="002E33A3">
      <w:pPr>
        <w:tabs>
          <w:tab w:val="left" w:pos="2268"/>
        </w:tabs>
        <w:ind w:left="720"/>
        <w:jc w:val="both"/>
        <w:outlineLvl w:val="0"/>
        <w:rPr>
          <w:sz w:val="28"/>
          <w:szCs w:val="28"/>
        </w:rPr>
      </w:pPr>
      <w:r w:rsidRPr="003930C0">
        <w:rPr>
          <w:sz w:val="28"/>
          <w:szCs w:val="28"/>
        </w:rPr>
        <w:t xml:space="preserve">Свої зауваження та пропозиції просимо надавати з 01.11.2021 року по 31.12.2021 року на електронну адресу: </w:t>
      </w:r>
      <w:r w:rsidRPr="003930C0">
        <w:rPr>
          <w:sz w:val="28"/>
          <w:szCs w:val="28"/>
          <w:lang w:val="en-US"/>
        </w:rPr>
        <w:t>viddilokms</w:t>
      </w:r>
      <w:r w:rsidRPr="003930C0">
        <w:rPr>
          <w:sz w:val="28"/>
          <w:szCs w:val="28"/>
        </w:rPr>
        <w:t>@</w:t>
      </w:r>
      <w:r w:rsidRPr="003930C0">
        <w:rPr>
          <w:sz w:val="28"/>
          <w:szCs w:val="28"/>
          <w:lang w:val="en-US"/>
        </w:rPr>
        <w:t>gmail</w:t>
      </w:r>
      <w:r w:rsidRPr="003930C0">
        <w:rPr>
          <w:sz w:val="28"/>
          <w:szCs w:val="28"/>
        </w:rPr>
        <w:t>.</w:t>
      </w:r>
      <w:r w:rsidRPr="003930C0">
        <w:rPr>
          <w:sz w:val="28"/>
          <w:szCs w:val="28"/>
          <w:lang w:val="en-US"/>
        </w:rPr>
        <w:t>com</w:t>
      </w:r>
    </w:p>
    <w:p w:rsidR="002E33A3" w:rsidRPr="003930C0" w:rsidRDefault="002E33A3" w:rsidP="002E33A3">
      <w:pPr>
        <w:tabs>
          <w:tab w:val="left" w:pos="2268"/>
        </w:tabs>
        <w:ind w:left="720"/>
        <w:jc w:val="both"/>
        <w:outlineLvl w:val="0"/>
        <w:rPr>
          <w:sz w:val="28"/>
          <w:szCs w:val="28"/>
        </w:rPr>
      </w:pPr>
    </w:p>
    <w:p w:rsidR="002E33A3" w:rsidRPr="003930C0" w:rsidRDefault="002E33A3" w:rsidP="002E33A3">
      <w:pPr>
        <w:tabs>
          <w:tab w:val="left" w:pos="2268"/>
        </w:tabs>
        <w:ind w:left="720"/>
        <w:jc w:val="both"/>
        <w:outlineLvl w:val="0"/>
        <w:rPr>
          <w:b/>
          <w:sz w:val="28"/>
          <w:szCs w:val="28"/>
        </w:rPr>
      </w:pPr>
      <w:r w:rsidRPr="003930C0">
        <w:rPr>
          <w:b/>
          <w:sz w:val="28"/>
          <w:szCs w:val="28"/>
        </w:rPr>
        <w:t xml:space="preserve">Прізвище, ім’я та по батькові особи, визначеної відповідальною за проведення громадського обговорення:   </w:t>
      </w:r>
    </w:p>
    <w:p w:rsidR="002E33A3" w:rsidRPr="003930C0" w:rsidRDefault="002E33A3" w:rsidP="002E33A3">
      <w:pPr>
        <w:tabs>
          <w:tab w:val="left" w:pos="2268"/>
        </w:tabs>
        <w:ind w:left="720"/>
        <w:jc w:val="both"/>
        <w:outlineLvl w:val="0"/>
        <w:rPr>
          <w:b/>
          <w:sz w:val="28"/>
          <w:szCs w:val="28"/>
        </w:rPr>
      </w:pPr>
    </w:p>
    <w:p w:rsidR="002E33A3" w:rsidRPr="003930C0" w:rsidRDefault="002E33A3" w:rsidP="002E33A3">
      <w:pPr>
        <w:tabs>
          <w:tab w:val="left" w:pos="2268"/>
        </w:tabs>
        <w:ind w:left="720"/>
        <w:jc w:val="both"/>
        <w:outlineLvl w:val="0"/>
        <w:rPr>
          <w:b/>
          <w:sz w:val="28"/>
          <w:szCs w:val="28"/>
        </w:rPr>
      </w:pPr>
      <w:r w:rsidRPr="003930C0">
        <w:rPr>
          <w:b/>
          <w:sz w:val="28"/>
          <w:szCs w:val="28"/>
        </w:rPr>
        <w:t>КРАВЕЦЬ ОЛЕНА ЛЕОНІДІВНА</w:t>
      </w:r>
    </w:p>
    <w:p w:rsidR="002E33A3" w:rsidRPr="003930C0" w:rsidRDefault="002E33A3" w:rsidP="005E4E8E">
      <w:pPr>
        <w:tabs>
          <w:tab w:val="left" w:pos="2268"/>
        </w:tabs>
        <w:jc w:val="both"/>
        <w:outlineLvl w:val="0"/>
        <w:rPr>
          <w:b/>
          <w:sz w:val="28"/>
          <w:szCs w:val="28"/>
        </w:rPr>
      </w:pPr>
    </w:p>
    <w:p w:rsidR="002E33A3" w:rsidRPr="003930C0" w:rsidRDefault="002E33A3" w:rsidP="002E33A3">
      <w:pPr>
        <w:tabs>
          <w:tab w:val="left" w:pos="2268"/>
        </w:tabs>
        <w:ind w:left="720"/>
        <w:jc w:val="both"/>
        <w:outlineLvl w:val="0"/>
        <w:rPr>
          <w:b/>
          <w:sz w:val="28"/>
          <w:szCs w:val="28"/>
        </w:rPr>
      </w:pPr>
      <w:r w:rsidRPr="003930C0">
        <w:rPr>
          <w:b/>
          <w:sz w:val="28"/>
          <w:szCs w:val="28"/>
        </w:rPr>
        <w:t>Строк і спосіб оприлюднення результатів громадського обговорення, узагальнення висловлених в ході громадського обговорення зауважень, пропозицій визначається та здійснюється організатором.</w:t>
      </w:r>
    </w:p>
    <w:p w:rsidR="002E33A3" w:rsidRPr="003930C0" w:rsidRDefault="002E33A3" w:rsidP="002E33A3">
      <w:pPr>
        <w:tabs>
          <w:tab w:val="left" w:pos="2268"/>
        </w:tabs>
        <w:ind w:left="720"/>
        <w:jc w:val="both"/>
        <w:outlineLvl w:val="0"/>
        <w:rPr>
          <w:b/>
          <w:sz w:val="28"/>
          <w:szCs w:val="28"/>
        </w:rPr>
      </w:pPr>
    </w:p>
    <w:p w:rsidR="002E33A3" w:rsidRPr="003930C0" w:rsidRDefault="002E33A3" w:rsidP="002E33A3">
      <w:pPr>
        <w:tabs>
          <w:tab w:val="left" w:pos="2268"/>
        </w:tabs>
        <w:ind w:left="720"/>
        <w:jc w:val="both"/>
        <w:outlineLvl w:val="0"/>
        <w:rPr>
          <w:sz w:val="28"/>
          <w:szCs w:val="28"/>
        </w:rPr>
      </w:pPr>
      <w:r w:rsidRPr="003930C0">
        <w:rPr>
          <w:sz w:val="28"/>
          <w:szCs w:val="28"/>
        </w:rPr>
        <w:t xml:space="preserve">Після висловлених пропозицій та проведеного аналізу відбудеться </w:t>
      </w:r>
      <w:r w:rsidRPr="003930C0">
        <w:rPr>
          <w:b/>
          <w:sz w:val="28"/>
          <w:szCs w:val="28"/>
        </w:rPr>
        <w:t xml:space="preserve">   </w:t>
      </w:r>
      <w:r w:rsidRPr="003930C0">
        <w:rPr>
          <w:sz w:val="28"/>
          <w:szCs w:val="28"/>
        </w:rPr>
        <w:t>оприлюднення результатів громадського обговорення на офіційних сайтах закладів загальної середньої освіти, відділу освіти, культури, молоді та спорту  та  Галицинівської сільської ради.</w:t>
      </w:r>
    </w:p>
    <w:p w:rsidR="002E33A3" w:rsidRDefault="002E33A3" w:rsidP="001A02E4">
      <w:pPr>
        <w:spacing w:after="120"/>
        <w:jc w:val="both"/>
        <w:rPr>
          <w:sz w:val="28"/>
          <w:szCs w:val="28"/>
        </w:rPr>
      </w:pPr>
    </w:p>
    <w:p w:rsidR="000B23E9" w:rsidRDefault="000B23E9" w:rsidP="001A02E4">
      <w:pPr>
        <w:spacing w:after="120"/>
        <w:jc w:val="both"/>
        <w:rPr>
          <w:sz w:val="28"/>
          <w:szCs w:val="28"/>
        </w:rPr>
      </w:pPr>
    </w:p>
    <w:p w:rsidR="000B23E9" w:rsidRDefault="000B23E9" w:rsidP="001A02E4">
      <w:pPr>
        <w:spacing w:after="120"/>
        <w:jc w:val="both"/>
        <w:rPr>
          <w:sz w:val="28"/>
          <w:szCs w:val="28"/>
        </w:rPr>
      </w:pPr>
    </w:p>
    <w:p w:rsidR="000B23E9" w:rsidRDefault="000B23E9" w:rsidP="001A02E4">
      <w:pPr>
        <w:spacing w:after="120"/>
        <w:jc w:val="both"/>
        <w:rPr>
          <w:sz w:val="28"/>
          <w:szCs w:val="28"/>
        </w:rPr>
      </w:pPr>
    </w:p>
    <w:p w:rsidR="000B23E9" w:rsidRDefault="000B23E9" w:rsidP="001A02E4">
      <w:pPr>
        <w:spacing w:after="120"/>
        <w:jc w:val="both"/>
        <w:rPr>
          <w:sz w:val="28"/>
          <w:szCs w:val="28"/>
        </w:rPr>
      </w:pPr>
    </w:p>
    <w:p w:rsidR="000B23E9" w:rsidRDefault="000B23E9" w:rsidP="001A02E4">
      <w:pPr>
        <w:spacing w:after="120"/>
        <w:jc w:val="both"/>
        <w:rPr>
          <w:sz w:val="28"/>
          <w:szCs w:val="28"/>
        </w:rPr>
      </w:pPr>
    </w:p>
    <w:p w:rsidR="000B23E9" w:rsidRDefault="000B23E9" w:rsidP="001A02E4">
      <w:pPr>
        <w:spacing w:after="120"/>
        <w:jc w:val="both"/>
        <w:rPr>
          <w:sz w:val="28"/>
          <w:szCs w:val="28"/>
        </w:rPr>
      </w:pPr>
    </w:p>
    <w:p w:rsidR="000B23E9" w:rsidRDefault="000B23E9" w:rsidP="001A02E4">
      <w:pPr>
        <w:spacing w:after="120"/>
        <w:jc w:val="both"/>
        <w:rPr>
          <w:sz w:val="28"/>
          <w:szCs w:val="28"/>
        </w:rPr>
      </w:pPr>
    </w:p>
    <w:p w:rsidR="000B23E9" w:rsidRDefault="000B23E9" w:rsidP="001A02E4">
      <w:pPr>
        <w:spacing w:after="120"/>
        <w:jc w:val="both"/>
        <w:rPr>
          <w:sz w:val="28"/>
          <w:szCs w:val="28"/>
        </w:rPr>
      </w:pPr>
    </w:p>
    <w:p w:rsidR="000B23E9" w:rsidRDefault="000B23E9" w:rsidP="001A02E4">
      <w:pPr>
        <w:spacing w:after="120"/>
        <w:jc w:val="both"/>
        <w:rPr>
          <w:sz w:val="28"/>
          <w:szCs w:val="28"/>
        </w:rPr>
      </w:pPr>
    </w:p>
    <w:p w:rsidR="000B23E9" w:rsidRPr="000B23E9" w:rsidRDefault="000B23E9" w:rsidP="000B23E9">
      <w:pPr>
        <w:jc w:val="center"/>
        <w:rPr>
          <w:sz w:val="28"/>
          <w:szCs w:val="28"/>
        </w:rPr>
      </w:pPr>
      <w:r w:rsidRPr="000B23E9">
        <w:rPr>
          <w:sz w:val="28"/>
          <w:szCs w:val="28"/>
        </w:rPr>
        <w:lastRenderedPageBreak/>
        <w:t>ГАЛИЦИНІВСЬКА СІЛЬСЬКА РАДА</w:t>
      </w:r>
    </w:p>
    <w:p w:rsidR="000B23E9" w:rsidRPr="000B23E9" w:rsidRDefault="000B23E9" w:rsidP="000B23E9">
      <w:pPr>
        <w:jc w:val="center"/>
        <w:rPr>
          <w:sz w:val="28"/>
          <w:szCs w:val="28"/>
        </w:rPr>
      </w:pPr>
      <w:r w:rsidRPr="000B23E9">
        <w:rPr>
          <w:sz w:val="28"/>
          <w:szCs w:val="28"/>
        </w:rPr>
        <w:t>МИКОЛАЇВСЬКОЇ ОБЛАСТІ</w:t>
      </w:r>
    </w:p>
    <w:p w:rsidR="000B23E9" w:rsidRPr="000B23E9" w:rsidRDefault="000B23E9" w:rsidP="000B23E9">
      <w:pPr>
        <w:jc w:val="both"/>
        <w:rPr>
          <w:sz w:val="8"/>
          <w:szCs w:val="8"/>
        </w:rPr>
      </w:pPr>
    </w:p>
    <w:p w:rsidR="000B23E9" w:rsidRPr="000B23E9" w:rsidRDefault="000B23E9" w:rsidP="000B23E9">
      <w:pPr>
        <w:jc w:val="center"/>
        <w:rPr>
          <w:sz w:val="28"/>
          <w:szCs w:val="28"/>
        </w:rPr>
      </w:pPr>
      <w:r w:rsidRPr="000B23E9">
        <w:rPr>
          <w:sz w:val="28"/>
          <w:szCs w:val="28"/>
        </w:rPr>
        <w:t>ПРОЕКТ РІШЕННЯ</w:t>
      </w:r>
    </w:p>
    <w:p w:rsidR="000B23E9" w:rsidRPr="000B23E9" w:rsidRDefault="000B23E9" w:rsidP="000B23E9">
      <w:pPr>
        <w:jc w:val="both"/>
        <w:rPr>
          <w:sz w:val="8"/>
          <w:szCs w:val="8"/>
        </w:rPr>
      </w:pPr>
    </w:p>
    <w:p w:rsidR="000B23E9" w:rsidRPr="000B23E9" w:rsidRDefault="000B23E9" w:rsidP="000B23E9">
      <w:pPr>
        <w:jc w:val="both"/>
        <w:rPr>
          <w:sz w:val="28"/>
          <w:szCs w:val="28"/>
        </w:rPr>
      </w:pPr>
      <w:r w:rsidRPr="000B23E9">
        <w:rPr>
          <w:sz w:val="28"/>
          <w:szCs w:val="28"/>
        </w:rPr>
        <w:t>Від __ листопада 2021 року №                                                                   сесія VIII скликання</w:t>
      </w:r>
    </w:p>
    <w:p w:rsidR="000B23E9" w:rsidRPr="000B23E9" w:rsidRDefault="000B23E9" w:rsidP="000B23E9">
      <w:pPr>
        <w:jc w:val="both"/>
        <w:rPr>
          <w:sz w:val="28"/>
          <w:szCs w:val="28"/>
        </w:rPr>
      </w:pPr>
      <w:r w:rsidRPr="000B23E9">
        <w:rPr>
          <w:sz w:val="28"/>
          <w:szCs w:val="28"/>
        </w:rPr>
        <w:t>с. Галицинове</w:t>
      </w:r>
    </w:p>
    <w:p w:rsidR="000B23E9" w:rsidRPr="000B23E9" w:rsidRDefault="000B23E9" w:rsidP="000B23E9">
      <w:pPr>
        <w:jc w:val="both"/>
        <w:rPr>
          <w:sz w:val="8"/>
          <w:szCs w:val="8"/>
        </w:rPr>
      </w:pPr>
    </w:p>
    <w:p w:rsidR="000B23E9" w:rsidRPr="000B23E9" w:rsidRDefault="000B23E9" w:rsidP="000B23E9">
      <w:pPr>
        <w:ind w:right="4238"/>
        <w:jc w:val="both"/>
        <w:rPr>
          <w:sz w:val="28"/>
          <w:szCs w:val="28"/>
        </w:rPr>
      </w:pPr>
      <w:r w:rsidRPr="000B23E9">
        <w:rPr>
          <w:sz w:val="28"/>
          <w:szCs w:val="28"/>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w:t>
      </w:r>
    </w:p>
    <w:p w:rsidR="000B23E9" w:rsidRPr="000B23E9" w:rsidRDefault="000B23E9" w:rsidP="000B23E9">
      <w:pPr>
        <w:jc w:val="both"/>
        <w:rPr>
          <w:sz w:val="8"/>
          <w:szCs w:val="8"/>
        </w:rPr>
      </w:pPr>
    </w:p>
    <w:p w:rsidR="000B23E9" w:rsidRPr="000B23E9" w:rsidRDefault="000B23E9" w:rsidP="000B23E9">
      <w:pPr>
        <w:ind w:firstLine="709"/>
        <w:jc w:val="both"/>
        <w:rPr>
          <w:sz w:val="28"/>
          <w:szCs w:val="28"/>
        </w:rPr>
      </w:pPr>
      <w:r w:rsidRPr="000B23E9">
        <w:rPr>
          <w:sz w:val="28"/>
          <w:szCs w:val="28"/>
        </w:rPr>
        <w:t>Відповідно до пункту 34 статті 26 Закону України «Про місцеве самоврядування в Україні»», статей 12, 118, 121 Земельного кодексу України, враховуючи рішення                  VІ позачергової сесії восьмого скликання № 13 «Про продовження терміну дії генеральних планів забудови населених пунктів Галицинівської сільської ради», розглянувши матеріали постійної комісії сільської ради з питань земельних відносин та земельного кадастру, природокористування, планування території, охорони довкілля та екологічної безпеки, сільська рада</w:t>
      </w:r>
    </w:p>
    <w:p w:rsidR="000B23E9" w:rsidRPr="000B23E9" w:rsidRDefault="000B23E9" w:rsidP="000B23E9">
      <w:pPr>
        <w:jc w:val="both"/>
        <w:rPr>
          <w:sz w:val="28"/>
          <w:szCs w:val="28"/>
        </w:rPr>
      </w:pPr>
    </w:p>
    <w:p w:rsidR="000B23E9" w:rsidRPr="000B23E9" w:rsidRDefault="000B23E9" w:rsidP="000B23E9">
      <w:pPr>
        <w:jc w:val="both"/>
        <w:rPr>
          <w:sz w:val="28"/>
          <w:szCs w:val="28"/>
        </w:rPr>
      </w:pPr>
      <w:r w:rsidRPr="000B23E9">
        <w:rPr>
          <w:sz w:val="28"/>
          <w:szCs w:val="28"/>
        </w:rPr>
        <w:t>ВИРІШИЛА:</w:t>
      </w:r>
    </w:p>
    <w:p w:rsidR="000B23E9" w:rsidRPr="000B23E9" w:rsidRDefault="000B23E9" w:rsidP="000B23E9">
      <w:pPr>
        <w:jc w:val="both"/>
        <w:rPr>
          <w:sz w:val="28"/>
          <w:szCs w:val="28"/>
        </w:rPr>
      </w:pPr>
    </w:p>
    <w:p w:rsidR="000B23E9" w:rsidRPr="000B23E9" w:rsidRDefault="000B23E9" w:rsidP="000B23E9">
      <w:pPr>
        <w:numPr>
          <w:ilvl w:val="0"/>
          <w:numId w:val="35"/>
        </w:numPr>
        <w:jc w:val="both"/>
        <w:rPr>
          <w:sz w:val="28"/>
          <w:szCs w:val="28"/>
        </w:rPr>
      </w:pPr>
      <w:r w:rsidRPr="000B23E9">
        <w:rPr>
          <w:sz w:val="28"/>
          <w:szCs w:val="28"/>
        </w:rPr>
        <w:t xml:space="preserve">Надати дозвіл на виготовлення технічної документації із землеустрою щодо встановлення (відновлення) меж земельної ділянки в натурі (на місцевості) орієнтованою площею </w:t>
      </w:r>
      <w:smartTag w:uri="urn:schemas-microsoft-com:office:smarttags" w:element="metricconverter">
        <w:smartTagPr>
          <w:attr w:name="ProductID" w:val="0,25 га"/>
        </w:smartTagPr>
        <w:r w:rsidRPr="000B23E9">
          <w:rPr>
            <w:sz w:val="28"/>
            <w:szCs w:val="28"/>
          </w:rPr>
          <w:t>0,25 га</w:t>
        </w:r>
      </w:smartTag>
      <w:r w:rsidRPr="000B23E9">
        <w:rPr>
          <w:sz w:val="28"/>
          <w:szCs w:val="28"/>
        </w:rPr>
        <w:t xml:space="preserve"> для будівництва і обслуговування житлового будинку, господарських будівель і споруд (присадибна ділянка) громадянці України Грозі Олені Борисівні за адресою: Миколаївська область, село Галицинове, вулиця Новоселів, 11.</w:t>
      </w:r>
    </w:p>
    <w:p w:rsidR="000B23E9" w:rsidRPr="000B23E9" w:rsidRDefault="000B23E9" w:rsidP="000B23E9">
      <w:pPr>
        <w:numPr>
          <w:ilvl w:val="0"/>
          <w:numId w:val="35"/>
        </w:numPr>
        <w:jc w:val="both"/>
        <w:rPr>
          <w:sz w:val="28"/>
          <w:szCs w:val="28"/>
          <w:highlight w:val="yellow"/>
        </w:rPr>
      </w:pPr>
      <w:r w:rsidRPr="000B23E9">
        <w:rPr>
          <w:sz w:val="28"/>
          <w:szCs w:val="28"/>
        </w:rPr>
        <w:t xml:space="preserve">Виготовити технічну документацію із землеустрою щодо встановлення (відновлення) меж земельної ділянки в натурі (на місцевості) орієнтовною площею </w:t>
      </w:r>
      <w:smartTag w:uri="urn:schemas-microsoft-com:office:smarttags" w:element="metricconverter">
        <w:smartTagPr>
          <w:attr w:name="ProductID" w:val="0,25 га"/>
        </w:smartTagPr>
        <w:r w:rsidRPr="000B23E9">
          <w:rPr>
            <w:sz w:val="28"/>
            <w:szCs w:val="28"/>
          </w:rPr>
          <w:t>0,25 га</w:t>
        </w:r>
      </w:smartTag>
      <w:r w:rsidRPr="000B23E9">
        <w:rPr>
          <w:sz w:val="28"/>
          <w:szCs w:val="28"/>
        </w:rPr>
        <w:t xml:space="preserve"> для будівництва і обслуговування житлового будинку, господарських будівель і споруд (присадибна ділянка) громадянці України Грозі Олені Борисівні за адресою: Миколаївська область, село Галицинове, вулиця Новоселів, 11.</w:t>
      </w:r>
    </w:p>
    <w:p w:rsidR="000B23E9" w:rsidRPr="000B23E9" w:rsidRDefault="000B23E9" w:rsidP="000B23E9">
      <w:pPr>
        <w:numPr>
          <w:ilvl w:val="0"/>
          <w:numId w:val="35"/>
        </w:numPr>
        <w:jc w:val="both"/>
        <w:rPr>
          <w:sz w:val="28"/>
          <w:szCs w:val="28"/>
        </w:rPr>
      </w:pPr>
      <w:r w:rsidRPr="000B23E9">
        <w:rPr>
          <w:sz w:val="28"/>
          <w:szCs w:val="28"/>
        </w:rPr>
        <w:t>Контроль за виконанням цього рішення покласти на постійну комісію сільської ради з питань земельних відносин та земельного кадастру, природокористування, планування території, охорони довкілля та екологічної безпеки.</w:t>
      </w:r>
    </w:p>
    <w:p w:rsidR="000B23E9" w:rsidRPr="000B23E9" w:rsidRDefault="000B23E9" w:rsidP="000B23E9">
      <w:pPr>
        <w:rPr>
          <w:sz w:val="28"/>
          <w:szCs w:val="28"/>
          <w:highlight w:val="yellow"/>
        </w:rPr>
      </w:pPr>
    </w:p>
    <w:p w:rsidR="000B23E9" w:rsidRPr="000B23E9" w:rsidRDefault="000B23E9" w:rsidP="000B23E9">
      <w:pPr>
        <w:rPr>
          <w:sz w:val="28"/>
          <w:szCs w:val="28"/>
          <w:highlight w:val="yellow"/>
        </w:rPr>
      </w:pPr>
    </w:p>
    <w:p w:rsidR="000B23E9" w:rsidRPr="000B23E9" w:rsidRDefault="000B23E9" w:rsidP="000B23E9">
      <w:pPr>
        <w:jc w:val="center"/>
        <w:rPr>
          <w:sz w:val="28"/>
          <w:szCs w:val="28"/>
        </w:rPr>
      </w:pPr>
      <w:r w:rsidRPr="000B23E9">
        <w:rPr>
          <w:sz w:val="28"/>
          <w:szCs w:val="28"/>
        </w:rPr>
        <w:lastRenderedPageBreak/>
        <w:t>ГАЛИЦИНІВСЬКА СІЛЬСЬКА РАДА</w:t>
      </w:r>
    </w:p>
    <w:p w:rsidR="000B23E9" w:rsidRPr="000B23E9" w:rsidRDefault="000B23E9" w:rsidP="000B23E9">
      <w:pPr>
        <w:jc w:val="center"/>
        <w:rPr>
          <w:sz w:val="28"/>
          <w:szCs w:val="28"/>
        </w:rPr>
      </w:pPr>
      <w:r w:rsidRPr="000B23E9">
        <w:rPr>
          <w:sz w:val="28"/>
          <w:szCs w:val="28"/>
        </w:rPr>
        <w:t>МИКОЛАЇВСЬКОЇ ОБЛАСТІ</w:t>
      </w:r>
    </w:p>
    <w:p w:rsidR="000B23E9" w:rsidRPr="000B23E9" w:rsidRDefault="000B23E9" w:rsidP="000B23E9">
      <w:pPr>
        <w:jc w:val="both"/>
        <w:rPr>
          <w:sz w:val="8"/>
          <w:szCs w:val="8"/>
        </w:rPr>
      </w:pPr>
    </w:p>
    <w:p w:rsidR="000B23E9" w:rsidRPr="000B23E9" w:rsidRDefault="000B23E9" w:rsidP="000B23E9">
      <w:pPr>
        <w:jc w:val="center"/>
        <w:rPr>
          <w:sz w:val="28"/>
          <w:szCs w:val="28"/>
        </w:rPr>
      </w:pPr>
      <w:r w:rsidRPr="000B23E9">
        <w:rPr>
          <w:sz w:val="28"/>
          <w:szCs w:val="28"/>
        </w:rPr>
        <w:t>ПРОЕКТ РІШЕННЯ</w:t>
      </w:r>
    </w:p>
    <w:p w:rsidR="000B23E9" w:rsidRPr="000B23E9" w:rsidRDefault="000B23E9" w:rsidP="000B23E9">
      <w:pPr>
        <w:jc w:val="both"/>
        <w:rPr>
          <w:sz w:val="28"/>
          <w:szCs w:val="28"/>
        </w:rPr>
      </w:pPr>
    </w:p>
    <w:p w:rsidR="000B23E9" w:rsidRPr="000B23E9" w:rsidRDefault="000B23E9" w:rsidP="000B23E9">
      <w:pPr>
        <w:jc w:val="both"/>
        <w:rPr>
          <w:sz w:val="28"/>
          <w:szCs w:val="28"/>
        </w:rPr>
      </w:pPr>
      <w:r w:rsidRPr="000B23E9">
        <w:rPr>
          <w:sz w:val="28"/>
          <w:szCs w:val="28"/>
        </w:rPr>
        <w:t>Від __ листопада 2021 року №                                    сесія VIII скликання</w:t>
      </w:r>
    </w:p>
    <w:p w:rsidR="000B23E9" w:rsidRPr="000B23E9" w:rsidRDefault="000B23E9" w:rsidP="000B23E9">
      <w:pPr>
        <w:jc w:val="both"/>
        <w:rPr>
          <w:sz w:val="28"/>
          <w:szCs w:val="28"/>
        </w:rPr>
      </w:pPr>
      <w:r w:rsidRPr="000B23E9">
        <w:rPr>
          <w:sz w:val="28"/>
          <w:szCs w:val="28"/>
        </w:rPr>
        <w:t>с. Галицинове</w:t>
      </w:r>
    </w:p>
    <w:p w:rsidR="000B23E9" w:rsidRPr="000B23E9" w:rsidRDefault="000B23E9" w:rsidP="000B23E9">
      <w:pPr>
        <w:jc w:val="both"/>
        <w:rPr>
          <w:sz w:val="8"/>
          <w:szCs w:val="8"/>
        </w:rPr>
      </w:pPr>
    </w:p>
    <w:p w:rsidR="000B23E9" w:rsidRPr="000B23E9" w:rsidRDefault="000B23E9" w:rsidP="000B23E9">
      <w:pPr>
        <w:ind w:right="4238"/>
        <w:jc w:val="both"/>
        <w:rPr>
          <w:sz w:val="28"/>
          <w:szCs w:val="28"/>
        </w:rPr>
      </w:pPr>
      <w:r w:rsidRPr="000B23E9">
        <w:rPr>
          <w:sz w:val="28"/>
          <w:szCs w:val="28"/>
        </w:rPr>
        <w:t>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в межах території Галицинівської сільської ради Миколаївської області</w:t>
      </w:r>
    </w:p>
    <w:p w:rsidR="000B23E9" w:rsidRPr="000B23E9" w:rsidRDefault="000B23E9" w:rsidP="000B23E9">
      <w:pPr>
        <w:jc w:val="both"/>
        <w:rPr>
          <w:sz w:val="28"/>
          <w:szCs w:val="28"/>
        </w:rPr>
      </w:pPr>
    </w:p>
    <w:p w:rsidR="000B23E9" w:rsidRPr="000B23E9" w:rsidRDefault="000B23E9" w:rsidP="000B23E9">
      <w:pPr>
        <w:ind w:firstLine="709"/>
        <w:jc w:val="both"/>
        <w:rPr>
          <w:sz w:val="28"/>
          <w:szCs w:val="28"/>
        </w:rPr>
      </w:pPr>
      <w:r w:rsidRPr="000B23E9">
        <w:rPr>
          <w:sz w:val="28"/>
          <w:szCs w:val="28"/>
        </w:rPr>
        <w:t>Відповідно до пункту 34 статті 26 Закону України «Про місцеве самоврядування в Україні», статей 12, 118, 121 Земельного кодексу України, враховуючи рішення                    VІ позачергової сесії восьмого скликання № 13 «Про продовження терміну дії генеральних планів забудови населених пунктів Галицинівської сільської ради», розглянувши матеріали постійної комісії сільської ради з питань земельних відносин та земельного кадастру, природокористування, планування території, охорони довкілля та екологічної безпеки, сільська рада</w:t>
      </w:r>
    </w:p>
    <w:p w:rsidR="000B23E9" w:rsidRPr="000B23E9" w:rsidRDefault="000B23E9" w:rsidP="000B23E9">
      <w:pPr>
        <w:jc w:val="both"/>
        <w:rPr>
          <w:sz w:val="28"/>
          <w:szCs w:val="28"/>
        </w:rPr>
      </w:pPr>
    </w:p>
    <w:p w:rsidR="000B23E9" w:rsidRPr="000B23E9" w:rsidRDefault="000B23E9" w:rsidP="000B23E9">
      <w:pPr>
        <w:jc w:val="both"/>
        <w:rPr>
          <w:sz w:val="28"/>
          <w:szCs w:val="28"/>
        </w:rPr>
      </w:pPr>
      <w:r w:rsidRPr="000B23E9">
        <w:rPr>
          <w:sz w:val="28"/>
          <w:szCs w:val="28"/>
        </w:rPr>
        <w:t>ВИРІШИЛА:</w:t>
      </w:r>
    </w:p>
    <w:p w:rsidR="000B23E9" w:rsidRPr="000B23E9" w:rsidRDefault="000B23E9" w:rsidP="000B23E9">
      <w:pPr>
        <w:jc w:val="both"/>
        <w:rPr>
          <w:sz w:val="28"/>
          <w:szCs w:val="28"/>
        </w:rPr>
      </w:pPr>
    </w:p>
    <w:p w:rsidR="000B23E9" w:rsidRPr="000B23E9" w:rsidRDefault="000B23E9" w:rsidP="000B23E9">
      <w:pPr>
        <w:numPr>
          <w:ilvl w:val="0"/>
          <w:numId w:val="36"/>
        </w:numPr>
        <w:jc w:val="both"/>
        <w:rPr>
          <w:sz w:val="28"/>
          <w:szCs w:val="28"/>
        </w:rPr>
      </w:pPr>
      <w:r w:rsidRPr="000B23E9">
        <w:rPr>
          <w:sz w:val="28"/>
          <w:szCs w:val="28"/>
        </w:rPr>
        <w:t xml:space="preserve">Затвердити технічну документацію із землеустрою щодо встановлення (відновлення) меж земельної ділянки в натурі (на місцевості) громадянці України Магир Володимирі Петрівні для будівництва і обслуговування житлового будинку, господарських будівель і споруд (присадибна ділянка) з кадастровим номером 4823380600:04:001:0003 площею </w:t>
      </w:r>
      <w:smartTag w:uri="urn:schemas-microsoft-com:office:smarttags" w:element="metricconverter">
        <w:smartTagPr>
          <w:attr w:name="ProductID" w:val="0,0875 га"/>
        </w:smartTagPr>
        <w:r w:rsidRPr="000B23E9">
          <w:rPr>
            <w:sz w:val="28"/>
            <w:szCs w:val="28"/>
          </w:rPr>
          <w:t>0,0875 га</w:t>
        </w:r>
      </w:smartTag>
      <w:r w:rsidRPr="000B23E9">
        <w:rPr>
          <w:sz w:val="28"/>
          <w:szCs w:val="28"/>
        </w:rPr>
        <w:t xml:space="preserve"> за адресою: Миколаївська область, село Галицинове, вулиця Матросова, 6.</w:t>
      </w:r>
    </w:p>
    <w:p w:rsidR="000B23E9" w:rsidRPr="000B23E9" w:rsidRDefault="000B23E9" w:rsidP="000B23E9">
      <w:pPr>
        <w:numPr>
          <w:ilvl w:val="0"/>
          <w:numId w:val="36"/>
        </w:numPr>
        <w:jc w:val="both"/>
        <w:rPr>
          <w:sz w:val="28"/>
          <w:szCs w:val="28"/>
        </w:rPr>
      </w:pPr>
      <w:r w:rsidRPr="000B23E9">
        <w:rPr>
          <w:sz w:val="28"/>
          <w:szCs w:val="28"/>
        </w:rPr>
        <w:t xml:space="preserve">Передати в приватну власність земельну ділянку громадянці України Магир Володимирі Петрівні для будівництва і обслуговування житлового будинку, господарських будівель і споруд (присадибна ділянка) з кадастровим номером 4823380600:04:001:0003 площею </w:t>
      </w:r>
      <w:smartTag w:uri="urn:schemas-microsoft-com:office:smarttags" w:element="metricconverter">
        <w:smartTagPr>
          <w:attr w:name="ProductID" w:val="0,0875 га"/>
        </w:smartTagPr>
        <w:r w:rsidRPr="000B23E9">
          <w:rPr>
            <w:sz w:val="28"/>
            <w:szCs w:val="28"/>
          </w:rPr>
          <w:t>0,0875 га</w:t>
        </w:r>
      </w:smartTag>
      <w:r w:rsidRPr="000B23E9">
        <w:rPr>
          <w:sz w:val="28"/>
          <w:szCs w:val="28"/>
        </w:rPr>
        <w:t xml:space="preserve"> за адресою: Миколаївська область, село Галицинове, вулиця Матросова, 6.</w:t>
      </w:r>
    </w:p>
    <w:p w:rsidR="000B23E9" w:rsidRPr="000B23E9" w:rsidRDefault="000B23E9" w:rsidP="000B23E9">
      <w:pPr>
        <w:numPr>
          <w:ilvl w:val="0"/>
          <w:numId w:val="36"/>
        </w:numPr>
        <w:jc w:val="both"/>
        <w:rPr>
          <w:sz w:val="28"/>
          <w:szCs w:val="28"/>
        </w:rPr>
      </w:pPr>
      <w:r w:rsidRPr="000B23E9">
        <w:rPr>
          <w:sz w:val="28"/>
          <w:szCs w:val="28"/>
        </w:rPr>
        <w:t>Контроль за виконанням цих рішень покласти на постійну комісію сільської ради з питань земельних відносин та земельного кадастру, природокористування, планування території, охорони довкілля та екологічної безпеки.</w:t>
      </w:r>
    </w:p>
    <w:p w:rsidR="000B23E9" w:rsidRPr="000B23E9" w:rsidRDefault="000B23E9" w:rsidP="000B23E9">
      <w:pPr>
        <w:jc w:val="center"/>
        <w:rPr>
          <w:sz w:val="28"/>
          <w:szCs w:val="28"/>
        </w:rPr>
      </w:pPr>
      <w:r w:rsidRPr="000B23E9">
        <w:rPr>
          <w:sz w:val="28"/>
          <w:szCs w:val="28"/>
        </w:rPr>
        <w:lastRenderedPageBreak/>
        <w:t>ГАЛИЦИНІВСЬКА СІЛЬСЬКА РАДА</w:t>
      </w:r>
    </w:p>
    <w:p w:rsidR="000B23E9" w:rsidRPr="000B23E9" w:rsidRDefault="000B23E9" w:rsidP="000B23E9">
      <w:pPr>
        <w:jc w:val="center"/>
        <w:rPr>
          <w:sz w:val="28"/>
          <w:szCs w:val="28"/>
        </w:rPr>
      </w:pPr>
      <w:r w:rsidRPr="000B23E9">
        <w:rPr>
          <w:sz w:val="28"/>
          <w:szCs w:val="28"/>
        </w:rPr>
        <w:t>МИКОЛАЇВСЬКОЇ ОБЛАСТІ</w:t>
      </w:r>
    </w:p>
    <w:p w:rsidR="000B23E9" w:rsidRPr="000B23E9" w:rsidRDefault="000B23E9" w:rsidP="000B23E9">
      <w:pPr>
        <w:jc w:val="both"/>
        <w:rPr>
          <w:sz w:val="28"/>
          <w:szCs w:val="28"/>
        </w:rPr>
      </w:pPr>
    </w:p>
    <w:p w:rsidR="000B23E9" w:rsidRPr="000B23E9" w:rsidRDefault="000B23E9" w:rsidP="000B23E9">
      <w:pPr>
        <w:jc w:val="center"/>
        <w:rPr>
          <w:sz w:val="28"/>
          <w:szCs w:val="28"/>
        </w:rPr>
      </w:pPr>
      <w:r w:rsidRPr="000B23E9">
        <w:rPr>
          <w:sz w:val="28"/>
          <w:szCs w:val="28"/>
        </w:rPr>
        <w:t>ПРОЕКТ РІШЕННЯ</w:t>
      </w:r>
    </w:p>
    <w:p w:rsidR="000B23E9" w:rsidRPr="000B23E9" w:rsidRDefault="000B23E9" w:rsidP="000B23E9">
      <w:pPr>
        <w:jc w:val="both"/>
        <w:rPr>
          <w:sz w:val="28"/>
          <w:szCs w:val="28"/>
        </w:rPr>
      </w:pPr>
    </w:p>
    <w:p w:rsidR="000B23E9" w:rsidRPr="000B23E9" w:rsidRDefault="000B23E9" w:rsidP="000B23E9">
      <w:pPr>
        <w:jc w:val="both"/>
        <w:rPr>
          <w:sz w:val="28"/>
          <w:szCs w:val="28"/>
        </w:rPr>
      </w:pPr>
      <w:r w:rsidRPr="000B23E9">
        <w:rPr>
          <w:sz w:val="28"/>
          <w:szCs w:val="28"/>
        </w:rPr>
        <w:t>Від __ листопада 2021 року №                                          сесія VIII скликання</w:t>
      </w:r>
    </w:p>
    <w:p w:rsidR="000B23E9" w:rsidRPr="000B23E9" w:rsidRDefault="000B23E9" w:rsidP="000B23E9">
      <w:pPr>
        <w:jc w:val="both"/>
        <w:rPr>
          <w:sz w:val="28"/>
          <w:szCs w:val="28"/>
        </w:rPr>
      </w:pPr>
      <w:r w:rsidRPr="000B23E9">
        <w:rPr>
          <w:sz w:val="28"/>
          <w:szCs w:val="28"/>
        </w:rPr>
        <w:t>с. Галицинове</w:t>
      </w:r>
    </w:p>
    <w:p w:rsidR="000B23E9" w:rsidRPr="000B23E9" w:rsidRDefault="000B23E9" w:rsidP="000B23E9">
      <w:pPr>
        <w:rPr>
          <w:sz w:val="28"/>
          <w:szCs w:val="28"/>
          <w:highlight w:val="yellow"/>
        </w:rPr>
      </w:pPr>
    </w:p>
    <w:p w:rsidR="000B23E9" w:rsidRPr="000B23E9" w:rsidRDefault="000B23E9" w:rsidP="000B23E9">
      <w:pPr>
        <w:ind w:right="4238"/>
        <w:jc w:val="both"/>
        <w:rPr>
          <w:sz w:val="28"/>
          <w:szCs w:val="28"/>
        </w:rPr>
      </w:pPr>
      <w:r w:rsidRPr="000B23E9">
        <w:rPr>
          <w:sz w:val="28"/>
          <w:szCs w:val="28"/>
        </w:rPr>
        <w:t>Про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в межах території Галицинівської сільської ради Миколаївської області</w:t>
      </w:r>
    </w:p>
    <w:p w:rsidR="000B23E9" w:rsidRPr="000B23E9" w:rsidRDefault="000B23E9" w:rsidP="000B23E9">
      <w:pPr>
        <w:jc w:val="both"/>
        <w:rPr>
          <w:sz w:val="28"/>
          <w:szCs w:val="28"/>
        </w:rPr>
      </w:pPr>
    </w:p>
    <w:p w:rsidR="000B23E9" w:rsidRPr="000B23E9" w:rsidRDefault="000B23E9" w:rsidP="000B23E9">
      <w:pPr>
        <w:ind w:firstLine="709"/>
        <w:jc w:val="both"/>
        <w:rPr>
          <w:sz w:val="28"/>
          <w:szCs w:val="28"/>
        </w:rPr>
      </w:pPr>
      <w:r w:rsidRPr="000B23E9">
        <w:rPr>
          <w:sz w:val="28"/>
          <w:szCs w:val="28"/>
        </w:rPr>
        <w:t>Відповідно до пункту 34 статті 26 Закону України «Про місцеве самоврядування в Україні», статті 116, пунктів 6 – 10 статті 118, статей 121, 186 Земельного кодексу України, статті 13 Закону України «Про оцінку земель», розглянувши матеріали постійної комісії сільської ради з питань земельних відносин та земельного кадастру, природокористування, планування території, охорони довкілля та екологічної безпеки, сільська рада</w:t>
      </w:r>
    </w:p>
    <w:p w:rsidR="000B23E9" w:rsidRPr="000B23E9" w:rsidRDefault="000B23E9" w:rsidP="000B23E9">
      <w:pPr>
        <w:jc w:val="both"/>
        <w:rPr>
          <w:sz w:val="28"/>
          <w:szCs w:val="28"/>
        </w:rPr>
      </w:pPr>
    </w:p>
    <w:p w:rsidR="000B23E9" w:rsidRPr="000B23E9" w:rsidRDefault="000B23E9" w:rsidP="000B23E9">
      <w:pPr>
        <w:jc w:val="both"/>
        <w:rPr>
          <w:sz w:val="28"/>
          <w:szCs w:val="28"/>
        </w:rPr>
      </w:pPr>
      <w:r w:rsidRPr="000B23E9">
        <w:rPr>
          <w:sz w:val="28"/>
          <w:szCs w:val="28"/>
        </w:rPr>
        <w:t>ВИРІШИЛА:</w:t>
      </w:r>
    </w:p>
    <w:p w:rsidR="000B23E9" w:rsidRPr="000B23E9" w:rsidRDefault="000B23E9" w:rsidP="000B23E9">
      <w:pPr>
        <w:jc w:val="both"/>
        <w:rPr>
          <w:sz w:val="28"/>
          <w:szCs w:val="28"/>
        </w:rPr>
      </w:pPr>
    </w:p>
    <w:p w:rsidR="000B23E9" w:rsidRPr="000B23E9" w:rsidRDefault="000B23E9" w:rsidP="000B23E9">
      <w:pPr>
        <w:jc w:val="both"/>
        <w:rPr>
          <w:sz w:val="28"/>
          <w:szCs w:val="28"/>
        </w:rPr>
      </w:pPr>
      <w:r w:rsidRPr="000B23E9">
        <w:rPr>
          <w:sz w:val="28"/>
          <w:szCs w:val="28"/>
        </w:rPr>
        <w:t xml:space="preserve">1. Затвердити технічну документацію із землеустрою щодо встановлення (відновлення) меж земельної ділянки в натурі (на місцевості) громадянину України Шваї Святославу Васильовичу для ведення особистого селянського господарства площею </w:t>
      </w:r>
      <w:smartTag w:uri="urn:schemas-microsoft-com:office:smarttags" w:element="metricconverter">
        <w:smartTagPr>
          <w:attr w:name="ProductID" w:val="1,0000 га"/>
        </w:smartTagPr>
        <w:r w:rsidRPr="000B23E9">
          <w:rPr>
            <w:sz w:val="28"/>
            <w:szCs w:val="28"/>
          </w:rPr>
          <w:t>1,0000 га</w:t>
        </w:r>
      </w:smartTag>
      <w:r w:rsidRPr="000B23E9">
        <w:rPr>
          <w:sz w:val="28"/>
          <w:szCs w:val="28"/>
        </w:rPr>
        <w:t xml:space="preserve"> з кадастровим номером 4823384200:03:000:0309 в межах території Галицинівської сільської ради Миколаївської області.</w:t>
      </w:r>
    </w:p>
    <w:p w:rsidR="000B23E9" w:rsidRPr="000B23E9" w:rsidRDefault="000B23E9" w:rsidP="000B23E9">
      <w:pPr>
        <w:jc w:val="both"/>
        <w:rPr>
          <w:sz w:val="28"/>
          <w:szCs w:val="28"/>
        </w:rPr>
      </w:pPr>
      <w:r w:rsidRPr="000B23E9">
        <w:rPr>
          <w:sz w:val="28"/>
          <w:szCs w:val="28"/>
        </w:rPr>
        <w:t xml:space="preserve">1.1. Затвердити технічну документацію із землеустрою щодо встановлення (відновлення) меж земельної ділянки в натурі (на місцевості) громадянці України Шваї Неонілі Тимофіївні для ведення особистого селянського господарства площею </w:t>
      </w:r>
      <w:smartTag w:uri="urn:schemas-microsoft-com:office:smarttags" w:element="metricconverter">
        <w:smartTagPr>
          <w:attr w:name="ProductID" w:val="1,0000 га"/>
        </w:smartTagPr>
        <w:r w:rsidRPr="000B23E9">
          <w:rPr>
            <w:sz w:val="28"/>
            <w:szCs w:val="28"/>
          </w:rPr>
          <w:t>1,0000 га</w:t>
        </w:r>
      </w:smartTag>
      <w:r w:rsidRPr="000B23E9">
        <w:rPr>
          <w:sz w:val="28"/>
          <w:szCs w:val="28"/>
        </w:rPr>
        <w:t xml:space="preserve"> з кадастровим номером 4823384200:03:000:0308 в межах території Галицинівської сільської ради Миколаївської області.</w:t>
      </w:r>
    </w:p>
    <w:p w:rsidR="000B23E9" w:rsidRPr="000B23E9" w:rsidRDefault="000B23E9" w:rsidP="000B23E9">
      <w:pPr>
        <w:jc w:val="both"/>
        <w:rPr>
          <w:sz w:val="28"/>
          <w:szCs w:val="28"/>
        </w:rPr>
      </w:pPr>
      <w:r w:rsidRPr="000B23E9">
        <w:rPr>
          <w:sz w:val="28"/>
          <w:szCs w:val="28"/>
        </w:rPr>
        <w:t xml:space="preserve">1.2. Затвердити технічну документацію із землеустрою щодо встановлення (відновлення) меж земельної ділянки в натурі (на місцевості) громадянці України Волошенюк Аллі Василівні для ведення особистого селянського господарства площею </w:t>
      </w:r>
      <w:smartTag w:uri="urn:schemas-microsoft-com:office:smarttags" w:element="metricconverter">
        <w:smartTagPr>
          <w:attr w:name="ProductID" w:val="1,0000 га"/>
        </w:smartTagPr>
        <w:r w:rsidRPr="000B23E9">
          <w:rPr>
            <w:sz w:val="28"/>
            <w:szCs w:val="28"/>
          </w:rPr>
          <w:t>1,0000 га</w:t>
        </w:r>
      </w:smartTag>
      <w:r w:rsidRPr="000B23E9">
        <w:rPr>
          <w:sz w:val="28"/>
          <w:szCs w:val="28"/>
        </w:rPr>
        <w:t xml:space="preserve"> з кадастровим номером 4823382600:05:000:0653 в межах території Галицинівської сільської ради Миколаївської області.</w:t>
      </w:r>
    </w:p>
    <w:p w:rsidR="000B23E9" w:rsidRPr="000B23E9" w:rsidRDefault="000B23E9" w:rsidP="000B23E9">
      <w:pPr>
        <w:jc w:val="both"/>
        <w:rPr>
          <w:sz w:val="28"/>
          <w:szCs w:val="28"/>
        </w:rPr>
      </w:pPr>
    </w:p>
    <w:p w:rsidR="000B23E9" w:rsidRPr="000B23E9" w:rsidRDefault="000B23E9" w:rsidP="000B23E9">
      <w:pPr>
        <w:jc w:val="both"/>
        <w:rPr>
          <w:sz w:val="28"/>
          <w:szCs w:val="28"/>
        </w:rPr>
      </w:pPr>
      <w:r w:rsidRPr="000B23E9">
        <w:rPr>
          <w:sz w:val="28"/>
          <w:szCs w:val="28"/>
        </w:rPr>
        <w:lastRenderedPageBreak/>
        <w:t xml:space="preserve">2.1. Передати в приватну власність земельну ділянку громадянину України Шваї Святославу Васильовичу для ведення особистого селянського господарства площею </w:t>
      </w:r>
      <w:smartTag w:uri="urn:schemas-microsoft-com:office:smarttags" w:element="metricconverter">
        <w:smartTagPr>
          <w:attr w:name="ProductID" w:val="1,0000 га"/>
        </w:smartTagPr>
        <w:r w:rsidRPr="000B23E9">
          <w:rPr>
            <w:sz w:val="28"/>
            <w:szCs w:val="28"/>
          </w:rPr>
          <w:t>1,0000 га</w:t>
        </w:r>
      </w:smartTag>
      <w:r w:rsidRPr="000B23E9">
        <w:rPr>
          <w:sz w:val="28"/>
          <w:szCs w:val="28"/>
        </w:rPr>
        <w:t xml:space="preserve"> з кадастровим номером 4823384200:03:000:0309 в межах території Галицинівської сільської ради Миколаївської області.</w:t>
      </w:r>
    </w:p>
    <w:p w:rsidR="000B23E9" w:rsidRPr="000B23E9" w:rsidRDefault="000B23E9" w:rsidP="000B23E9">
      <w:pPr>
        <w:jc w:val="both"/>
        <w:rPr>
          <w:sz w:val="28"/>
          <w:szCs w:val="28"/>
        </w:rPr>
      </w:pPr>
      <w:r w:rsidRPr="000B23E9">
        <w:rPr>
          <w:sz w:val="28"/>
          <w:szCs w:val="28"/>
        </w:rPr>
        <w:t xml:space="preserve">2.2. Передати в приватну власність земельну ділянку громадянці України Шваї Неонілі Тимофіївні для ведення особистого селянського господарства площею </w:t>
      </w:r>
      <w:smartTag w:uri="urn:schemas-microsoft-com:office:smarttags" w:element="metricconverter">
        <w:smartTagPr>
          <w:attr w:name="ProductID" w:val="1,0000 га"/>
        </w:smartTagPr>
        <w:r w:rsidRPr="000B23E9">
          <w:rPr>
            <w:sz w:val="28"/>
            <w:szCs w:val="28"/>
          </w:rPr>
          <w:t>1,0000 га</w:t>
        </w:r>
      </w:smartTag>
      <w:r w:rsidRPr="000B23E9">
        <w:rPr>
          <w:sz w:val="28"/>
          <w:szCs w:val="28"/>
        </w:rPr>
        <w:t xml:space="preserve"> з кадастровим номером 4823384200:03:000:0308 в межах території Галицинівської сільської ради Миколаївської області.</w:t>
      </w:r>
    </w:p>
    <w:p w:rsidR="000B23E9" w:rsidRPr="000B23E9" w:rsidRDefault="000B23E9" w:rsidP="000B23E9">
      <w:pPr>
        <w:jc w:val="both"/>
        <w:rPr>
          <w:sz w:val="28"/>
          <w:szCs w:val="28"/>
        </w:rPr>
      </w:pPr>
      <w:r w:rsidRPr="000B23E9">
        <w:rPr>
          <w:sz w:val="28"/>
          <w:szCs w:val="28"/>
        </w:rPr>
        <w:t xml:space="preserve">2.3. Передати в приватну власність земельну ділянку громадянці України Волошенюк Аллі Василівні для ведення особистого селянського господарства площею </w:t>
      </w:r>
      <w:smartTag w:uri="urn:schemas-microsoft-com:office:smarttags" w:element="metricconverter">
        <w:smartTagPr>
          <w:attr w:name="ProductID" w:val="1,0000 га"/>
        </w:smartTagPr>
        <w:r w:rsidRPr="000B23E9">
          <w:rPr>
            <w:sz w:val="28"/>
            <w:szCs w:val="28"/>
          </w:rPr>
          <w:t>1,0000 га</w:t>
        </w:r>
      </w:smartTag>
      <w:r w:rsidRPr="000B23E9">
        <w:rPr>
          <w:sz w:val="28"/>
          <w:szCs w:val="28"/>
        </w:rPr>
        <w:t xml:space="preserve"> з кадастровим номером 4823382600:05:000:0653 в межах території Галицинівської сільської ради Миколаївської області.</w:t>
      </w:r>
    </w:p>
    <w:p w:rsidR="000B23E9" w:rsidRPr="000B23E9" w:rsidRDefault="000B23E9" w:rsidP="000B23E9">
      <w:pPr>
        <w:jc w:val="both"/>
        <w:rPr>
          <w:sz w:val="28"/>
          <w:szCs w:val="28"/>
        </w:rPr>
      </w:pPr>
    </w:p>
    <w:p w:rsidR="000B23E9" w:rsidRPr="000B23E9" w:rsidRDefault="000B23E9" w:rsidP="000B23E9">
      <w:pPr>
        <w:jc w:val="both"/>
        <w:rPr>
          <w:sz w:val="28"/>
          <w:szCs w:val="28"/>
        </w:rPr>
      </w:pPr>
      <w:r w:rsidRPr="000B23E9">
        <w:rPr>
          <w:sz w:val="28"/>
          <w:szCs w:val="28"/>
        </w:rPr>
        <w:t>3. Контроль за виконанням цього рішення покласти на постійну комісію сільської ради з питань земельних відносин та земельного кадастру, природокористування, планування території, охорони довкілля та екологічної безпеки.</w:t>
      </w:r>
    </w:p>
    <w:p w:rsidR="000B23E9" w:rsidRPr="000B23E9" w:rsidRDefault="000B23E9" w:rsidP="000B23E9">
      <w:pPr>
        <w:rPr>
          <w:sz w:val="28"/>
          <w:szCs w:val="28"/>
          <w:highlight w:val="yellow"/>
        </w:rPr>
      </w:pPr>
    </w:p>
    <w:p w:rsidR="000B23E9" w:rsidRPr="000B23E9" w:rsidRDefault="000B23E9" w:rsidP="000B23E9">
      <w:pPr>
        <w:rPr>
          <w:sz w:val="28"/>
          <w:szCs w:val="28"/>
          <w:highlight w:val="yellow"/>
        </w:rPr>
      </w:pPr>
    </w:p>
    <w:p w:rsidR="000B23E9" w:rsidRDefault="000B23E9" w:rsidP="000B23E9">
      <w:pPr>
        <w:rPr>
          <w:sz w:val="28"/>
          <w:szCs w:val="28"/>
          <w:highlight w:val="yellow"/>
        </w:rPr>
      </w:pPr>
    </w:p>
    <w:p w:rsidR="000B23E9" w:rsidRDefault="000B23E9" w:rsidP="000B23E9">
      <w:pPr>
        <w:rPr>
          <w:sz w:val="28"/>
          <w:szCs w:val="28"/>
          <w:highlight w:val="yellow"/>
        </w:rPr>
      </w:pPr>
    </w:p>
    <w:p w:rsidR="000B23E9" w:rsidRDefault="000B23E9" w:rsidP="000B23E9">
      <w:pPr>
        <w:rPr>
          <w:sz w:val="28"/>
          <w:szCs w:val="28"/>
          <w:highlight w:val="yellow"/>
        </w:rPr>
      </w:pPr>
    </w:p>
    <w:p w:rsidR="000B23E9" w:rsidRDefault="000B23E9" w:rsidP="000B23E9">
      <w:pPr>
        <w:rPr>
          <w:sz w:val="28"/>
          <w:szCs w:val="28"/>
          <w:highlight w:val="yellow"/>
        </w:rPr>
      </w:pPr>
    </w:p>
    <w:p w:rsidR="000B23E9" w:rsidRDefault="000B23E9" w:rsidP="000B23E9">
      <w:pPr>
        <w:rPr>
          <w:sz w:val="28"/>
          <w:szCs w:val="28"/>
          <w:highlight w:val="yellow"/>
        </w:rPr>
      </w:pPr>
    </w:p>
    <w:p w:rsidR="000B23E9" w:rsidRDefault="000B23E9" w:rsidP="000B23E9">
      <w:pPr>
        <w:rPr>
          <w:sz w:val="28"/>
          <w:szCs w:val="28"/>
          <w:highlight w:val="yellow"/>
        </w:rPr>
      </w:pPr>
    </w:p>
    <w:p w:rsidR="000B23E9" w:rsidRDefault="000B23E9" w:rsidP="000B23E9">
      <w:pPr>
        <w:rPr>
          <w:sz w:val="28"/>
          <w:szCs w:val="28"/>
          <w:highlight w:val="yellow"/>
        </w:rPr>
      </w:pPr>
    </w:p>
    <w:p w:rsidR="000B23E9" w:rsidRDefault="000B23E9" w:rsidP="000B23E9">
      <w:pPr>
        <w:rPr>
          <w:sz w:val="28"/>
          <w:szCs w:val="28"/>
          <w:highlight w:val="yellow"/>
        </w:rPr>
      </w:pPr>
    </w:p>
    <w:p w:rsidR="000B23E9" w:rsidRDefault="000B23E9" w:rsidP="000B23E9">
      <w:pPr>
        <w:rPr>
          <w:sz w:val="28"/>
          <w:szCs w:val="28"/>
          <w:highlight w:val="yellow"/>
        </w:rPr>
      </w:pPr>
    </w:p>
    <w:p w:rsidR="000B23E9" w:rsidRDefault="000B23E9" w:rsidP="000B23E9">
      <w:pPr>
        <w:rPr>
          <w:sz w:val="28"/>
          <w:szCs w:val="28"/>
          <w:highlight w:val="yellow"/>
        </w:rPr>
      </w:pPr>
    </w:p>
    <w:p w:rsidR="000B23E9" w:rsidRDefault="000B23E9" w:rsidP="000B23E9">
      <w:pPr>
        <w:rPr>
          <w:sz w:val="28"/>
          <w:szCs w:val="28"/>
          <w:highlight w:val="yellow"/>
        </w:rPr>
      </w:pPr>
    </w:p>
    <w:p w:rsidR="000B23E9" w:rsidRDefault="000B23E9" w:rsidP="000B23E9">
      <w:pPr>
        <w:rPr>
          <w:sz w:val="28"/>
          <w:szCs w:val="28"/>
          <w:highlight w:val="yellow"/>
        </w:rPr>
      </w:pPr>
    </w:p>
    <w:p w:rsidR="000B23E9" w:rsidRDefault="000B23E9" w:rsidP="000B23E9">
      <w:pPr>
        <w:rPr>
          <w:sz w:val="28"/>
          <w:szCs w:val="28"/>
          <w:highlight w:val="yellow"/>
        </w:rPr>
      </w:pPr>
    </w:p>
    <w:p w:rsidR="000B23E9" w:rsidRDefault="000B23E9" w:rsidP="000B23E9">
      <w:pPr>
        <w:rPr>
          <w:sz w:val="28"/>
          <w:szCs w:val="28"/>
          <w:highlight w:val="yellow"/>
        </w:rPr>
      </w:pPr>
    </w:p>
    <w:p w:rsidR="000B23E9" w:rsidRDefault="000B23E9" w:rsidP="000B23E9">
      <w:pPr>
        <w:rPr>
          <w:sz w:val="28"/>
          <w:szCs w:val="28"/>
          <w:highlight w:val="yellow"/>
        </w:rPr>
      </w:pPr>
    </w:p>
    <w:p w:rsidR="000B23E9" w:rsidRDefault="000B23E9" w:rsidP="000B23E9">
      <w:pPr>
        <w:rPr>
          <w:sz w:val="28"/>
          <w:szCs w:val="28"/>
          <w:highlight w:val="yellow"/>
        </w:rPr>
      </w:pPr>
    </w:p>
    <w:p w:rsidR="000B23E9" w:rsidRDefault="000B23E9" w:rsidP="000B23E9">
      <w:pPr>
        <w:rPr>
          <w:sz w:val="28"/>
          <w:szCs w:val="28"/>
          <w:highlight w:val="yellow"/>
        </w:rPr>
      </w:pPr>
    </w:p>
    <w:p w:rsidR="000B23E9" w:rsidRDefault="000B23E9" w:rsidP="000B23E9">
      <w:pPr>
        <w:rPr>
          <w:sz w:val="28"/>
          <w:szCs w:val="28"/>
          <w:highlight w:val="yellow"/>
        </w:rPr>
      </w:pPr>
    </w:p>
    <w:p w:rsidR="000B23E9" w:rsidRDefault="000B23E9" w:rsidP="000B23E9">
      <w:pPr>
        <w:rPr>
          <w:sz w:val="28"/>
          <w:szCs w:val="28"/>
          <w:highlight w:val="yellow"/>
        </w:rPr>
      </w:pPr>
    </w:p>
    <w:p w:rsidR="000B23E9" w:rsidRDefault="000B23E9" w:rsidP="000B23E9">
      <w:pPr>
        <w:rPr>
          <w:sz w:val="28"/>
          <w:szCs w:val="28"/>
          <w:highlight w:val="yellow"/>
        </w:rPr>
      </w:pPr>
    </w:p>
    <w:p w:rsidR="000B23E9" w:rsidRDefault="000B23E9" w:rsidP="000B23E9">
      <w:pPr>
        <w:rPr>
          <w:sz w:val="28"/>
          <w:szCs w:val="28"/>
          <w:highlight w:val="yellow"/>
        </w:rPr>
      </w:pPr>
    </w:p>
    <w:p w:rsidR="000B23E9" w:rsidRPr="000B23E9" w:rsidRDefault="000B23E9" w:rsidP="000B23E9">
      <w:pPr>
        <w:rPr>
          <w:sz w:val="28"/>
          <w:szCs w:val="28"/>
          <w:highlight w:val="yellow"/>
        </w:rPr>
      </w:pPr>
    </w:p>
    <w:p w:rsidR="000B23E9" w:rsidRPr="000B23E9" w:rsidRDefault="000B23E9" w:rsidP="000B23E9">
      <w:pPr>
        <w:rPr>
          <w:sz w:val="28"/>
          <w:szCs w:val="28"/>
          <w:highlight w:val="yellow"/>
        </w:rPr>
      </w:pPr>
    </w:p>
    <w:p w:rsidR="000B23E9" w:rsidRPr="000B23E9" w:rsidRDefault="000B23E9" w:rsidP="000B23E9">
      <w:pPr>
        <w:jc w:val="center"/>
        <w:rPr>
          <w:sz w:val="28"/>
          <w:szCs w:val="28"/>
        </w:rPr>
      </w:pPr>
      <w:r w:rsidRPr="000B23E9">
        <w:rPr>
          <w:sz w:val="28"/>
          <w:szCs w:val="28"/>
        </w:rPr>
        <w:lastRenderedPageBreak/>
        <w:t>ГАЛИЦИНІВСЬКА СІЛЬСЬКА РАДА</w:t>
      </w:r>
    </w:p>
    <w:p w:rsidR="000B23E9" w:rsidRPr="000B23E9" w:rsidRDefault="000B23E9" w:rsidP="000B23E9">
      <w:pPr>
        <w:jc w:val="center"/>
        <w:rPr>
          <w:sz w:val="28"/>
          <w:szCs w:val="28"/>
        </w:rPr>
      </w:pPr>
      <w:r w:rsidRPr="000B23E9">
        <w:rPr>
          <w:sz w:val="28"/>
          <w:szCs w:val="28"/>
        </w:rPr>
        <w:t>МИКОЛАЇВСЬКОЇ ОБЛАСТІ</w:t>
      </w:r>
    </w:p>
    <w:p w:rsidR="000B23E9" w:rsidRPr="000B23E9" w:rsidRDefault="000B23E9" w:rsidP="000B23E9">
      <w:pPr>
        <w:jc w:val="both"/>
        <w:rPr>
          <w:sz w:val="28"/>
          <w:szCs w:val="28"/>
        </w:rPr>
      </w:pPr>
    </w:p>
    <w:p w:rsidR="000B23E9" w:rsidRPr="000B23E9" w:rsidRDefault="000B23E9" w:rsidP="000B23E9">
      <w:pPr>
        <w:jc w:val="center"/>
        <w:rPr>
          <w:sz w:val="28"/>
          <w:szCs w:val="28"/>
        </w:rPr>
      </w:pPr>
      <w:r w:rsidRPr="000B23E9">
        <w:rPr>
          <w:sz w:val="28"/>
          <w:szCs w:val="28"/>
        </w:rPr>
        <w:t>ПРОЕКТ РІШЕННЯ</w:t>
      </w:r>
    </w:p>
    <w:p w:rsidR="000B23E9" w:rsidRPr="000B23E9" w:rsidRDefault="000B23E9" w:rsidP="000B23E9">
      <w:pPr>
        <w:jc w:val="both"/>
        <w:rPr>
          <w:sz w:val="28"/>
          <w:szCs w:val="28"/>
        </w:rPr>
      </w:pPr>
    </w:p>
    <w:p w:rsidR="000B23E9" w:rsidRPr="000B23E9" w:rsidRDefault="000B23E9" w:rsidP="000B23E9">
      <w:pPr>
        <w:jc w:val="both"/>
        <w:rPr>
          <w:sz w:val="28"/>
          <w:szCs w:val="28"/>
        </w:rPr>
      </w:pPr>
      <w:r w:rsidRPr="000B23E9">
        <w:rPr>
          <w:sz w:val="28"/>
          <w:szCs w:val="28"/>
        </w:rPr>
        <w:t>Від __ листопада 2021 року №                                                                   сесія VIII скликання</w:t>
      </w:r>
    </w:p>
    <w:p w:rsidR="000B23E9" w:rsidRPr="000B23E9" w:rsidRDefault="000B23E9" w:rsidP="000B23E9">
      <w:pPr>
        <w:jc w:val="both"/>
        <w:rPr>
          <w:sz w:val="28"/>
          <w:szCs w:val="28"/>
        </w:rPr>
      </w:pPr>
      <w:r w:rsidRPr="000B23E9">
        <w:rPr>
          <w:sz w:val="28"/>
          <w:szCs w:val="28"/>
        </w:rPr>
        <w:t>с. Галицинове</w:t>
      </w:r>
    </w:p>
    <w:p w:rsidR="000B23E9" w:rsidRPr="000B23E9" w:rsidRDefault="000B23E9" w:rsidP="000B23E9">
      <w:pPr>
        <w:jc w:val="both"/>
        <w:rPr>
          <w:sz w:val="28"/>
          <w:szCs w:val="28"/>
        </w:rPr>
      </w:pPr>
    </w:p>
    <w:p w:rsidR="000B23E9" w:rsidRPr="000B23E9" w:rsidRDefault="000B23E9" w:rsidP="000B23E9">
      <w:pPr>
        <w:ind w:right="4238"/>
        <w:jc w:val="both"/>
        <w:rPr>
          <w:sz w:val="28"/>
          <w:szCs w:val="28"/>
        </w:rPr>
      </w:pPr>
      <w:r w:rsidRPr="000B23E9">
        <w:rPr>
          <w:sz w:val="28"/>
          <w:szCs w:val="28"/>
        </w:rPr>
        <w:t>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в межах території Галицинівської сільської ради Миколаївської області</w:t>
      </w:r>
    </w:p>
    <w:p w:rsidR="000B23E9" w:rsidRPr="000B23E9" w:rsidRDefault="000B23E9" w:rsidP="000B23E9">
      <w:pPr>
        <w:jc w:val="both"/>
        <w:rPr>
          <w:sz w:val="28"/>
          <w:szCs w:val="28"/>
        </w:rPr>
      </w:pPr>
    </w:p>
    <w:p w:rsidR="000B23E9" w:rsidRPr="000B23E9" w:rsidRDefault="000B23E9" w:rsidP="000B23E9">
      <w:pPr>
        <w:ind w:firstLine="709"/>
        <w:jc w:val="both"/>
        <w:rPr>
          <w:sz w:val="28"/>
          <w:szCs w:val="28"/>
        </w:rPr>
      </w:pPr>
      <w:r w:rsidRPr="000B23E9">
        <w:rPr>
          <w:sz w:val="28"/>
          <w:szCs w:val="28"/>
        </w:rPr>
        <w:t>Відповідно до пункту 34 статті 26 Закону України «Про місцеве самоврядування в Україні», статті 116, пунктів 6 – 10 статті 118, статей 121, 186 Земельного кодексу України, статті 13 Закону України «Про оцінку земель», розглянувши матеріали постійної комісії сільської ради з питань земельних відносин та земельного кадастру, природокористування, планування території, охорони довкілля та екологічної безпеки, сільська рада</w:t>
      </w:r>
    </w:p>
    <w:p w:rsidR="000B23E9" w:rsidRPr="000B23E9" w:rsidRDefault="000B23E9" w:rsidP="000B23E9">
      <w:pPr>
        <w:jc w:val="both"/>
        <w:rPr>
          <w:sz w:val="28"/>
          <w:szCs w:val="28"/>
        </w:rPr>
      </w:pPr>
    </w:p>
    <w:p w:rsidR="000B23E9" w:rsidRPr="000B23E9" w:rsidRDefault="000B23E9" w:rsidP="000B23E9">
      <w:pPr>
        <w:jc w:val="both"/>
        <w:rPr>
          <w:sz w:val="28"/>
          <w:szCs w:val="28"/>
        </w:rPr>
      </w:pPr>
      <w:r w:rsidRPr="000B23E9">
        <w:rPr>
          <w:sz w:val="28"/>
          <w:szCs w:val="28"/>
        </w:rPr>
        <w:t>ВИРІШИЛА:</w:t>
      </w:r>
    </w:p>
    <w:p w:rsidR="000B23E9" w:rsidRPr="000B23E9" w:rsidRDefault="000B23E9" w:rsidP="000B23E9">
      <w:pPr>
        <w:jc w:val="both"/>
        <w:rPr>
          <w:sz w:val="28"/>
          <w:szCs w:val="28"/>
          <w:highlight w:val="green"/>
        </w:rPr>
      </w:pPr>
    </w:p>
    <w:p w:rsidR="000B23E9" w:rsidRPr="000B23E9" w:rsidRDefault="000B23E9" w:rsidP="000B23E9">
      <w:pPr>
        <w:numPr>
          <w:ilvl w:val="0"/>
          <w:numId w:val="38"/>
        </w:numPr>
        <w:jc w:val="both"/>
        <w:rPr>
          <w:sz w:val="28"/>
          <w:szCs w:val="28"/>
        </w:rPr>
      </w:pPr>
      <w:r w:rsidRPr="000B23E9">
        <w:rPr>
          <w:sz w:val="28"/>
          <w:szCs w:val="28"/>
        </w:rPr>
        <w:t xml:space="preserve">Затвердити технічну документацію із землеустрою щодо встановлення (відновлення) меж земельної ділянки в натурі (на місцевості) громадянам України Власовій Світлані Євгенівні (1/2 частка) та Багачук Олені Євгенівні (1/2 частка) для ведення товарного сільськогосподарського виробництва з кадастровим номером 4823382600:04:000:0404 загальною площею </w:t>
      </w:r>
      <w:smartTag w:uri="urn:schemas-microsoft-com:office:smarttags" w:element="metricconverter">
        <w:smartTagPr>
          <w:attr w:name="ProductID" w:val="10,7035 га"/>
        </w:smartTagPr>
        <w:r w:rsidRPr="000B23E9">
          <w:rPr>
            <w:sz w:val="28"/>
            <w:szCs w:val="28"/>
          </w:rPr>
          <w:t>10,7035 га</w:t>
        </w:r>
      </w:smartTag>
      <w:r w:rsidRPr="000B23E9">
        <w:rPr>
          <w:sz w:val="28"/>
          <w:szCs w:val="28"/>
        </w:rPr>
        <w:t xml:space="preserve"> в межах території Галицинівської сільської ради Миколаївської області.</w:t>
      </w:r>
    </w:p>
    <w:p w:rsidR="000B23E9" w:rsidRPr="000B23E9" w:rsidRDefault="000B23E9" w:rsidP="000B23E9">
      <w:pPr>
        <w:numPr>
          <w:ilvl w:val="0"/>
          <w:numId w:val="38"/>
        </w:numPr>
        <w:jc w:val="both"/>
        <w:rPr>
          <w:sz w:val="28"/>
          <w:szCs w:val="28"/>
        </w:rPr>
      </w:pPr>
      <w:r w:rsidRPr="000B23E9">
        <w:rPr>
          <w:sz w:val="28"/>
          <w:szCs w:val="28"/>
        </w:rPr>
        <w:t xml:space="preserve">Передати в приватну власність земельну ділянку громадянам України Власовій Світлані Євгенівні (1/2 частка) та Багачук Олені Євгенівні (1/2 частка) для ведення товарного сільськогосподарського виробництва з кадастровим номером 4823382600:04:000:0404 загальною площею </w:t>
      </w:r>
      <w:smartTag w:uri="urn:schemas-microsoft-com:office:smarttags" w:element="metricconverter">
        <w:smartTagPr>
          <w:attr w:name="ProductID" w:val="10,7035 га"/>
        </w:smartTagPr>
        <w:r w:rsidRPr="000B23E9">
          <w:rPr>
            <w:sz w:val="28"/>
            <w:szCs w:val="28"/>
          </w:rPr>
          <w:t>10,7035 га</w:t>
        </w:r>
      </w:smartTag>
      <w:r w:rsidRPr="000B23E9">
        <w:rPr>
          <w:sz w:val="28"/>
          <w:szCs w:val="28"/>
        </w:rPr>
        <w:t xml:space="preserve"> в межах території Галицинівської сільської ради Миколаївської області.</w:t>
      </w:r>
    </w:p>
    <w:p w:rsidR="000B23E9" w:rsidRPr="000B23E9" w:rsidRDefault="000B23E9" w:rsidP="000B23E9">
      <w:pPr>
        <w:numPr>
          <w:ilvl w:val="0"/>
          <w:numId w:val="38"/>
        </w:numPr>
        <w:jc w:val="both"/>
        <w:rPr>
          <w:sz w:val="28"/>
          <w:szCs w:val="28"/>
        </w:rPr>
      </w:pPr>
      <w:r w:rsidRPr="000B23E9">
        <w:rPr>
          <w:sz w:val="28"/>
          <w:szCs w:val="28"/>
        </w:rPr>
        <w:t>Контроль за виконанням цих рішень покласти на постійну комісію сільської ради з питань земельних відносин та земельного кадастру, природокористування, планування території, охорони довкілля та екологічної безпеки.</w:t>
      </w:r>
    </w:p>
    <w:p w:rsidR="000B23E9" w:rsidRPr="000B23E9" w:rsidRDefault="000B23E9" w:rsidP="000B23E9">
      <w:pPr>
        <w:jc w:val="center"/>
        <w:rPr>
          <w:sz w:val="28"/>
          <w:szCs w:val="28"/>
        </w:rPr>
      </w:pPr>
      <w:r w:rsidRPr="000B23E9">
        <w:rPr>
          <w:sz w:val="28"/>
          <w:szCs w:val="28"/>
        </w:rPr>
        <w:lastRenderedPageBreak/>
        <w:t>ГАЛИЦИНІВСЬКА СІЛЬСЬКА РАДА</w:t>
      </w:r>
    </w:p>
    <w:p w:rsidR="000B23E9" w:rsidRPr="000B23E9" w:rsidRDefault="000B23E9" w:rsidP="000B23E9">
      <w:pPr>
        <w:jc w:val="center"/>
        <w:rPr>
          <w:sz w:val="28"/>
          <w:szCs w:val="28"/>
        </w:rPr>
      </w:pPr>
      <w:r w:rsidRPr="000B23E9">
        <w:rPr>
          <w:sz w:val="28"/>
          <w:szCs w:val="28"/>
        </w:rPr>
        <w:t>МИКОЛАЇВСЬКОЇ ОБЛАСТІ</w:t>
      </w:r>
    </w:p>
    <w:p w:rsidR="000B23E9" w:rsidRPr="000B23E9" w:rsidRDefault="000B23E9" w:rsidP="000B23E9">
      <w:pPr>
        <w:jc w:val="both"/>
        <w:rPr>
          <w:sz w:val="28"/>
          <w:szCs w:val="28"/>
        </w:rPr>
      </w:pPr>
    </w:p>
    <w:p w:rsidR="000B23E9" w:rsidRPr="000B23E9" w:rsidRDefault="000B23E9" w:rsidP="000B23E9">
      <w:pPr>
        <w:jc w:val="center"/>
        <w:rPr>
          <w:sz w:val="28"/>
          <w:szCs w:val="28"/>
        </w:rPr>
      </w:pPr>
      <w:r w:rsidRPr="000B23E9">
        <w:rPr>
          <w:sz w:val="28"/>
          <w:szCs w:val="28"/>
        </w:rPr>
        <w:t>ПРОЕКТ РІШЕННЯ</w:t>
      </w:r>
    </w:p>
    <w:p w:rsidR="000B23E9" w:rsidRPr="000B23E9" w:rsidRDefault="000B23E9" w:rsidP="000B23E9">
      <w:pPr>
        <w:jc w:val="both"/>
        <w:rPr>
          <w:sz w:val="28"/>
          <w:szCs w:val="28"/>
        </w:rPr>
      </w:pPr>
    </w:p>
    <w:p w:rsidR="000B23E9" w:rsidRPr="000B23E9" w:rsidRDefault="000B23E9" w:rsidP="000B23E9">
      <w:pPr>
        <w:jc w:val="both"/>
        <w:rPr>
          <w:sz w:val="28"/>
          <w:szCs w:val="28"/>
        </w:rPr>
      </w:pPr>
      <w:r w:rsidRPr="000B23E9">
        <w:rPr>
          <w:sz w:val="28"/>
          <w:szCs w:val="28"/>
        </w:rPr>
        <w:t>Від __ листопада 2021 року №                                                                   сесія VIII скликання</w:t>
      </w:r>
    </w:p>
    <w:p w:rsidR="000B23E9" w:rsidRPr="000B23E9" w:rsidRDefault="000B23E9" w:rsidP="000B23E9">
      <w:pPr>
        <w:jc w:val="both"/>
        <w:rPr>
          <w:sz w:val="28"/>
          <w:szCs w:val="28"/>
        </w:rPr>
      </w:pPr>
      <w:r w:rsidRPr="000B23E9">
        <w:rPr>
          <w:sz w:val="28"/>
          <w:szCs w:val="28"/>
        </w:rPr>
        <w:t>с. Галицинове</w:t>
      </w:r>
    </w:p>
    <w:p w:rsidR="000B23E9" w:rsidRPr="000B23E9" w:rsidRDefault="000B23E9" w:rsidP="000B23E9">
      <w:pPr>
        <w:jc w:val="both"/>
        <w:rPr>
          <w:sz w:val="28"/>
          <w:szCs w:val="28"/>
        </w:rPr>
      </w:pPr>
    </w:p>
    <w:p w:rsidR="000B23E9" w:rsidRPr="000B23E9" w:rsidRDefault="000B23E9" w:rsidP="000B23E9">
      <w:pPr>
        <w:ind w:right="4238"/>
        <w:jc w:val="both"/>
        <w:rPr>
          <w:sz w:val="28"/>
          <w:szCs w:val="28"/>
        </w:rPr>
      </w:pPr>
      <w:r w:rsidRPr="000B23E9">
        <w:rPr>
          <w:sz w:val="28"/>
          <w:szCs w:val="28"/>
        </w:rPr>
        <w:t>Про надання дозволу на виготовлення проекту землеустрою щодо відведення земельної ділянки для будівництва і обслуговування житлового будинку, господарських будівель і споруд (присадибна ділянка) в межах території Галицинівської сільської ради Миколаївської області</w:t>
      </w:r>
    </w:p>
    <w:p w:rsidR="000B23E9" w:rsidRPr="000B23E9" w:rsidRDefault="000B23E9" w:rsidP="000B23E9">
      <w:pPr>
        <w:jc w:val="both"/>
        <w:rPr>
          <w:sz w:val="28"/>
          <w:szCs w:val="28"/>
        </w:rPr>
      </w:pPr>
    </w:p>
    <w:p w:rsidR="000B23E9" w:rsidRPr="000B23E9" w:rsidRDefault="000B23E9" w:rsidP="000B23E9">
      <w:pPr>
        <w:ind w:firstLine="709"/>
        <w:jc w:val="both"/>
        <w:rPr>
          <w:sz w:val="28"/>
          <w:szCs w:val="28"/>
        </w:rPr>
      </w:pPr>
      <w:r w:rsidRPr="000B23E9">
        <w:rPr>
          <w:sz w:val="28"/>
          <w:szCs w:val="28"/>
        </w:rPr>
        <w:t>Відповідно до пункту 34 статті 26 Закону України «Про місцеве самоврядування в Україні», статті 116, пунктів 6 – 10 статті 118, статей 121, частини 1 статті 122, статті 186 Земельного кодексу України, статті 13 Закону України «Про оцінку земель», розглянувши матеріали постійної комісії сільської ради з питань земельних відносин та земельного кадастру, природокористування, планування території, охорони довкілля та екологічної безпеки, сільська рада</w:t>
      </w:r>
    </w:p>
    <w:p w:rsidR="000B23E9" w:rsidRPr="000B23E9" w:rsidRDefault="000B23E9" w:rsidP="000B23E9">
      <w:pPr>
        <w:jc w:val="both"/>
        <w:rPr>
          <w:sz w:val="28"/>
          <w:szCs w:val="28"/>
        </w:rPr>
      </w:pPr>
    </w:p>
    <w:p w:rsidR="000B23E9" w:rsidRPr="000B23E9" w:rsidRDefault="000B23E9" w:rsidP="000B23E9">
      <w:pPr>
        <w:jc w:val="both"/>
        <w:rPr>
          <w:sz w:val="28"/>
          <w:szCs w:val="28"/>
        </w:rPr>
      </w:pPr>
      <w:r w:rsidRPr="000B23E9">
        <w:rPr>
          <w:sz w:val="28"/>
          <w:szCs w:val="28"/>
        </w:rPr>
        <w:t>ВИРІШИЛА:</w:t>
      </w:r>
    </w:p>
    <w:p w:rsidR="000B23E9" w:rsidRPr="000B23E9" w:rsidRDefault="000B23E9" w:rsidP="000B23E9">
      <w:pPr>
        <w:jc w:val="both"/>
        <w:rPr>
          <w:sz w:val="28"/>
          <w:szCs w:val="28"/>
        </w:rPr>
      </w:pPr>
    </w:p>
    <w:p w:rsidR="000B23E9" w:rsidRPr="000B23E9" w:rsidRDefault="000B23E9" w:rsidP="000B23E9">
      <w:pPr>
        <w:numPr>
          <w:ilvl w:val="0"/>
          <w:numId w:val="37"/>
        </w:numPr>
        <w:jc w:val="both"/>
        <w:rPr>
          <w:sz w:val="28"/>
          <w:szCs w:val="28"/>
        </w:rPr>
      </w:pPr>
      <w:r w:rsidRPr="000B23E9">
        <w:rPr>
          <w:sz w:val="28"/>
          <w:szCs w:val="28"/>
        </w:rPr>
        <w:t xml:space="preserve">Надати дозвіл на виготовлення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громадянину України Шевченко Сергію Сергійовичу орієнтовною площею </w:t>
      </w:r>
      <w:smartTag w:uri="urn:schemas-microsoft-com:office:smarttags" w:element="metricconverter">
        <w:smartTagPr>
          <w:attr w:name="ProductID" w:val="0,15 га"/>
        </w:smartTagPr>
        <w:r w:rsidRPr="000B23E9">
          <w:rPr>
            <w:sz w:val="28"/>
            <w:szCs w:val="28"/>
          </w:rPr>
          <w:t>0,15 га</w:t>
        </w:r>
      </w:smartTag>
      <w:r w:rsidRPr="000B23E9">
        <w:rPr>
          <w:sz w:val="28"/>
          <w:szCs w:val="28"/>
        </w:rPr>
        <w:t xml:space="preserve"> за адресою: Миколаївська область, село Лимани, вулиця Степова, 41.</w:t>
      </w:r>
    </w:p>
    <w:p w:rsidR="000B23E9" w:rsidRPr="000B23E9" w:rsidRDefault="000B23E9" w:rsidP="000B23E9">
      <w:pPr>
        <w:numPr>
          <w:ilvl w:val="0"/>
          <w:numId w:val="37"/>
        </w:numPr>
        <w:jc w:val="both"/>
        <w:rPr>
          <w:sz w:val="28"/>
          <w:szCs w:val="28"/>
        </w:rPr>
      </w:pPr>
      <w:r w:rsidRPr="000B23E9">
        <w:rPr>
          <w:sz w:val="28"/>
          <w:szCs w:val="28"/>
        </w:rPr>
        <w:t xml:space="preserve">Виготовити проект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громадянину України Шевченко Сергію Сергійовичу орієнтовною площею </w:t>
      </w:r>
      <w:smartTag w:uri="urn:schemas-microsoft-com:office:smarttags" w:element="metricconverter">
        <w:smartTagPr>
          <w:attr w:name="ProductID" w:val="0,15 га"/>
        </w:smartTagPr>
        <w:r w:rsidRPr="000B23E9">
          <w:rPr>
            <w:sz w:val="28"/>
            <w:szCs w:val="28"/>
          </w:rPr>
          <w:t>0,15 га</w:t>
        </w:r>
      </w:smartTag>
      <w:r w:rsidRPr="000B23E9">
        <w:rPr>
          <w:sz w:val="28"/>
          <w:szCs w:val="28"/>
        </w:rPr>
        <w:t xml:space="preserve"> за адресою: Миколаївська область, село Лимани, вулиця Степова, 41.</w:t>
      </w:r>
    </w:p>
    <w:p w:rsidR="000B23E9" w:rsidRPr="000B23E9" w:rsidRDefault="000B23E9" w:rsidP="000B23E9">
      <w:pPr>
        <w:numPr>
          <w:ilvl w:val="0"/>
          <w:numId w:val="37"/>
        </w:numPr>
        <w:jc w:val="both"/>
        <w:rPr>
          <w:sz w:val="28"/>
          <w:szCs w:val="28"/>
        </w:rPr>
      </w:pPr>
      <w:r w:rsidRPr="000B23E9">
        <w:rPr>
          <w:sz w:val="28"/>
          <w:szCs w:val="28"/>
        </w:rPr>
        <w:t>Контроль за виконанням цього рішення покласти на постійну комісію сільської ради з питань земельних відносин та земельного кадастру, природокористування, планування території, охорони довкілля та екологічної безпеки.</w:t>
      </w:r>
    </w:p>
    <w:p w:rsidR="000B23E9" w:rsidRPr="000B23E9" w:rsidRDefault="000B23E9" w:rsidP="000B23E9">
      <w:pPr>
        <w:jc w:val="both"/>
        <w:rPr>
          <w:sz w:val="28"/>
          <w:szCs w:val="28"/>
        </w:rPr>
      </w:pPr>
    </w:p>
    <w:p w:rsidR="000B23E9" w:rsidRPr="000B23E9" w:rsidRDefault="000B23E9" w:rsidP="000B23E9">
      <w:pPr>
        <w:jc w:val="center"/>
        <w:rPr>
          <w:sz w:val="28"/>
          <w:szCs w:val="28"/>
        </w:rPr>
      </w:pPr>
      <w:r w:rsidRPr="000B23E9">
        <w:rPr>
          <w:sz w:val="28"/>
          <w:szCs w:val="28"/>
        </w:rPr>
        <w:lastRenderedPageBreak/>
        <w:t>ГАЛИЦИНІВСЬКА СІЛЬСЬКА РАДА</w:t>
      </w:r>
    </w:p>
    <w:p w:rsidR="000B23E9" w:rsidRPr="000B23E9" w:rsidRDefault="000B23E9" w:rsidP="000B23E9">
      <w:pPr>
        <w:jc w:val="center"/>
        <w:rPr>
          <w:sz w:val="28"/>
          <w:szCs w:val="28"/>
        </w:rPr>
      </w:pPr>
      <w:r w:rsidRPr="000B23E9">
        <w:rPr>
          <w:sz w:val="28"/>
          <w:szCs w:val="28"/>
        </w:rPr>
        <w:t>МИКОЛАЇВСЬКОЇ ОБЛАСТІ</w:t>
      </w:r>
    </w:p>
    <w:p w:rsidR="000B23E9" w:rsidRPr="000B23E9" w:rsidRDefault="000B23E9" w:rsidP="000B23E9">
      <w:pPr>
        <w:jc w:val="both"/>
        <w:rPr>
          <w:sz w:val="28"/>
          <w:szCs w:val="28"/>
        </w:rPr>
      </w:pPr>
    </w:p>
    <w:p w:rsidR="000B23E9" w:rsidRPr="000B23E9" w:rsidRDefault="000B23E9" w:rsidP="000B23E9">
      <w:pPr>
        <w:jc w:val="center"/>
        <w:rPr>
          <w:sz w:val="28"/>
          <w:szCs w:val="28"/>
        </w:rPr>
      </w:pPr>
      <w:r w:rsidRPr="000B23E9">
        <w:rPr>
          <w:sz w:val="28"/>
          <w:szCs w:val="28"/>
        </w:rPr>
        <w:t>ПРОЕКТ РІШЕННЯ</w:t>
      </w:r>
    </w:p>
    <w:p w:rsidR="000B23E9" w:rsidRPr="000B23E9" w:rsidRDefault="000B23E9" w:rsidP="000B23E9">
      <w:pPr>
        <w:jc w:val="both"/>
        <w:rPr>
          <w:sz w:val="28"/>
          <w:szCs w:val="28"/>
        </w:rPr>
      </w:pPr>
    </w:p>
    <w:p w:rsidR="000B23E9" w:rsidRPr="000B23E9" w:rsidRDefault="000B23E9" w:rsidP="000B23E9">
      <w:pPr>
        <w:jc w:val="both"/>
        <w:rPr>
          <w:sz w:val="28"/>
          <w:szCs w:val="28"/>
        </w:rPr>
      </w:pPr>
      <w:r w:rsidRPr="000B23E9">
        <w:rPr>
          <w:sz w:val="28"/>
          <w:szCs w:val="28"/>
        </w:rPr>
        <w:t>Від __ листопада 2021 року №                                                                   сесія VIII скликання</w:t>
      </w:r>
    </w:p>
    <w:p w:rsidR="000B23E9" w:rsidRPr="000B23E9" w:rsidRDefault="000B23E9" w:rsidP="000B23E9">
      <w:pPr>
        <w:jc w:val="both"/>
        <w:rPr>
          <w:sz w:val="28"/>
          <w:szCs w:val="28"/>
        </w:rPr>
      </w:pPr>
      <w:r w:rsidRPr="000B23E9">
        <w:rPr>
          <w:sz w:val="28"/>
          <w:szCs w:val="28"/>
        </w:rPr>
        <w:t>с. Галицинове</w:t>
      </w:r>
    </w:p>
    <w:p w:rsidR="000B23E9" w:rsidRPr="000B23E9" w:rsidRDefault="000B23E9" w:rsidP="000B23E9">
      <w:pPr>
        <w:jc w:val="both"/>
        <w:rPr>
          <w:sz w:val="28"/>
          <w:szCs w:val="28"/>
        </w:rPr>
      </w:pPr>
    </w:p>
    <w:p w:rsidR="000B23E9" w:rsidRPr="000B23E9" w:rsidRDefault="000B23E9" w:rsidP="000B23E9">
      <w:pPr>
        <w:ind w:right="4238"/>
        <w:jc w:val="both"/>
        <w:rPr>
          <w:sz w:val="28"/>
          <w:szCs w:val="28"/>
        </w:rPr>
      </w:pPr>
      <w:r w:rsidRPr="000B23E9">
        <w:rPr>
          <w:sz w:val="28"/>
          <w:szCs w:val="28"/>
        </w:rPr>
        <w:t>Про затвердження проекту землеустрою щодо відведення у власність земельної ділянки для будівництва і обслуговування житлового будинку, господарських будівель і споруд (присадибна ділянка) в межах території Галицинівської сільської ради Миколаївської області</w:t>
      </w:r>
    </w:p>
    <w:p w:rsidR="000B23E9" w:rsidRPr="000B23E9" w:rsidRDefault="000B23E9" w:rsidP="000B23E9">
      <w:pPr>
        <w:jc w:val="both"/>
        <w:rPr>
          <w:sz w:val="28"/>
          <w:szCs w:val="28"/>
        </w:rPr>
      </w:pPr>
    </w:p>
    <w:p w:rsidR="000B23E9" w:rsidRPr="000B23E9" w:rsidRDefault="000B23E9" w:rsidP="000B23E9">
      <w:pPr>
        <w:ind w:firstLine="709"/>
        <w:jc w:val="both"/>
        <w:rPr>
          <w:sz w:val="28"/>
          <w:szCs w:val="28"/>
        </w:rPr>
      </w:pPr>
      <w:r w:rsidRPr="000B23E9">
        <w:rPr>
          <w:sz w:val="28"/>
          <w:szCs w:val="28"/>
        </w:rPr>
        <w:t>Відповідно до пункту 34 статті 26 Закону України «Про місцеве самоврядування в Україні», статті 116, пунктів 6 – 10 статті 118, статей 121, 186 Земельного кодексу України, статті 13 Закону України «Про оцінку земель», розглянувши матеріали постійної комісії сільської ради з питань земельних відносин та земельного кадастру, природокористування, планування території, охорони довкілля та екологічної безпеки, сільська рада</w:t>
      </w:r>
    </w:p>
    <w:p w:rsidR="000B23E9" w:rsidRPr="000B23E9" w:rsidRDefault="000B23E9" w:rsidP="000B23E9">
      <w:pPr>
        <w:jc w:val="both"/>
        <w:rPr>
          <w:sz w:val="28"/>
          <w:szCs w:val="28"/>
        </w:rPr>
      </w:pPr>
    </w:p>
    <w:p w:rsidR="000B23E9" w:rsidRPr="000B23E9" w:rsidRDefault="000B23E9" w:rsidP="000B23E9">
      <w:pPr>
        <w:jc w:val="both"/>
        <w:rPr>
          <w:sz w:val="28"/>
          <w:szCs w:val="28"/>
        </w:rPr>
      </w:pPr>
      <w:r w:rsidRPr="000B23E9">
        <w:rPr>
          <w:sz w:val="28"/>
          <w:szCs w:val="28"/>
        </w:rPr>
        <w:t>ВИРІШИЛА:</w:t>
      </w:r>
    </w:p>
    <w:p w:rsidR="000B23E9" w:rsidRPr="000B23E9" w:rsidRDefault="000B23E9" w:rsidP="000B23E9">
      <w:pPr>
        <w:jc w:val="both"/>
        <w:rPr>
          <w:sz w:val="28"/>
          <w:szCs w:val="28"/>
        </w:rPr>
      </w:pPr>
    </w:p>
    <w:p w:rsidR="000B23E9" w:rsidRPr="000B23E9" w:rsidRDefault="000B23E9" w:rsidP="000B23E9">
      <w:pPr>
        <w:jc w:val="both"/>
        <w:rPr>
          <w:sz w:val="28"/>
          <w:szCs w:val="28"/>
        </w:rPr>
      </w:pPr>
      <w:r w:rsidRPr="000B23E9">
        <w:rPr>
          <w:sz w:val="28"/>
          <w:szCs w:val="28"/>
        </w:rPr>
        <w:t xml:space="preserve">1. Затвердити проект землеустрою щодо надання земельної ділянки у власність громадянці України Копач Наталі Анатоліївні для будівництва і обслуговування житлового будинку, господарських будівель і споруд (присадибна ділянка) з кадастровим номером 4823384200:09:005:0011 площею </w:t>
      </w:r>
      <w:smartTag w:uri="urn:schemas-microsoft-com:office:smarttags" w:element="metricconverter">
        <w:smartTagPr>
          <w:attr w:name="ProductID" w:val="0,2500 га"/>
        </w:smartTagPr>
        <w:r w:rsidRPr="000B23E9">
          <w:rPr>
            <w:sz w:val="28"/>
            <w:szCs w:val="28"/>
          </w:rPr>
          <w:t>0,2500 га</w:t>
        </w:r>
      </w:smartTag>
      <w:r w:rsidRPr="000B23E9">
        <w:rPr>
          <w:sz w:val="28"/>
          <w:szCs w:val="28"/>
        </w:rPr>
        <w:t xml:space="preserve"> за адресою: Миколаївська область, селище Степова Долина, вулиця Кошового, 64.</w:t>
      </w:r>
    </w:p>
    <w:p w:rsidR="000B23E9" w:rsidRPr="000B23E9" w:rsidRDefault="000B23E9" w:rsidP="000B23E9">
      <w:pPr>
        <w:jc w:val="both"/>
        <w:rPr>
          <w:sz w:val="28"/>
          <w:szCs w:val="28"/>
        </w:rPr>
      </w:pPr>
      <w:r w:rsidRPr="000B23E9">
        <w:rPr>
          <w:sz w:val="28"/>
          <w:szCs w:val="28"/>
        </w:rPr>
        <w:t xml:space="preserve">1.1. Затвердити проект землеустрою щодо надання земельної ділянки у власність громадянину України Копачу Денису Віталійовичу для будівництва і обслуговування житлового будинку, господарських будівель і споруд (присадибна ділянка) з кадастровим номером 4823384200:09:005:0010 площею </w:t>
      </w:r>
      <w:smartTag w:uri="urn:schemas-microsoft-com:office:smarttags" w:element="metricconverter">
        <w:smartTagPr>
          <w:attr w:name="ProductID" w:val="0,2500 га"/>
        </w:smartTagPr>
        <w:r w:rsidRPr="000B23E9">
          <w:rPr>
            <w:sz w:val="28"/>
            <w:szCs w:val="28"/>
          </w:rPr>
          <w:t>0,2500 га</w:t>
        </w:r>
      </w:smartTag>
      <w:r w:rsidRPr="000B23E9">
        <w:rPr>
          <w:sz w:val="28"/>
          <w:szCs w:val="28"/>
        </w:rPr>
        <w:t xml:space="preserve"> за адресою: Миколаївська область, селище Степова Долина, вулиця Кошового, 62.</w:t>
      </w:r>
    </w:p>
    <w:p w:rsidR="000B23E9" w:rsidRPr="000B23E9" w:rsidRDefault="000B23E9" w:rsidP="000B23E9">
      <w:pPr>
        <w:jc w:val="both"/>
        <w:rPr>
          <w:sz w:val="28"/>
          <w:szCs w:val="28"/>
        </w:rPr>
      </w:pPr>
    </w:p>
    <w:p w:rsidR="000B23E9" w:rsidRPr="000B23E9" w:rsidRDefault="000B23E9" w:rsidP="000B23E9">
      <w:pPr>
        <w:jc w:val="both"/>
        <w:rPr>
          <w:sz w:val="28"/>
          <w:szCs w:val="28"/>
        </w:rPr>
      </w:pPr>
      <w:r w:rsidRPr="000B23E9">
        <w:rPr>
          <w:sz w:val="28"/>
          <w:szCs w:val="28"/>
        </w:rPr>
        <w:t xml:space="preserve">2. Передати у власність земельну ділянку громадянці України Копач Наталі Анатоліївні для будівництва і обслуговування житлового будинку, господарських будівель і споруд (присадибна ділянка) з кадастровим номером 4823384200:09:005:0011 площею </w:t>
      </w:r>
      <w:smartTag w:uri="urn:schemas-microsoft-com:office:smarttags" w:element="metricconverter">
        <w:smartTagPr>
          <w:attr w:name="ProductID" w:val="0,2500 га"/>
        </w:smartTagPr>
        <w:r w:rsidRPr="000B23E9">
          <w:rPr>
            <w:sz w:val="28"/>
            <w:szCs w:val="28"/>
          </w:rPr>
          <w:t>0,2500 га</w:t>
        </w:r>
      </w:smartTag>
      <w:r w:rsidRPr="000B23E9">
        <w:rPr>
          <w:sz w:val="28"/>
          <w:szCs w:val="28"/>
        </w:rPr>
        <w:t xml:space="preserve"> за адресою: Миколаївська область, селище Степова Долина, вулиця Кошового, 64.</w:t>
      </w:r>
    </w:p>
    <w:p w:rsidR="000B23E9" w:rsidRPr="000B23E9" w:rsidRDefault="000B23E9" w:rsidP="000B23E9">
      <w:pPr>
        <w:jc w:val="both"/>
        <w:rPr>
          <w:sz w:val="28"/>
          <w:szCs w:val="28"/>
        </w:rPr>
      </w:pPr>
      <w:r w:rsidRPr="000B23E9">
        <w:rPr>
          <w:sz w:val="28"/>
          <w:szCs w:val="28"/>
        </w:rPr>
        <w:lastRenderedPageBreak/>
        <w:t xml:space="preserve">2.1. Передати у власність земельну ділянку громадянину України Копачу Денису Віталійовичу для будівництва і обслуговування житлового будинку, господарських будівель і споруд (присадибна ділянка) з кадастровим номером 4823384200:09:005:0010 площею </w:t>
      </w:r>
      <w:smartTag w:uri="urn:schemas-microsoft-com:office:smarttags" w:element="metricconverter">
        <w:smartTagPr>
          <w:attr w:name="ProductID" w:val="0,2500 га"/>
        </w:smartTagPr>
        <w:r w:rsidRPr="000B23E9">
          <w:rPr>
            <w:sz w:val="28"/>
            <w:szCs w:val="28"/>
          </w:rPr>
          <w:t>0,2500 га</w:t>
        </w:r>
      </w:smartTag>
      <w:r w:rsidRPr="000B23E9">
        <w:rPr>
          <w:sz w:val="28"/>
          <w:szCs w:val="28"/>
        </w:rPr>
        <w:t xml:space="preserve"> за адресою: Миколаївська область, селище Степова Долина, вулиця Кошового, 62.</w:t>
      </w:r>
    </w:p>
    <w:p w:rsidR="000B23E9" w:rsidRPr="000B23E9" w:rsidRDefault="000B23E9" w:rsidP="000B23E9">
      <w:pPr>
        <w:jc w:val="both"/>
        <w:rPr>
          <w:sz w:val="28"/>
          <w:szCs w:val="28"/>
        </w:rPr>
      </w:pPr>
    </w:p>
    <w:p w:rsidR="000B23E9" w:rsidRPr="000B23E9" w:rsidRDefault="000B23E9" w:rsidP="000B23E9">
      <w:pPr>
        <w:jc w:val="both"/>
        <w:rPr>
          <w:sz w:val="28"/>
          <w:szCs w:val="28"/>
        </w:rPr>
      </w:pPr>
      <w:r w:rsidRPr="000B23E9">
        <w:rPr>
          <w:sz w:val="28"/>
          <w:szCs w:val="28"/>
        </w:rPr>
        <w:t>3. Контроль за виконанням цього рішення покласти на постійну комісію сільської ради з питань земельних відносин та земельного кадастру, природокористування, планування території, охорони довкілля та екологічної безпеки.</w:t>
      </w:r>
    </w:p>
    <w:p w:rsidR="000B23E9" w:rsidRPr="000B23E9" w:rsidRDefault="000B23E9" w:rsidP="000B23E9">
      <w:pPr>
        <w:jc w:val="both"/>
        <w:rPr>
          <w:sz w:val="28"/>
          <w:szCs w:val="28"/>
        </w:rPr>
      </w:pPr>
    </w:p>
    <w:p w:rsidR="000B23E9" w:rsidRPr="000B23E9" w:rsidRDefault="000B23E9" w:rsidP="000B23E9">
      <w:pPr>
        <w:jc w:val="both"/>
        <w:rPr>
          <w:sz w:val="28"/>
          <w:szCs w:val="28"/>
        </w:rPr>
      </w:pPr>
    </w:p>
    <w:p w:rsidR="000B23E9" w:rsidRPr="000B23E9" w:rsidRDefault="000B23E9" w:rsidP="000B23E9">
      <w:pPr>
        <w:jc w:val="both"/>
        <w:rPr>
          <w:sz w:val="28"/>
          <w:szCs w:val="28"/>
        </w:rPr>
      </w:pPr>
    </w:p>
    <w:p w:rsidR="000B23E9" w:rsidRDefault="000B23E9" w:rsidP="000B23E9">
      <w:pPr>
        <w:jc w:val="both"/>
        <w:rPr>
          <w:sz w:val="28"/>
          <w:szCs w:val="28"/>
        </w:rPr>
      </w:pPr>
    </w:p>
    <w:p w:rsidR="000B23E9" w:rsidRDefault="000B23E9" w:rsidP="000B23E9">
      <w:pPr>
        <w:jc w:val="both"/>
        <w:rPr>
          <w:sz w:val="28"/>
          <w:szCs w:val="28"/>
        </w:rPr>
      </w:pPr>
    </w:p>
    <w:p w:rsidR="000B23E9" w:rsidRDefault="000B23E9" w:rsidP="000B23E9">
      <w:pPr>
        <w:jc w:val="both"/>
        <w:rPr>
          <w:sz w:val="28"/>
          <w:szCs w:val="28"/>
        </w:rPr>
      </w:pPr>
    </w:p>
    <w:p w:rsidR="000B23E9" w:rsidRDefault="000B23E9" w:rsidP="000B23E9">
      <w:pPr>
        <w:jc w:val="both"/>
        <w:rPr>
          <w:sz w:val="28"/>
          <w:szCs w:val="28"/>
        </w:rPr>
      </w:pPr>
    </w:p>
    <w:p w:rsidR="000B23E9" w:rsidRDefault="000B23E9" w:rsidP="000B23E9">
      <w:pPr>
        <w:jc w:val="both"/>
        <w:rPr>
          <w:sz w:val="28"/>
          <w:szCs w:val="28"/>
        </w:rPr>
      </w:pPr>
    </w:p>
    <w:p w:rsidR="000B23E9" w:rsidRDefault="000B23E9" w:rsidP="000B23E9">
      <w:pPr>
        <w:jc w:val="both"/>
        <w:rPr>
          <w:sz w:val="28"/>
          <w:szCs w:val="28"/>
        </w:rPr>
      </w:pPr>
    </w:p>
    <w:p w:rsidR="000B23E9" w:rsidRDefault="000B23E9" w:rsidP="000B23E9">
      <w:pPr>
        <w:jc w:val="both"/>
        <w:rPr>
          <w:sz w:val="28"/>
          <w:szCs w:val="28"/>
        </w:rPr>
      </w:pPr>
    </w:p>
    <w:p w:rsidR="000B23E9" w:rsidRDefault="000B23E9" w:rsidP="000B23E9">
      <w:pPr>
        <w:jc w:val="both"/>
        <w:rPr>
          <w:sz w:val="28"/>
          <w:szCs w:val="28"/>
        </w:rPr>
      </w:pPr>
    </w:p>
    <w:p w:rsidR="000B23E9" w:rsidRDefault="000B23E9" w:rsidP="000B23E9">
      <w:pPr>
        <w:jc w:val="both"/>
        <w:rPr>
          <w:sz w:val="28"/>
          <w:szCs w:val="28"/>
        </w:rPr>
      </w:pPr>
    </w:p>
    <w:p w:rsidR="000B23E9" w:rsidRDefault="000B23E9" w:rsidP="000B23E9">
      <w:pPr>
        <w:jc w:val="both"/>
        <w:rPr>
          <w:sz w:val="28"/>
          <w:szCs w:val="28"/>
        </w:rPr>
      </w:pPr>
    </w:p>
    <w:p w:rsidR="000B23E9" w:rsidRDefault="000B23E9" w:rsidP="000B23E9">
      <w:pPr>
        <w:jc w:val="both"/>
        <w:rPr>
          <w:sz w:val="28"/>
          <w:szCs w:val="28"/>
        </w:rPr>
      </w:pPr>
    </w:p>
    <w:p w:rsidR="000B23E9" w:rsidRDefault="000B23E9" w:rsidP="000B23E9">
      <w:pPr>
        <w:jc w:val="both"/>
        <w:rPr>
          <w:sz w:val="28"/>
          <w:szCs w:val="28"/>
        </w:rPr>
      </w:pPr>
    </w:p>
    <w:p w:rsidR="000B23E9" w:rsidRDefault="000B23E9" w:rsidP="000B23E9">
      <w:pPr>
        <w:jc w:val="both"/>
        <w:rPr>
          <w:sz w:val="28"/>
          <w:szCs w:val="28"/>
        </w:rPr>
      </w:pPr>
    </w:p>
    <w:p w:rsidR="000B23E9" w:rsidRDefault="000B23E9" w:rsidP="000B23E9">
      <w:pPr>
        <w:jc w:val="both"/>
        <w:rPr>
          <w:sz w:val="28"/>
          <w:szCs w:val="28"/>
        </w:rPr>
      </w:pPr>
    </w:p>
    <w:p w:rsidR="000B23E9" w:rsidRDefault="000B23E9" w:rsidP="000B23E9">
      <w:pPr>
        <w:jc w:val="both"/>
        <w:rPr>
          <w:sz w:val="28"/>
          <w:szCs w:val="28"/>
        </w:rPr>
      </w:pPr>
    </w:p>
    <w:p w:rsidR="000B23E9" w:rsidRDefault="000B23E9" w:rsidP="000B23E9">
      <w:pPr>
        <w:jc w:val="both"/>
        <w:rPr>
          <w:sz w:val="28"/>
          <w:szCs w:val="28"/>
        </w:rPr>
      </w:pPr>
    </w:p>
    <w:p w:rsidR="000B23E9" w:rsidRDefault="000B23E9" w:rsidP="000B23E9">
      <w:pPr>
        <w:jc w:val="both"/>
        <w:rPr>
          <w:sz w:val="28"/>
          <w:szCs w:val="28"/>
        </w:rPr>
      </w:pPr>
    </w:p>
    <w:p w:rsidR="000B23E9" w:rsidRDefault="000B23E9" w:rsidP="000B23E9">
      <w:pPr>
        <w:jc w:val="both"/>
        <w:rPr>
          <w:sz w:val="28"/>
          <w:szCs w:val="28"/>
        </w:rPr>
      </w:pPr>
    </w:p>
    <w:p w:rsidR="000B23E9" w:rsidRDefault="000B23E9" w:rsidP="000B23E9">
      <w:pPr>
        <w:jc w:val="both"/>
        <w:rPr>
          <w:sz w:val="28"/>
          <w:szCs w:val="28"/>
        </w:rPr>
      </w:pPr>
    </w:p>
    <w:p w:rsidR="000B23E9" w:rsidRDefault="000B23E9" w:rsidP="000B23E9">
      <w:pPr>
        <w:jc w:val="both"/>
        <w:rPr>
          <w:sz w:val="28"/>
          <w:szCs w:val="28"/>
        </w:rPr>
      </w:pPr>
    </w:p>
    <w:p w:rsidR="000B23E9" w:rsidRDefault="000B23E9" w:rsidP="000B23E9">
      <w:pPr>
        <w:jc w:val="both"/>
        <w:rPr>
          <w:sz w:val="28"/>
          <w:szCs w:val="28"/>
        </w:rPr>
      </w:pPr>
    </w:p>
    <w:p w:rsidR="000B23E9" w:rsidRDefault="000B23E9" w:rsidP="000B23E9">
      <w:pPr>
        <w:jc w:val="both"/>
        <w:rPr>
          <w:sz w:val="28"/>
          <w:szCs w:val="28"/>
        </w:rPr>
      </w:pPr>
    </w:p>
    <w:p w:rsidR="000B23E9" w:rsidRDefault="000B23E9" w:rsidP="000B23E9">
      <w:pPr>
        <w:jc w:val="both"/>
        <w:rPr>
          <w:sz w:val="28"/>
          <w:szCs w:val="28"/>
        </w:rPr>
      </w:pPr>
    </w:p>
    <w:p w:rsidR="000B23E9" w:rsidRDefault="000B23E9" w:rsidP="000B23E9">
      <w:pPr>
        <w:jc w:val="both"/>
        <w:rPr>
          <w:sz w:val="28"/>
          <w:szCs w:val="28"/>
        </w:rPr>
      </w:pPr>
    </w:p>
    <w:p w:rsidR="000B23E9" w:rsidRDefault="000B23E9" w:rsidP="000B23E9">
      <w:pPr>
        <w:jc w:val="both"/>
        <w:rPr>
          <w:sz w:val="28"/>
          <w:szCs w:val="28"/>
        </w:rPr>
      </w:pPr>
    </w:p>
    <w:p w:rsidR="000B23E9" w:rsidRDefault="000B23E9" w:rsidP="000B23E9">
      <w:pPr>
        <w:jc w:val="both"/>
        <w:rPr>
          <w:sz w:val="28"/>
          <w:szCs w:val="28"/>
        </w:rPr>
      </w:pPr>
    </w:p>
    <w:p w:rsidR="000B23E9" w:rsidRDefault="000B23E9" w:rsidP="000B23E9">
      <w:pPr>
        <w:jc w:val="both"/>
        <w:rPr>
          <w:sz w:val="28"/>
          <w:szCs w:val="28"/>
        </w:rPr>
      </w:pPr>
    </w:p>
    <w:p w:rsidR="000B23E9" w:rsidRDefault="000B23E9" w:rsidP="000B23E9">
      <w:pPr>
        <w:jc w:val="both"/>
        <w:rPr>
          <w:sz w:val="28"/>
          <w:szCs w:val="28"/>
        </w:rPr>
      </w:pPr>
    </w:p>
    <w:p w:rsidR="000B23E9" w:rsidRDefault="000B23E9" w:rsidP="000B23E9">
      <w:pPr>
        <w:jc w:val="both"/>
        <w:rPr>
          <w:sz w:val="28"/>
          <w:szCs w:val="28"/>
        </w:rPr>
      </w:pPr>
    </w:p>
    <w:p w:rsidR="000B23E9" w:rsidRPr="000B23E9" w:rsidRDefault="000B23E9" w:rsidP="000B23E9">
      <w:pPr>
        <w:jc w:val="both"/>
        <w:rPr>
          <w:sz w:val="28"/>
          <w:szCs w:val="28"/>
        </w:rPr>
      </w:pPr>
    </w:p>
    <w:p w:rsidR="000B23E9" w:rsidRPr="000B23E9" w:rsidRDefault="000B23E9" w:rsidP="000B23E9">
      <w:pPr>
        <w:jc w:val="both"/>
        <w:rPr>
          <w:sz w:val="28"/>
          <w:szCs w:val="28"/>
        </w:rPr>
      </w:pPr>
    </w:p>
    <w:p w:rsidR="000B23E9" w:rsidRPr="000B23E9" w:rsidRDefault="000B23E9" w:rsidP="000B23E9">
      <w:pPr>
        <w:rPr>
          <w:sz w:val="28"/>
          <w:szCs w:val="28"/>
          <w:highlight w:val="yellow"/>
        </w:rPr>
      </w:pPr>
    </w:p>
    <w:p w:rsidR="000B23E9" w:rsidRPr="000B23E9" w:rsidRDefault="000B23E9" w:rsidP="000B23E9">
      <w:pPr>
        <w:jc w:val="center"/>
        <w:rPr>
          <w:sz w:val="28"/>
          <w:szCs w:val="28"/>
        </w:rPr>
      </w:pPr>
      <w:r w:rsidRPr="000B23E9">
        <w:rPr>
          <w:sz w:val="28"/>
          <w:szCs w:val="28"/>
        </w:rPr>
        <w:t>ГАЛИЦИНІВСЬКА СІЛЬСЬКА РАДА</w:t>
      </w:r>
    </w:p>
    <w:p w:rsidR="000B23E9" w:rsidRPr="000B23E9" w:rsidRDefault="000B23E9" w:rsidP="000B23E9">
      <w:pPr>
        <w:jc w:val="center"/>
        <w:rPr>
          <w:sz w:val="28"/>
          <w:szCs w:val="28"/>
        </w:rPr>
      </w:pPr>
      <w:r w:rsidRPr="000B23E9">
        <w:rPr>
          <w:sz w:val="28"/>
          <w:szCs w:val="28"/>
        </w:rPr>
        <w:t>МИКОЛАЇВСЬКОЇ ОБЛАСТІ</w:t>
      </w:r>
    </w:p>
    <w:p w:rsidR="000B23E9" w:rsidRPr="000B23E9" w:rsidRDefault="000B23E9" w:rsidP="000B23E9">
      <w:pPr>
        <w:jc w:val="both"/>
        <w:rPr>
          <w:sz w:val="28"/>
          <w:szCs w:val="28"/>
        </w:rPr>
      </w:pPr>
    </w:p>
    <w:p w:rsidR="000B23E9" w:rsidRPr="000B23E9" w:rsidRDefault="000B23E9" w:rsidP="000B23E9">
      <w:pPr>
        <w:jc w:val="center"/>
        <w:rPr>
          <w:sz w:val="28"/>
          <w:szCs w:val="28"/>
        </w:rPr>
      </w:pPr>
      <w:r w:rsidRPr="000B23E9">
        <w:rPr>
          <w:sz w:val="28"/>
          <w:szCs w:val="28"/>
        </w:rPr>
        <w:t>ПРОЕКТ РІШЕННЯ</w:t>
      </w:r>
    </w:p>
    <w:p w:rsidR="000B23E9" w:rsidRPr="000B23E9" w:rsidRDefault="000B23E9" w:rsidP="000B23E9">
      <w:pPr>
        <w:jc w:val="both"/>
        <w:rPr>
          <w:sz w:val="28"/>
          <w:szCs w:val="28"/>
        </w:rPr>
      </w:pPr>
    </w:p>
    <w:p w:rsidR="000B23E9" w:rsidRPr="000B23E9" w:rsidRDefault="000B23E9" w:rsidP="000B23E9">
      <w:pPr>
        <w:jc w:val="both"/>
        <w:rPr>
          <w:sz w:val="28"/>
          <w:szCs w:val="28"/>
        </w:rPr>
      </w:pPr>
      <w:r w:rsidRPr="000B23E9">
        <w:rPr>
          <w:sz w:val="28"/>
          <w:szCs w:val="28"/>
        </w:rPr>
        <w:t>Від __ листопада 2021 року №                                                                   сесія VIII скликання</w:t>
      </w:r>
    </w:p>
    <w:p w:rsidR="000B23E9" w:rsidRPr="000B23E9" w:rsidRDefault="000B23E9" w:rsidP="000B23E9">
      <w:pPr>
        <w:jc w:val="both"/>
        <w:rPr>
          <w:sz w:val="28"/>
          <w:szCs w:val="28"/>
        </w:rPr>
      </w:pPr>
      <w:r w:rsidRPr="000B23E9">
        <w:rPr>
          <w:sz w:val="28"/>
          <w:szCs w:val="28"/>
        </w:rPr>
        <w:t>с. Галицинове</w:t>
      </w:r>
    </w:p>
    <w:p w:rsidR="000B23E9" w:rsidRPr="000B23E9" w:rsidRDefault="000B23E9" w:rsidP="000B23E9">
      <w:pPr>
        <w:jc w:val="both"/>
        <w:rPr>
          <w:sz w:val="28"/>
          <w:szCs w:val="28"/>
        </w:rPr>
      </w:pPr>
    </w:p>
    <w:p w:rsidR="000B23E9" w:rsidRPr="000B23E9" w:rsidRDefault="000B23E9" w:rsidP="000B23E9">
      <w:pPr>
        <w:ind w:right="4238"/>
        <w:jc w:val="both"/>
        <w:rPr>
          <w:sz w:val="28"/>
          <w:szCs w:val="28"/>
        </w:rPr>
      </w:pPr>
      <w:r w:rsidRPr="000B23E9">
        <w:rPr>
          <w:sz w:val="28"/>
          <w:szCs w:val="28"/>
        </w:rPr>
        <w:t>Про надання дозволу на виготовлення проекту землеустрою щодо відведення земельної ділянки у власність для ведення індивідуального садівництва в межах території Галицинівської сільської ради Миколаївської області</w:t>
      </w:r>
    </w:p>
    <w:p w:rsidR="000B23E9" w:rsidRPr="000B23E9" w:rsidRDefault="000B23E9" w:rsidP="000B23E9">
      <w:pPr>
        <w:jc w:val="both"/>
        <w:rPr>
          <w:sz w:val="28"/>
          <w:szCs w:val="28"/>
        </w:rPr>
      </w:pPr>
    </w:p>
    <w:p w:rsidR="000B23E9" w:rsidRPr="000B23E9" w:rsidRDefault="000B23E9" w:rsidP="000B23E9">
      <w:pPr>
        <w:ind w:firstLine="709"/>
        <w:jc w:val="both"/>
        <w:rPr>
          <w:sz w:val="28"/>
          <w:szCs w:val="28"/>
        </w:rPr>
      </w:pPr>
      <w:r w:rsidRPr="000B23E9">
        <w:rPr>
          <w:sz w:val="28"/>
          <w:szCs w:val="28"/>
        </w:rPr>
        <w:t>Відповідно до пункту 34 статті 26 Закону України «Про місцеве самоврядування в Україні», статті 116, пунктів 6 – 10 статті 118, статті 121, пункту 1 статті 122, статті 186, пункту 24 Розділу Х Перехідних положень Земельного кодексу України, розглянувши матеріали постійної комісії сільської ради з питань земельних відносин та земельного кадастру, природокористування, планування території, охорони довкілля та екологічної безпеки, сільська рада</w:t>
      </w:r>
    </w:p>
    <w:p w:rsidR="000B23E9" w:rsidRPr="000B23E9" w:rsidRDefault="000B23E9" w:rsidP="000B23E9">
      <w:pPr>
        <w:jc w:val="both"/>
        <w:rPr>
          <w:sz w:val="28"/>
          <w:szCs w:val="28"/>
        </w:rPr>
      </w:pPr>
    </w:p>
    <w:p w:rsidR="000B23E9" w:rsidRPr="000B23E9" w:rsidRDefault="000B23E9" w:rsidP="000B23E9">
      <w:pPr>
        <w:jc w:val="both"/>
        <w:rPr>
          <w:sz w:val="28"/>
          <w:szCs w:val="28"/>
        </w:rPr>
      </w:pPr>
      <w:r w:rsidRPr="000B23E9">
        <w:rPr>
          <w:sz w:val="28"/>
          <w:szCs w:val="28"/>
        </w:rPr>
        <w:t>ВИРІШИЛА:</w:t>
      </w:r>
    </w:p>
    <w:p w:rsidR="000B23E9" w:rsidRPr="000B23E9" w:rsidRDefault="000B23E9" w:rsidP="000B23E9">
      <w:pPr>
        <w:jc w:val="both"/>
        <w:rPr>
          <w:sz w:val="28"/>
          <w:szCs w:val="28"/>
        </w:rPr>
      </w:pPr>
    </w:p>
    <w:p w:rsidR="000B23E9" w:rsidRPr="000B23E9" w:rsidRDefault="000B23E9" w:rsidP="000B23E9">
      <w:pPr>
        <w:jc w:val="both"/>
        <w:rPr>
          <w:sz w:val="28"/>
          <w:szCs w:val="28"/>
        </w:rPr>
      </w:pPr>
      <w:r w:rsidRPr="000B23E9">
        <w:rPr>
          <w:sz w:val="28"/>
          <w:szCs w:val="28"/>
        </w:rPr>
        <w:t xml:space="preserve">1. Надати дозвіл громадянину України Ізбасарову Дмитру Альбертовичу на виготовлення проекту землеустрою щодо відведення земельної ділянки у власність орієнтовною площею </w:t>
      </w:r>
      <w:smartTag w:uri="urn:schemas-microsoft-com:office:smarttags" w:element="metricconverter">
        <w:smartTagPr>
          <w:attr w:name="ProductID" w:val="0,12 га"/>
        </w:smartTagPr>
        <w:r w:rsidRPr="000B23E9">
          <w:rPr>
            <w:sz w:val="28"/>
            <w:szCs w:val="28"/>
          </w:rPr>
          <w:t>0,12 га</w:t>
        </w:r>
      </w:smartTag>
      <w:r w:rsidRPr="000B23E9">
        <w:rPr>
          <w:sz w:val="28"/>
          <w:szCs w:val="28"/>
        </w:rPr>
        <w:t xml:space="preserve"> для ведення індивідуального садівництва із земель сільськогосподарського призначення комунальної власності СТ «Уют», вулиця Лісова, 20 в межах території Галицинівської сільської ради Миколаївської області.</w:t>
      </w:r>
    </w:p>
    <w:p w:rsidR="000B23E9" w:rsidRPr="000B23E9" w:rsidRDefault="000B23E9" w:rsidP="000B23E9">
      <w:pPr>
        <w:jc w:val="both"/>
        <w:rPr>
          <w:sz w:val="28"/>
          <w:szCs w:val="28"/>
        </w:rPr>
      </w:pPr>
      <w:r w:rsidRPr="000B23E9">
        <w:rPr>
          <w:sz w:val="28"/>
          <w:szCs w:val="28"/>
        </w:rPr>
        <w:t>1.1. Надати дозвіл громадянці України Таразановій Тетяні Олександрівні на виготовлення проекту землеустрою щодо відведення земельної ділянки у власність орієнтовною площею 0,05 га для ведення індивідуального садівництва із земель сільськогосподарського призначення комунальної власності СТ «Бірюза», вулиця Центральна, 77 в межах території Галицинівської сільської ради Миколаївської області.</w:t>
      </w:r>
    </w:p>
    <w:p w:rsidR="000B23E9" w:rsidRPr="000B23E9" w:rsidRDefault="000B23E9" w:rsidP="000B23E9">
      <w:pPr>
        <w:jc w:val="both"/>
        <w:rPr>
          <w:sz w:val="28"/>
          <w:szCs w:val="28"/>
        </w:rPr>
      </w:pPr>
      <w:r w:rsidRPr="000B23E9">
        <w:rPr>
          <w:sz w:val="28"/>
          <w:szCs w:val="28"/>
        </w:rPr>
        <w:t xml:space="preserve">1.2. Надати дозвіл громадянину України Собіборець Руслану Петровичу на виготовлення проекту землеустрою щодо відведення земельної ділянки у власність орієнтовною площею </w:t>
      </w:r>
      <w:smartTag w:uri="urn:schemas-microsoft-com:office:smarttags" w:element="metricconverter">
        <w:smartTagPr>
          <w:attr w:name="ProductID" w:val="0,12 га"/>
        </w:smartTagPr>
        <w:r w:rsidRPr="000B23E9">
          <w:rPr>
            <w:sz w:val="28"/>
            <w:szCs w:val="28"/>
          </w:rPr>
          <w:t>0,12 га</w:t>
        </w:r>
      </w:smartTag>
      <w:r w:rsidRPr="000B23E9">
        <w:rPr>
          <w:sz w:val="28"/>
          <w:szCs w:val="28"/>
        </w:rPr>
        <w:t xml:space="preserve"> для ведення індивідуального садівництва із земель сільськогосподарського призначення комунальної </w:t>
      </w:r>
      <w:r w:rsidRPr="000B23E9">
        <w:rPr>
          <w:sz w:val="28"/>
          <w:szCs w:val="28"/>
        </w:rPr>
        <w:lastRenderedPageBreak/>
        <w:t>власності СТ «Бірюза», вулиця Сливова, 26 в межах території Галицинівської сільської ради Миколаївської області.</w:t>
      </w:r>
    </w:p>
    <w:p w:rsidR="000B23E9" w:rsidRPr="000B23E9" w:rsidRDefault="000B23E9" w:rsidP="000B23E9">
      <w:pPr>
        <w:jc w:val="both"/>
        <w:rPr>
          <w:sz w:val="28"/>
          <w:szCs w:val="28"/>
        </w:rPr>
      </w:pPr>
    </w:p>
    <w:p w:rsidR="000B23E9" w:rsidRPr="000B23E9" w:rsidRDefault="000B23E9" w:rsidP="000B23E9">
      <w:pPr>
        <w:jc w:val="both"/>
        <w:rPr>
          <w:sz w:val="28"/>
          <w:szCs w:val="28"/>
        </w:rPr>
      </w:pPr>
      <w:r w:rsidRPr="000B23E9">
        <w:rPr>
          <w:sz w:val="28"/>
          <w:szCs w:val="28"/>
        </w:rPr>
        <w:t xml:space="preserve">2. Виготовити проект землеустрою громадянину України Ізбасарову Дмитру Альбертовичу щодо відведення земельної ділянки у власність орієнтовною площею </w:t>
      </w:r>
      <w:smartTag w:uri="urn:schemas-microsoft-com:office:smarttags" w:element="metricconverter">
        <w:smartTagPr>
          <w:attr w:name="ProductID" w:val="0,12 га"/>
        </w:smartTagPr>
        <w:r w:rsidRPr="000B23E9">
          <w:rPr>
            <w:sz w:val="28"/>
            <w:szCs w:val="28"/>
          </w:rPr>
          <w:t>0,12 га</w:t>
        </w:r>
      </w:smartTag>
      <w:r w:rsidRPr="000B23E9">
        <w:rPr>
          <w:sz w:val="28"/>
          <w:szCs w:val="28"/>
        </w:rPr>
        <w:t xml:space="preserve"> для ведення індивідуального садівництва із земель сільськогосподарського призначення комунальної власності СТ «Уют», вулиця Лісова, 20 в межах території Галицинівської сільської ради Миколаївської області.</w:t>
      </w:r>
    </w:p>
    <w:p w:rsidR="000B23E9" w:rsidRPr="000B23E9" w:rsidRDefault="000B23E9" w:rsidP="000B23E9">
      <w:pPr>
        <w:jc w:val="both"/>
        <w:rPr>
          <w:sz w:val="28"/>
          <w:szCs w:val="28"/>
        </w:rPr>
      </w:pPr>
      <w:r w:rsidRPr="000B23E9">
        <w:rPr>
          <w:sz w:val="28"/>
          <w:szCs w:val="28"/>
        </w:rPr>
        <w:t xml:space="preserve">2.1. Виготовити проект землеустрою громадянці України Таразановій Тетяні Олександрівні щодо відведення земельної ділянки у власність орієнтовною площею </w:t>
      </w:r>
      <w:smartTag w:uri="urn:schemas-microsoft-com:office:smarttags" w:element="metricconverter">
        <w:smartTagPr>
          <w:attr w:name="ProductID" w:val="0,04 га"/>
        </w:smartTagPr>
        <w:r w:rsidRPr="000B23E9">
          <w:rPr>
            <w:sz w:val="28"/>
            <w:szCs w:val="28"/>
          </w:rPr>
          <w:t>0,04 га</w:t>
        </w:r>
      </w:smartTag>
      <w:r w:rsidRPr="000B23E9">
        <w:rPr>
          <w:sz w:val="28"/>
          <w:szCs w:val="28"/>
        </w:rPr>
        <w:t xml:space="preserve"> для ведення індивідуального садівництва із земель сільськогосподарського призначення комунальної власності СТ «Бірюза», вулиця Центральна, 77 в межах території Галицинівської сільської ради Миколаївської області.</w:t>
      </w:r>
    </w:p>
    <w:p w:rsidR="000B23E9" w:rsidRPr="000B23E9" w:rsidRDefault="000B23E9" w:rsidP="000B23E9">
      <w:pPr>
        <w:jc w:val="both"/>
        <w:rPr>
          <w:sz w:val="28"/>
          <w:szCs w:val="28"/>
        </w:rPr>
      </w:pPr>
      <w:r w:rsidRPr="000B23E9">
        <w:rPr>
          <w:sz w:val="28"/>
          <w:szCs w:val="28"/>
        </w:rPr>
        <w:t xml:space="preserve">2.2. Виготовити проект землеустрою громадянину України Собіборець Руслану Петровичу щодо відведення земельної ділянки у власність орієнтовною площею </w:t>
      </w:r>
      <w:smartTag w:uri="urn:schemas-microsoft-com:office:smarttags" w:element="metricconverter">
        <w:smartTagPr>
          <w:attr w:name="ProductID" w:val="0,12 га"/>
        </w:smartTagPr>
        <w:r w:rsidRPr="000B23E9">
          <w:rPr>
            <w:sz w:val="28"/>
            <w:szCs w:val="28"/>
          </w:rPr>
          <w:t>0,12 га</w:t>
        </w:r>
      </w:smartTag>
      <w:r w:rsidRPr="000B23E9">
        <w:rPr>
          <w:sz w:val="28"/>
          <w:szCs w:val="28"/>
        </w:rPr>
        <w:t xml:space="preserve"> для ведення індивідуального садівництва із земель сільськогосподарського призначення комунальної власності СТ «Бірюза», вулиця Сливова, 26 в межах території Галицинівської сільської ради Миколаївської області.</w:t>
      </w:r>
    </w:p>
    <w:p w:rsidR="000B23E9" w:rsidRPr="000B23E9" w:rsidRDefault="000B23E9" w:rsidP="000B23E9">
      <w:pPr>
        <w:jc w:val="both"/>
        <w:rPr>
          <w:sz w:val="28"/>
          <w:szCs w:val="28"/>
        </w:rPr>
      </w:pPr>
    </w:p>
    <w:p w:rsidR="000B23E9" w:rsidRPr="000B23E9" w:rsidRDefault="000B23E9" w:rsidP="000B23E9">
      <w:pPr>
        <w:jc w:val="both"/>
        <w:rPr>
          <w:sz w:val="28"/>
          <w:szCs w:val="28"/>
        </w:rPr>
      </w:pPr>
      <w:r w:rsidRPr="000B23E9">
        <w:rPr>
          <w:sz w:val="28"/>
          <w:szCs w:val="28"/>
        </w:rPr>
        <w:t>3. Контроль за виконанням цього рішення покласти на постійну комісію сільської ради з питань земельних відносин та земельного кадастру, природокористування, планування території, охорони довкілля та екологічної безпеки.</w:t>
      </w:r>
    </w:p>
    <w:p w:rsidR="000B23E9" w:rsidRPr="000B23E9" w:rsidRDefault="000B23E9" w:rsidP="000B23E9">
      <w:pPr>
        <w:jc w:val="both"/>
        <w:rPr>
          <w:sz w:val="28"/>
          <w:szCs w:val="28"/>
        </w:rPr>
      </w:pPr>
    </w:p>
    <w:p w:rsidR="000B23E9" w:rsidRPr="000B23E9" w:rsidRDefault="000B23E9" w:rsidP="000B23E9">
      <w:pPr>
        <w:jc w:val="both"/>
        <w:rPr>
          <w:sz w:val="28"/>
          <w:szCs w:val="28"/>
        </w:rPr>
      </w:pPr>
    </w:p>
    <w:p w:rsidR="000B23E9" w:rsidRDefault="000B23E9" w:rsidP="000B23E9">
      <w:pPr>
        <w:jc w:val="both"/>
        <w:rPr>
          <w:sz w:val="28"/>
          <w:szCs w:val="28"/>
        </w:rPr>
      </w:pPr>
    </w:p>
    <w:p w:rsidR="000B23E9" w:rsidRDefault="000B23E9" w:rsidP="000B23E9">
      <w:pPr>
        <w:jc w:val="both"/>
        <w:rPr>
          <w:sz w:val="28"/>
          <w:szCs w:val="28"/>
        </w:rPr>
      </w:pPr>
    </w:p>
    <w:p w:rsidR="000B23E9" w:rsidRDefault="000B23E9" w:rsidP="000B23E9">
      <w:pPr>
        <w:jc w:val="both"/>
        <w:rPr>
          <w:sz w:val="28"/>
          <w:szCs w:val="28"/>
        </w:rPr>
      </w:pPr>
    </w:p>
    <w:p w:rsidR="000B23E9" w:rsidRDefault="000B23E9" w:rsidP="000B23E9">
      <w:pPr>
        <w:jc w:val="both"/>
        <w:rPr>
          <w:sz w:val="28"/>
          <w:szCs w:val="28"/>
        </w:rPr>
      </w:pPr>
    </w:p>
    <w:p w:rsidR="000B23E9" w:rsidRDefault="000B23E9" w:rsidP="000B23E9">
      <w:pPr>
        <w:jc w:val="both"/>
        <w:rPr>
          <w:sz w:val="28"/>
          <w:szCs w:val="28"/>
        </w:rPr>
      </w:pPr>
    </w:p>
    <w:p w:rsidR="000B23E9" w:rsidRDefault="000B23E9" w:rsidP="000B23E9">
      <w:pPr>
        <w:jc w:val="both"/>
        <w:rPr>
          <w:sz w:val="28"/>
          <w:szCs w:val="28"/>
        </w:rPr>
      </w:pPr>
    </w:p>
    <w:p w:rsidR="000B23E9" w:rsidRDefault="000B23E9" w:rsidP="000B23E9">
      <w:pPr>
        <w:jc w:val="both"/>
        <w:rPr>
          <w:sz w:val="28"/>
          <w:szCs w:val="28"/>
        </w:rPr>
      </w:pPr>
    </w:p>
    <w:p w:rsidR="000B23E9" w:rsidRDefault="000B23E9" w:rsidP="000B23E9">
      <w:pPr>
        <w:jc w:val="both"/>
        <w:rPr>
          <w:sz w:val="28"/>
          <w:szCs w:val="28"/>
        </w:rPr>
      </w:pPr>
    </w:p>
    <w:p w:rsidR="000B23E9" w:rsidRDefault="000B23E9" w:rsidP="000B23E9">
      <w:pPr>
        <w:jc w:val="both"/>
        <w:rPr>
          <w:sz w:val="28"/>
          <w:szCs w:val="28"/>
        </w:rPr>
      </w:pPr>
    </w:p>
    <w:p w:rsidR="000B23E9" w:rsidRDefault="000B23E9" w:rsidP="000B23E9">
      <w:pPr>
        <w:jc w:val="both"/>
        <w:rPr>
          <w:sz w:val="28"/>
          <w:szCs w:val="28"/>
        </w:rPr>
      </w:pPr>
    </w:p>
    <w:p w:rsidR="000B23E9" w:rsidRDefault="000B23E9" w:rsidP="000B23E9">
      <w:pPr>
        <w:jc w:val="both"/>
        <w:rPr>
          <w:sz w:val="28"/>
          <w:szCs w:val="28"/>
        </w:rPr>
      </w:pPr>
    </w:p>
    <w:p w:rsidR="000B23E9" w:rsidRDefault="000B23E9" w:rsidP="000B23E9">
      <w:pPr>
        <w:jc w:val="both"/>
        <w:rPr>
          <w:sz w:val="28"/>
          <w:szCs w:val="28"/>
        </w:rPr>
      </w:pPr>
    </w:p>
    <w:p w:rsidR="000B23E9" w:rsidRDefault="000B23E9" w:rsidP="000B23E9">
      <w:pPr>
        <w:jc w:val="both"/>
        <w:rPr>
          <w:sz w:val="28"/>
          <w:szCs w:val="28"/>
        </w:rPr>
      </w:pPr>
    </w:p>
    <w:p w:rsidR="000B23E9" w:rsidRDefault="000B23E9" w:rsidP="000B23E9">
      <w:pPr>
        <w:jc w:val="both"/>
        <w:rPr>
          <w:sz w:val="28"/>
          <w:szCs w:val="28"/>
        </w:rPr>
      </w:pPr>
    </w:p>
    <w:p w:rsidR="000B23E9" w:rsidRPr="000B23E9" w:rsidRDefault="000B23E9" w:rsidP="000B23E9">
      <w:pPr>
        <w:jc w:val="both"/>
        <w:rPr>
          <w:sz w:val="28"/>
          <w:szCs w:val="28"/>
        </w:rPr>
      </w:pPr>
    </w:p>
    <w:p w:rsidR="000B23E9" w:rsidRPr="000B23E9" w:rsidRDefault="000B23E9" w:rsidP="000B23E9">
      <w:pPr>
        <w:jc w:val="both"/>
        <w:rPr>
          <w:sz w:val="28"/>
          <w:szCs w:val="28"/>
        </w:rPr>
      </w:pPr>
    </w:p>
    <w:p w:rsidR="000B23E9" w:rsidRPr="000B23E9" w:rsidRDefault="000B23E9" w:rsidP="000B23E9">
      <w:pPr>
        <w:jc w:val="center"/>
        <w:rPr>
          <w:sz w:val="28"/>
          <w:szCs w:val="28"/>
        </w:rPr>
      </w:pPr>
      <w:r w:rsidRPr="000B23E9">
        <w:rPr>
          <w:sz w:val="28"/>
          <w:szCs w:val="28"/>
        </w:rPr>
        <w:lastRenderedPageBreak/>
        <w:t>ГАЛИЦИНІВСЬКА СІЛЬСЬКА РАДА</w:t>
      </w:r>
    </w:p>
    <w:p w:rsidR="000B23E9" w:rsidRPr="000B23E9" w:rsidRDefault="000B23E9" w:rsidP="000B23E9">
      <w:pPr>
        <w:jc w:val="center"/>
        <w:rPr>
          <w:sz w:val="28"/>
          <w:szCs w:val="28"/>
        </w:rPr>
      </w:pPr>
      <w:r w:rsidRPr="000B23E9">
        <w:rPr>
          <w:sz w:val="28"/>
          <w:szCs w:val="28"/>
        </w:rPr>
        <w:t>МИКОЛАЇВСЬКОЇ ОБЛАСТІ</w:t>
      </w:r>
    </w:p>
    <w:p w:rsidR="000B23E9" w:rsidRPr="000B23E9" w:rsidRDefault="000B23E9" w:rsidP="000B23E9">
      <w:pPr>
        <w:jc w:val="both"/>
        <w:rPr>
          <w:sz w:val="28"/>
          <w:szCs w:val="28"/>
        </w:rPr>
      </w:pPr>
    </w:p>
    <w:p w:rsidR="000B23E9" w:rsidRPr="000B23E9" w:rsidRDefault="000B23E9" w:rsidP="000B23E9">
      <w:pPr>
        <w:jc w:val="center"/>
        <w:rPr>
          <w:sz w:val="28"/>
          <w:szCs w:val="28"/>
        </w:rPr>
      </w:pPr>
      <w:r w:rsidRPr="000B23E9">
        <w:rPr>
          <w:sz w:val="28"/>
          <w:szCs w:val="28"/>
        </w:rPr>
        <w:t>ПРОЕКТ РІШЕННЯ</w:t>
      </w:r>
    </w:p>
    <w:p w:rsidR="000B23E9" w:rsidRPr="000B23E9" w:rsidRDefault="000B23E9" w:rsidP="000B23E9">
      <w:pPr>
        <w:jc w:val="both"/>
        <w:rPr>
          <w:sz w:val="28"/>
          <w:szCs w:val="28"/>
        </w:rPr>
      </w:pPr>
    </w:p>
    <w:p w:rsidR="000B23E9" w:rsidRPr="000B23E9" w:rsidRDefault="000B23E9" w:rsidP="000B23E9">
      <w:pPr>
        <w:jc w:val="both"/>
        <w:rPr>
          <w:sz w:val="28"/>
          <w:szCs w:val="28"/>
        </w:rPr>
      </w:pPr>
      <w:r w:rsidRPr="000B23E9">
        <w:rPr>
          <w:sz w:val="28"/>
          <w:szCs w:val="28"/>
        </w:rPr>
        <w:t>Від __ листопада 2021 року №                                                                   сесія VIII скликання</w:t>
      </w:r>
    </w:p>
    <w:p w:rsidR="000B23E9" w:rsidRPr="000B23E9" w:rsidRDefault="000B23E9" w:rsidP="000B23E9">
      <w:pPr>
        <w:jc w:val="both"/>
        <w:rPr>
          <w:sz w:val="28"/>
          <w:szCs w:val="28"/>
        </w:rPr>
      </w:pPr>
      <w:r w:rsidRPr="000B23E9">
        <w:rPr>
          <w:sz w:val="28"/>
          <w:szCs w:val="28"/>
        </w:rPr>
        <w:t>с. Галицинове</w:t>
      </w:r>
    </w:p>
    <w:p w:rsidR="000B23E9" w:rsidRPr="000B23E9" w:rsidRDefault="000B23E9" w:rsidP="000B23E9">
      <w:pPr>
        <w:jc w:val="both"/>
        <w:rPr>
          <w:sz w:val="28"/>
          <w:szCs w:val="28"/>
        </w:rPr>
      </w:pPr>
    </w:p>
    <w:p w:rsidR="000B23E9" w:rsidRPr="000B23E9" w:rsidRDefault="000B23E9" w:rsidP="000B23E9">
      <w:pPr>
        <w:ind w:right="4238"/>
        <w:jc w:val="both"/>
        <w:rPr>
          <w:sz w:val="28"/>
          <w:szCs w:val="28"/>
        </w:rPr>
      </w:pPr>
      <w:r w:rsidRPr="000B23E9">
        <w:rPr>
          <w:sz w:val="28"/>
          <w:szCs w:val="28"/>
        </w:rPr>
        <w:t>Про затвердження проекту землеустрою щодо відведення у власність земельної ділянки для ведення індивідуального садівництва в межах території Галицинівської сільської ради Миколаївської області</w:t>
      </w:r>
    </w:p>
    <w:p w:rsidR="000B23E9" w:rsidRPr="000B23E9" w:rsidRDefault="000B23E9" w:rsidP="000B23E9">
      <w:pPr>
        <w:rPr>
          <w:sz w:val="28"/>
          <w:szCs w:val="28"/>
        </w:rPr>
      </w:pPr>
    </w:p>
    <w:p w:rsidR="000B23E9" w:rsidRPr="000B23E9" w:rsidRDefault="000B23E9" w:rsidP="000B23E9">
      <w:pPr>
        <w:ind w:firstLine="709"/>
        <w:jc w:val="both"/>
        <w:rPr>
          <w:sz w:val="28"/>
          <w:szCs w:val="28"/>
        </w:rPr>
      </w:pPr>
      <w:r w:rsidRPr="000B23E9">
        <w:rPr>
          <w:sz w:val="28"/>
          <w:szCs w:val="28"/>
        </w:rPr>
        <w:t>Відповідно до пункту 34 статті 26 Закону України «Про місцеве самоврядування в Україні», статті 116, пунктів 6 – 10 статті 118, статті 121, пункту 1 статті 122, статті 186, пункту 24 Розділу Х Перехідних положень Земельного кодексу України, розглянувши матеріали постійної комісії сільської ради з питань земельних відносин та земельного кадастру, природокористування, планування території, охорони довкілля та екологічної безпеки, сільська рада</w:t>
      </w:r>
    </w:p>
    <w:p w:rsidR="000B23E9" w:rsidRPr="000B23E9" w:rsidRDefault="000B23E9" w:rsidP="000B23E9">
      <w:pPr>
        <w:jc w:val="both"/>
        <w:rPr>
          <w:sz w:val="28"/>
          <w:szCs w:val="28"/>
        </w:rPr>
      </w:pPr>
    </w:p>
    <w:p w:rsidR="000B23E9" w:rsidRPr="000B23E9" w:rsidRDefault="000B23E9" w:rsidP="000B23E9">
      <w:pPr>
        <w:jc w:val="both"/>
        <w:rPr>
          <w:sz w:val="28"/>
          <w:szCs w:val="28"/>
        </w:rPr>
      </w:pPr>
      <w:r w:rsidRPr="000B23E9">
        <w:rPr>
          <w:sz w:val="28"/>
          <w:szCs w:val="28"/>
        </w:rPr>
        <w:t>ВИРІШИЛА:</w:t>
      </w:r>
    </w:p>
    <w:p w:rsidR="000B23E9" w:rsidRPr="000B23E9" w:rsidRDefault="000B23E9" w:rsidP="000B23E9">
      <w:pPr>
        <w:rPr>
          <w:sz w:val="28"/>
          <w:szCs w:val="28"/>
        </w:rPr>
      </w:pPr>
    </w:p>
    <w:p w:rsidR="000B23E9" w:rsidRPr="000B23E9" w:rsidRDefault="000B23E9" w:rsidP="000B23E9">
      <w:pPr>
        <w:numPr>
          <w:ilvl w:val="0"/>
          <w:numId w:val="39"/>
        </w:numPr>
        <w:jc w:val="both"/>
        <w:rPr>
          <w:sz w:val="28"/>
          <w:szCs w:val="28"/>
        </w:rPr>
      </w:pPr>
      <w:r w:rsidRPr="000B23E9">
        <w:rPr>
          <w:sz w:val="28"/>
          <w:szCs w:val="28"/>
        </w:rPr>
        <w:t xml:space="preserve">Затвердити проект землеустрою щодо надання земельної ділянки у власність громадянці України Аксьоновій Ірині Іванівні для ведення індивідуального садівництва з кадастровим номером 4823380600:01:000:0664 площею </w:t>
      </w:r>
      <w:smartTag w:uri="urn:schemas-microsoft-com:office:smarttags" w:element="metricconverter">
        <w:smartTagPr>
          <w:attr w:name="ProductID" w:val="0,0395 га"/>
        </w:smartTagPr>
        <w:r w:rsidRPr="000B23E9">
          <w:rPr>
            <w:sz w:val="28"/>
            <w:szCs w:val="28"/>
          </w:rPr>
          <w:t>0,0395 га</w:t>
        </w:r>
      </w:smartTag>
      <w:r w:rsidRPr="000B23E9">
        <w:rPr>
          <w:sz w:val="28"/>
          <w:szCs w:val="28"/>
        </w:rPr>
        <w:t xml:space="preserve"> в межах території Галицинівської сільської ради Миколаївської області в СВТ «Океан», вулиця Мічуріна, 264.</w:t>
      </w:r>
    </w:p>
    <w:p w:rsidR="000B23E9" w:rsidRPr="000B23E9" w:rsidRDefault="000B23E9" w:rsidP="000B23E9">
      <w:pPr>
        <w:numPr>
          <w:ilvl w:val="0"/>
          <w:numId w:val="39"/>
        </w:numPr>
        <w:jc w:val="both"/>
        <w:rPr>
          <w:sz w:val="28"/>
          <w:szCs w:val="28"/>
        </w:rPr>
      </w:pPr>
      <w:r w:rsidRPr="000B23E9">
        <w:rPr>
          <w:sz w:val="28"/>
          <w:szCs w:val="28"/>
        </w:rPr>
        <w:t xml:space="preserve">Передати у власність земельну ділянку громадянці України Аксьоновій Ірині Іванівні для ведення індивідуального садівництва з кадастровим номером 4823380600:01:000:0664 площею </w:t>
      </w:r>
      <w:smartTag w:uri="urn:schemas-microsoft-com:office:smarttags" w:element="metricconverter">
        <w:smartTagPr>
          <w:attr w:name="ProductID" w:val="0,0395 га"/>
        </w:smartTagPr>
        <w:r w:rsidRPr="000B23E9">
          <w:rPr>
            <w:sz w:val="28"/>
            <w:szCs w:val="28"/>
          </w:rPr>
          <w:t>0,0395 га</w:t>
        </w:r>
      </w:smartTag>
      <w:r w:rsidRPr="000B23E9">
        <w:rPr>
          <w:sz w:val="28"/>
          <w:szCs w:val="28"/>
        </w:rPr>
        <w:t xml:space="preserve"> в межах території Галицинівської сільської ради Миколаївської області в СВТ «Океан», вулиця Мічуріна, 264.</w:t>
      </w:r>
    </w:p>
    <w:p w:rsidR="000B23E9" w:rsidRPr="000B23E9" w:rsidRDefault="000B23E9" w:rsidP="000B23E9">
      <w:pPr>
        <w:numPr>
          <w:ilvl w:val="0"/>
          <w:numId w:val="39"/>
        </w:numPr>
        <w:jc w:val="both"/>
        <w:rPr>
          <w:sz w:val="28"/>
          <w:szCs w:val="28"/>
        </w:rPr>
      </w:pPr>
      <w:r w:rsidRPr="000B23E9">
        <w:rPr>
          <w:sz w:val="28"/>
          <w:szCs w:val="28"/>
        </w:rPr>
        <w:t>Контроль за виконанням цього рішення покласти на постійну комісію сільської ради з питань земельних відносин та земельного кадастру, природокористування, планування території, охорони довкілля та екологічної безпеки.</w:t>
      </w:r>
    </w:p>
    <w:p w:rsidR="000B23E9" w:rsidRPr="000B23E9" w:rsidRDefault="000B23E9" w:rsidP="000B23E9">
      <w:pPr>
        <w:rPr>
          <w:sz w:val="28"/>
          <w:szCs w:val="28"/>
        </w:rPr>
      </w:pPr>
    </w:p>
    <w:p w:rsidR="000B23E9" w:rsidRDefault="000B23E9" w:rsidP="000B23E9">
      <w:pPr>
        <w:rPr>
          <w:sz w:val="28"/>
          <w:szCs w:val="28"/>
        </w:rPr>
      </w:pPr>
    </w:p>
    <w:p w:rsidR="000B23E9" w:rsidRPr="000B23E9" w:rsidRDefault="000B23E9" w:rsidP="000B23E9">
      <w:pPr>
        <w:rPr>
          <w:sz w:val="28"/>
          <w:szCs w:val="28"/>
          <w:highlight w:val="yellow"/>
        </w:rPr>
      </w:pPr>
    </w:p>
    <w:p w:rsidR="000B23E9" w:rsidRPr="000B23E9" w:rsidRDefault="000B23E9" w:rsidP="000B23E9">
      <w:pPr>
        <w:jc w:val="center"/>
        <w:rPr>
          <w:sz w:val="28"/>
          <w:szCs w:val="28"/>
        </w:rPr>
      </w:pPr>
      <w:r w:rsidRPr="000B23E9">
        <w:rPr>
          <w:sz w:val="28"/>
          <w:szCs w:val="28"/>
        </w:rPr>
        <w:lastRenderedPageBreak/>
        <w:t>ГАЛИЦИНІВСЬКА СІЛЬСЬКА РАДА</w:t>
      </w:r>
    </w:p>
    <w:p w:rsidR="000B23E9" w:rsidRPr="000B23E9" w:rsidRDefault="000B23E9" w:rsidP="000B23E9">
      <w:pPr>
        <w:jc w:val="center"/>
        <w:rPr>
          <w:sz w:val="28"/>
          <w:szCs w:val="28"/>
        </w:rPr>
      </w:pPr>
      <w:r w:rsidRPr="000B23E9">
        <w:rPr>
          <w:sz w:val="28"/>
          <w:szCs w:val="28"/>
        </w:rPr>
        <w:t>МИКОЛАЇВСЬКОЇ ОБЛАСТІ</w:t>
      </w:r>
    </w:p>
    <w:p w:rsidR="000B23E9" w:rsidRPr="000B23E9" w:rsidRDefault="000B23E9" w:rsidP="000B23E9">
      <w:pPr>
        <w:jc w:val="both"/>
        <w:rPr>
          <w:sz w:val="28"/>
          <w:szCs w:val="28"/>
        </w:rPr>
      </w:pPr>
    </w:p>
    <w:p w:rsidR="000B23E9" w:rsidRPr="000B23E9" w:rsidRDefault="000B23E9" w:rsidP="000B23E9">
      <w:pPr>
        <w:jc w:val="center"/>
        <w:rPr>
          <w:sz w:val="28"/>
          <w:szCs w:val="28"/>
        </w:rPr>
      </w:pPr>
      <w:r w:rsidRPr="000B23E9">
        <w:rPr>
          <w:sz w:val="28"/>
          <w:szCs w:val="28"/>
        </w:rPr>
        <w:t>ПРОЕКТ РІШЕННЯ</w:t>
      </w:r>
    </w:p>
    <w:p w:rsidR="000B23E9" w:rsidRPr="000B23E9" w:rsidRDefault="000B23E9" w:rsidP="000B23E9">
      <w:pPr>
        <w:jc w:val="both"/>
        <w:rPr>
          <w:sz w:val="28"/>
          <w:szCs w:val="28"/>
        </w:rPr>
      </w:pPr>
    </w:p>
    <w:p w:rsidR="000B23E9" w:rsidRPr="000B23E9" w:rsidRDefault="000B23E9" w:rsidP="000B23E9">
      <w:pPr>
        <w:jc w:val="both"/>
        <w:rPr>
          <w:sz w:val="28"/>
          <w:szCs w:val="28"/>
        </w:rPr>
      </w:pPr>
      <w:r w:rsidRPr="000B23E9">
        <w:rPr>
          <w:sz w:val="28"/>
          <w:szCs w:val="28"/>
        </w:rPr>
        <w:t>Від __ листопада 2021 року №                                                                   сесія VIII скликання</w:t>
      </w:r>
    </w:p>
    <w:p w:rsidR="000B23E9" w:rsidRPr="000B23E9" w:rsidRDefault="000B23E9" w:rsidP="000B23E9">
      <w:pPr>
        <w:jc w:val="both"/>
        <w:rPr>
          <w:sz w:val="28"/>
          <w:szCs w:val="28"/>
        </w:rPr>
      </w:pPr>
      <w:r w:rsidRPr="000B23E9">
        <w:rPr>
          <w:sz w:val="28"/>
          <w:szCs w:val="28"/>
        </w:rPr>
        <w:t>с. Галицинове</w:t>
      </w:r>
    </w:p>
    <w:p w:rsidR="000B23E9" w:rsidRPr="000B23E9" w:rsidRDefault="000B23E9" w:rsidP="000B23E9">
      <w:pPr>
        <w:jc w:val="both"/>
        <w:rPr>
          <w:sz w:val="28"/>
          <w:szCs w:val="28"/>
        </w:rPr>
      </w:pPr>
    </w:p>
    <w:p w:rsidR="000B23E9" w:rsidRPr="000B23E9" w:rsidRDefault="000B23E9" w:rsidP="000B23E9">
      <w:pPr>
        <w:ind w:right="4238"/>
        <w:jc w:val="both"/>
        <w:rPr>
          <w:sz w:val="28"/>
          <w:szCs w:val="28"/>
        </w:rPr>
      </w:pPr>
      <w:r w:rsidRPr="000B23E9">
        <w:rPr>
          <w:sz w:val="28"/>
          <w:szCs w:val="28"/>
        </w:rPr>
        <w:t>Про затвердження проекту землеустрою щодо відведення земельних ділянок у власність для ведення особистого селянського господарства в межах території Галицинівської сільської ради Миколаївської області</w:t>
      </w:r>
    </w:p>
    <w:p w:rsidR="000B23E9" w:rsidRPr="000B23E9" w:rsidRDefault="000B23E9" w:rsidP="000B23E9">
      <w:pPr>
        <w:jc w:val="both"/>
        <w:rPr>
          <w:sz w:val="28"/>
          <w:szCs w:val="28"/>
        </w:rPr>
      </w:pPr>
    </w:p>
    <w:p w:rsidR="000B23E9" w:rsidRPr="000B23E9" w:rsidRDefault="000B23E9" w:rsidP="000B23E9">
      <w:pPr>
        <w:ind w:firstLine="709"/>
        <w:jc w:val="both"/>
        <w:rPr>
          <w:sz w:val="28"/>
          <w:szCs w:val="28"/>
        </w:rPr>
      </w:pPr>
      <w:r w:rsidRPr="000B23E9">
        <w:rPr>
          <w:sz w:val="28"/>
          <w:szCs w:val="28"/>
        </w:rPr>
        <w:t>Відповідно до пункту 34 статті 26 Закону України «Про місцеве самоврядування в Україні», статті 116, пунктів 6 – 10 статті 118, статей 121, 186 Земельного кодексу України, статті 13 Закону України «Про оцінку земель», розглянувши матеріали постійної комісії сільської ради з питань земельних відносин та земельного кадастру, природокористування, планування території, охорони довкілля та екологічної безпеки, сільська рада</w:t>
      </w:r>
    </w:p>
    <w:p w:rsidR="000B23E9" w:rsidRPr="000B23E9" w:rsidRDefault="000B23E9" w:rsidP="000B23E9">
      <w:pPr>
        <w:jc w:val="both"/>
        <w:rPr>
          <w:sz w:val="28"/>
          <w:szCs w:val="28"/>
        </w:rPr>
      </w:pPr>
    </w:p>
    <w:p w:rsidR="000B23E9" w:rsidRPr="000B23E9" w:rsidRDefault="000B23E9" w:rsidP="000B23E9">
      <w:pPr>
        <w:jc w:val="both"/>
        <w:rPr>
          <w:sz w:val="28"/>
          <w:szCs w:val="28"/>
        </w:rPr>
      </w:pPr>
      <w:r w:rsidRPr="000B23E9">
        <w:rPr>
          <w:sz w:val="28"/>
          <w:szCs w:val="28"/>
        </w:rPr>
        <w:t>ВИРІШИЛА:</w:t>
      </w:r>
    </w:p>
    <w:p w:rsidR="000B23E9" w:rsidRPr="000B23E9" w:rsidRDefault="000B23E9" w:rsidP="000B23E9">
      <w:pPr>
        <w:shd w:val="clear" w:color="auto" w:fill="FFFFFF"/>
        <w:jc w:val="both"/>
        <w:rPr>
          <w:sz w:val="28"/>
          <w:szCs w:val="28"/>
        </w:rPr>
      </w:pPr>
    </w:p>
    <w:p w:rsidR="000B23E9" w:rsidRPr="000B23E9" w:rsidRDefault="000B23E9" w:rsidP="000B23E9">
      <w:pPr>
        <w:shd w:val="clear" w:color="auto" w:fill="FFFFFF"/>
        <w:jc w:val="both"/>
        <w:rPr>
          <w:sz w:val="28"/>
          <w:szCs w:val="28"/>
        </w:rPr>
      </w:pPr>
      <w:r w:rsidRPr="000B23E9">
        <w:rPr>
          <w:sz w:val="28"/>
          <w:szCs w:val="28"/>
        </w:rPr>
        <w:t>1. Затвердити проекти землеустрою щодо відведення земельних ділянок у власність громадянам України Шестаковій Ірині Миколаївні, Шестаковій Ірині Дмитрівні, Шестакову Роману Миколайовичу, Шестаковій Тетяні Євгенівні, Степанову Віктору Івановичу, Шестакову Миколі Миколайовичу для ведення особистого селянського господарства із земель сільськогосподарського призначення комунальної власності в межах території Галицинівської сільської ради Миколаївської області.</w:t>
      </w:r>
    </w:p>
    <w:p w:rsidR="000B23E9" w:rsidRPr="000B23E9" w:rsidRDefault="000B23E9" w:rsidP="000B23E9">
      <w:pPr>
        <w:shd w:val="clear" w:color="auto" w:fill="FFFFFF"/>
        <w:jc w:val="both"/>
        <w:rPr>
          <w:sz w:val="28"/>
          <w:szCs w:val="28"/>
        </w:rPr>
      </w:pPr>
      <w:r w:rsidRPr="000B23E9">
        <w:rPr>
          <w:sz w:val="28"/>
          <w:szCs w:val="28"/>
        </w:rPr>
        <w:t>2. Передати у власність земельні ділянки громадянам України:</w:t>
      </w:r>
    </w:p>
    <w:p w:rsidR="000B23E9" w:rsidRPr="000B23E9" w:rsidRDefault="000B23E9" w:rsidP="000B23E9">
      <w:pPr>
        <w:shd w:val="clear" w:color="auto" w:fill="FFFFFF"/>
        <w:jc w:val="both"/>
        <w:rPr>
          <w:sz w:val="28"/>
          <w:szCs w:val="28"/>
        </w:rPr>
      </w:pPr>
      <w:r w:rsidRPr="000B23E9">
        <w:rPr>
          <w:sz w:val="28"/>
          <w:szCs w:val="28"/>
        </w:rPr>
        <w:t xml:space="preserve">- Шестаковій Ірині Миколаївні площею </w:t>
      </w:r>
      <w:smartTag w:uri="urn:schemas-microsoft-com:office:smarttags" w:element="metricconverter">
        <w:smartTagPr>
          <w:attr w:name="ProductID" w:val="2.0000 га"/>
        </w:smartTagPr>
        <w:r w:rsidRPr="000B23E9">
          <w:rPr>
            <w:sz w:val="28"/>
            <w:szCs w:val="28"/>
          </w:rPr>
          <w:t>2.0000 га</w:t>
        </w:r>
      </w:smartTag>
      <w:r w:rsidRPr="000B23E9">
        <w:rPr>
          <w:sz w:val="28"/>
          <w:szCs w:val="28"/>
        </w:rPr>
        <w:t xml:space="preserve"> з кадастровим номером 4823384200:05:000:0147 для ведення особистого селянського господарства;</w:t>
      </w:r>
    </w:p>
    <w:p w:rsidR="000B23E9" w:rsidRPr="000B23E9" w:rsidRDefault="000B23E9" w:rsidP="000B23E9">
      <w:pPr>
        <w:shd w:val="clear" w:color="auto" w:fill="FFFFFF"/>
        <w:jc w:val="both"/>
        <w:rPr>
          <w:sz w:val="28"/>
          <w:szCs w:val="28"/>
        </w:rPr>
      </w:pPr>
      <w:r w:rsidRPr="000B23E9">
        <w:rPr>
          <w:sz w:val="28"/>
          <w:szCs w:val="28"/>
        </w:rPr>
        <w:t xml:space="preserve">- Шестаковій Ірині Дмитрівні площею </w:t>
      </w:r>
      <w:smartTag w:uri="urn:schemas-microsoft-com:office:smarttags" w:element="metricconverter">
        <w:smartTagPr>
          <w:attr w:name="ProductID" w:val="2.0000 га"/>
        </w:smartTagPr>
        <w:r w:rsidRPr="000B23E9">
          <w:rPr>
            <w:sz w:val="28"/>
            <w:szCs w:val="28"/>
          </w:rPr>
          <w:t>2.0000 га</w:t>
        </w:r>
      </w:smartTag>
      <w:r w:rsidRPr="000B23E9">
        <w:rPr>
          <w:sz w:val="28"/>
          <w:szCs w:val="28"/>
        </w:rPr>
        <w:t xml:space="preserve"> з кадастровим номером 4823384200:05:000:0148 для ведення особистого селянського господарства;</w:t>
      </w:r>
    </w:p>
    <w:p w:rsidR="000B23E9" w:rsidRPr="000B23E9" w:rsidRDefault="000B23E9" w:rsidP="000B23E9">
      <w:pPr>
        <w:shd w:val="clear" w:color="auto" w:fill="FFFFFF"/>
        <w:jc w:val="both"/>
        <w:rPr>
          <w:sz w:val="28"/>
          <w:szCs w:val="28"/>
        </w:rPr>
      </w:pPr>
      <w:r w:rsidRPr="000B23E9">
        <w:rPr>
          <w:sz w:val="28"/>
          <w:szCs w:val="28"/>
        </w:rPr>
        <w:t xml:space="preserve">- Шестакову Роману Миколайовичу площею </w:t>
      </w:r>
      <w:smartTag w:uri="urn:schemas-microsoft-com:office:smarttags" w:element="metricconverter">
        <w:smartTagPr>
          <w:attr w:name="ProductID" w:val="2.0000 га"/>
        </w:smartTagPr>
        <w:r w:rsidRPr="000B23E9">
          <w:rPr>
            <w:sz w:val="28"/>
            <w:szCs w:val="28"/>
          </w:rPr>
          <w:t>2.0000 га</w:t>
        </w:r>
      </w:smartTag>
      <w:r w:rsidRPr="000B23E9">
        <w:rPr>
          <w:sz w:val="28"/>
          <w:szCs w:val="28"/>
        </w:rPr>
        <w:t xml:space="preserve"> з кадастровим номером 4823384200:05:000:0146 для ведення особистого селянського господарства;</w:t>
      </w:r>
    </w:p>
    <w:p w:rsidR="000B23E9" w:rsidRPr="000B23E9" w:rsidRDefault="000B23E9" w:rsidP="000B23E9">
      <w:pPr>
        <w:shd w:val="clear" w:color="auto" w:fill="FFFFFF"/>
        <w:jc w:val="both"/>
        <w:rPr>
          <w:sz w:val="28"/>
          <w:szCs w:val="28"/>
        </w:rPr>
      </w:pPr>
      <w:r w:rsidRPr="000B23E9">
        <w:rPr>
          <w:sz w:val="28"/>
          <w:szCs w:val="28"/>
        </w:rPr>
        <w:t xml:space="preserve">- Шестаковій Тетяні Євгенівні площею </w:t>
      </w:r>
      <w:smartTag w:uri="urn:schemas-microsoft-com:office:smarttags" w:element="metricconverter">
        <w:smartTagPr>
          <w:attr w:name="ProductID" w:val="2.0000 га"/>
        </w:smartTagPr>
        <w:r w:rsidRPr="000B23E9">
          <w:rPr>
            <w:sz w:val="28"/>
            <w:szCs w:val="28"/>
          </w:rPr>
          <w:t>2.0000 га</w:t>
        </w:r>
      </w:smartTag>
      <w:r w:rsidRPr="000B23E9">
        <w:rPr>
          <w:sz w:val="28"/>
          <w:szCs w:val="28"/>
        </w:rPr>
        <w:t xml:space="preserve"> з кадастровим номером 4823384200:05:000:0145 для ведення особистого селянського господарства;</w:t>
      </w:r>
    </w:p>
    <w:p w:rsidR="000B23E9" w:rsidRPr="000B23E9" w:rsidRDefault="000B23E9" w:rsidP="000B23E9">
      <w:pPr>
        <w:shd w:val="clear" w:color="auto" w:fill="FFFFFF"/>
        <w:jc w:val="both"/>
        <w:rPr>
          <w:sz w:val="28"/>
          <w:szCs w:val="28"/>
        </w:rPr>
      </w:pPr>
      <w:r w:rsidRPr="000B23E9">
        <w:rPr>
          <w:sz w:val="28"/>
          <w:szCs w:val="28"/>
        </w:rPr>
        <w:t xml:space="preserve">- Степанову Віктору Івановичу площею </w:t>
      </w:r>
      <w:smartTag w:uri="urn:schemas-microsoft-com:office:smarttags" w:element="metricconverter">
        <w:smartTagPr>
          <w:attr w:name="ProductID" w:val="1.7746 га"/>
        </w:smartTagPr>
        <w:r w:rsidRPr="000B23E9">
          <w:rPr>
            <w:sz w:val="28"/>
            <w:szCs w:val="28"/>
          </w:rPr>
          <w:t>1.7746 га</w:t>
        </w:r>
      </w:smartTag>
      <w:r w:rsidRPr="000B23E9">
        <w:rPr>
          <w:sz w:val="28"/>
          <w:szCs w:val="28"/>
        </w:rPr>
        <w:t xml:space="preserve"> з кадастровим номером 4823384200:05:000:0144 для ведення особистого селянського господарства;</w:t>
      </w:r>
    </w:p>
    <w:p w:rsidR="000B23E9" w:rsidRPr="000B23E9" w:rsidRDefault="000B23E9" w:rsidP="000B23E9">
      <w:pPr>
        <w:shd w:val="clear" w:color="auto" w:fill="FFFFFF"/>
        <w:jc w:val="both"/>
        <w:rPr>
          <w:sz w:val="28"/>
          <w:szCs w:val="28"/>
        </w:rPr>
      </w:pPr>
      <w:r w:rsidRPr="000B23E9">
        <w:rPr>
          <w:sz w:val="28"/>
          <w:szCs w:val="28"/>
        </w:rPr>
        <w:lastRenderedPageBreak/>
        <w:t xml:space="preserve">- Шестакову Миколі Миколайовичу площею </w:t>
      </w:r>
      <w:smartTag w:uri="urn:schemas-microsoft-com:office:smarttags" w:element="metricconverter">
        <w:smartTagPr>
          <w:attr w:name="ProductID" w:val="2.0000 га"/>
        </w:smartTagPr>
        <w:r w:rsidRPr="000B23E9">
          <w:rPr>
            <w:sz w:val="28"/>
            <w:szCs w:val="28"/>
          </w:rPr>
          <w:t>2.0000 га</w:t>
        </w:r>
      </w:smartTag>
      <w:r w:rsidRPr="000B23E9">
        <w:rPr>
          <w:sz w:val="28"/>
          <w:szCs w:val="28"/>
        </w:rPr>
        <w:t xml:space="preserve"> з кадастровим номером 4823384200:05:000:0150 для ведення особистого селянського господарства.</w:t>
      </w:r>
    </w:p>
    <w:p w:rsidR="000B23E9" w:rsidRPr="000B23E9" w:rsidRDefault="000B23E9" w:rsidP="000B23E9">
      <w:pPr>
        <w:jc w:val="both"/>
        <w:rPr>
          <w:sz w:val="28"/>
          <w:szCs w:val="28"/>
        </w:rPr>
      </w:pPr>
      <w:r w:rsidRPr="000B23E9">
        <w:rPr>
          <w:sz w:val="28"/>
          <w:szCs w:val="28"/>
        </w:rPr>
        <w:t>3. Контроль за виконанням цього рішення покласти на постійну комісію сільської ради з питань земельних відносин та земельного кадастру, природокористування, планування території, охорони довкілля та екологічної безпеки.</w:t>
      </w:r>
    </w:p>
    <w:p w:rsidR="000B23E9" w:rsidRPr="000B23E9" w:rsidRDefault="000B23E9" w:rsidP="000B23E9">
      <w:pPr>
        <w:rPr>
          <w:sz w:val="28"/>
          <w:szCs w:val="28"/>
          <w:highlight w:val="yellow"/>
        </w:rPr>
      </w:pPr>
    </w:p>
    <w:p w:rsidR="000B23E9" w:rsidRPr="000B23E9" w:rsidRDefault="000B23E9" w:rsidP="000B23E9">
      <w:pPr>
        <w:rPr>
          <w:sz w:val="28"/>
          <w:szCs w:val="28"/>
          <w:highlight w:val="yellow"/>
        </w:rPr>
      </w:pPr>
    </w:p>
    <w:p w:rsidR="000B23E9" w:rsidRPr="000B23E9" w:rsidRDefault="000B23E9" w:rsidP="000B23E9">
      <w:pPr>
        <w:rPr>
          <w:sz w:val="28"/>
          <w:szCs w:val="28"/>
          <w:highlight w:val="yellow"/>
        </w:rPr>
      </w:pPr>
    </w:p>
    <w:p w:rsidR="000B23E9" w:rsidRPr="000B23E9" w:rsidRDefault="000B23E9" w:rsidP="000B23E9">
      <w:pPr>
        <w:rPr>
          <w:sz w:val="28"/>
          <w:szCs w:val="28"/>
          <w:highlight w:val="yellow"/>
        </w:rPr>
      </w:pPr>
    </w:p>
    <w:p w:rsidR="000B23E9" w:rsidRPr="000B23E9" w:rsidRDefault="000B23E9" w:rsidP="000B23E9">
      <w:pPr>
        <w:rPr>
          <w:sz w:val="28"/>
          <w:szCs w:val="28"/>
          <w:highlight w:val="yellow"/>
        </w:rPr>
      </w:pPr>
    </w:p>
    <w:p w:rsidR="000B23E9" w:rsidRDefault="000B23E9" w:rsidP="000B23E9">
      <w:pPr>
        <w:rPr>
          <w:sz w:val="28"/>
          <w:szCs w:val="28"/>
          <w:highlight w:val="yellow"/>
        </w:rPr>
      </w:pPr>
    </w:p>
    <w:p w:rsidR="000B23E9" w:rsidRDefault="000B23E9" w:rsidP="000B23E9">
      <w:pPr>
        <w:rPr>
          <w:sz w:val="28"/>
          <w:szCs w:val="28"/>
          <w:highlight w:val="yellow"/>
        </w:rPr>
      </w:pPr>
    </w:p>
    <w:p w:rsidR="000B23E9" w:rsidRDefault="000B23E9" w:rsidP="000B23E9">
      <w:pPr>
        <w:rPr>
          <w:sz w:val="28"/>
          <w:szCs w:val="28"/>
          <w:highlight w:val="yellow"/>
        </w:rPr>
      </w:pPr>
    </w:p>
    <w:p w:rsidR="000B23E9" w:rsidRDefault="000B23E9" w:rsidP="000B23E9">
      <w:pPr>
        <w:rPr>
          <w:sz w:val="28"/>
          <w:szCs w:val="28"/>
          <w:highlight w:val="yellow"/>
        </w:rPr>
      </w:pPr>
    </w:p>
    <w:p w:rsidR="000B23E9" w:rsidRDefault="000B23E9" w:rsidP="000B23E9">
      <w:pPr>
        <w:rPr>
          <w:sz w:val="28"/>
          <w:szCs w:val="28"/>
          <w:highlight w:val="yellow"/>
        </w:rPr>
      </w:pPr>
    </w:p>
    <w:p w:rsidR="000B23E9" w:rsidRDefault="000B23E9" w:rsidP="000B23E9">
      <w:pPr>
        <w:rPr>
          <w:sz w:val="28"/>
          <w:szCs w:val="28"/>
          <w:highlight w:val="yellow"/>
        </w:rPr>
      </w:pPr>
    </w:p>
    <w:p w:rsidR="000B23E9" w:rsidRDefault="000B23E9" w:rsidP="000B23E9">
      <w:pPr>
        <w:rPr>
          <w:sz w:val="28"/>
          <w:szCs w:val="28"/>
          <w:highlight w:val="yellow"/>
        </w:rPr>
      </w:pPr>
    </w:p>
    <w:p w:rsidR="000B23E9" w:rsidRDefault="000B23E9" w:rsidP="000B23E9">
      <w:pPr>
        <w:rPr>
          <w:sz w:val="28"/>
          <w:szCs w:val="28"/>
          <w:highlight w:val="yellow"/>
        </w:rPr>
      </w:pPr>
    </w:p>
    <w:p w:rsidR="000B23E9" w:rsidRDefault="000B23E9" w:rsidP="000B23E9">
      <w:pPr>
        <w:rPr>
          <w:sz w:val="28"/>
          <w:szCs w:val="28"/>
          <w:highlight w:val="yellow"/>
        </w:rPr>
      </w:pPr>
    </w:p>
    <w:p w:rsidR="000B23E9" w:rsidRDefault="000B23E9" w:rsidP="000B23E9">
      <w:pPr>
        <w:rPr>
          <w:sz w:val="28"/>
          <w:szCs w:val="28"/>
          <w:highlight w:val="yellow"/>
        </w:rPr>
      </w:pPr>
    </w:p>
    <w:p w:rsidR="000B23E9" w:rsidRDefault="000B23E9" w:rsidP="000B23E9">
      <w:pPr>
        <w:rPr>
          <w:sz w:val="28"/>
          <w:szCs w:val="28"/>
          <w:highlight w:val="yellow"/>
        </w:rPr>
      </w:pPr>
    </w:p>
    <w:p w:rsidR="000B23E9" w:rsidRDefault="000B23E9" w:rsidP="000B23E9">
      <w:pPr>
        <w:rPr>
          <w:sz w:val="28"/>
          <w:szCs w:val="28"/>
          <w:highlight w:val="yellow"/>
        </w:rPr>
      </w:pPr>
    </w:p>
    <w:p w:rsidR="000B23E9" w:rsidRDefault="000B23E9" w:rsidP="000B23E9">
      <w:pPr>
        <w:rPr>
          <w:sz w:val="28"/>
          <w:szCs w:val="28"/>
          <w:highlight w:val="yellow"/>
        </w:rPr>
      </w:pPr>
    </w:p>
    <w:p w:rsidR="000B23E9" w:rsidRDefault="000B23E9" w:rsidP="000B23E9">
      <w:pPr>
        <w:rPr>
          <w:sz w:val="28"/>
          <w:szCs w:val="28"/>
          <w:highlight w:val="yellow"/>
        </w:rPr>
      </w:pPr>
    </w:p>
    <w:p w:rsidR="000B23E9" w:rsidRDefault="000B23E9" w:rsidP="000B23E9">
      <w:pPr>
        <w:rPr>
          <w:sz w:val="28"/>
          <w:szCs w:val="28"/>
          <w:highlight w:val="yellow"/>
        </w:rPr>
      </w:pPr>
    </w:p>
    <w:p w:rsidR="000B23E9" w:rsidRDefault="000B23E9" w:rsidP="000B23E9">
      <w:pPr>
        <w:rPr>
          <w:sz w:val="28"/>
          <w:szCs w:val="28"/>
          <w:highlight w:val="yellow"/>
        </w:rPr>
      </w:pPr>
    </w:p>
    <w:p w:rsidR="000B23E9" w:rsidRDefault="000B23E9" w:rsidP="000B23E9">
      <w:pPr>
        <w:rPr>
          <w:sz w:val="28"/>
          <w:szCs w:val="28"/>
          <w:highlight w:val="yellow"/>
        </w:rPr>
      </w:pPr>
    </w:p>
    <w:p w:rsidR="000B23E9" w:rsidRDefault="000B23E9" w:rsidP="000B23E9">
      <w:pPr>
        <w:rPr>
          <w:sz w:val="28"/>
          <w:szCs w:val="28"/>
          <w:highlight w:val="yellow"/>
        </w:rPr>
      </w:pPr>
    </w:p>
    <w:p w:rsidR="000B23E9" w:rsidRDefault="000B23E9" w:rsidP="000B23E9">
      <w:pPr>
        <w:rPr>
          <w:sz w:val="28"/>
          <w:szCs w:val="28"/>
          <w:highlight w:val="yellow"/>
        </w:rPr>
      </w:pPr>
    </w:p>
    <w:p w:rsidR="000B23E9" w:rsidRDefault="000B23E9" w:rsidP="000B23E9">
      <w:pPr>
        <w:rPr>
          <w:sz w:val="28"/>
          <w:szCs w:val="28"/>
          <w:highlight w:val="yellow"/>
        </w:rPr>
      </w:pPr>
    </w:p>
    <w:p w:rsidR="000B23E9" w:rsidRDefault="000B23E9" w:rsidP="000B23E9">
      <w:pPr>
        <w:rPr>
          <w:sz w:val="28"/>
          <w:szCs w:val="28"/>
          <w:highlight w:val="yellow"/>
        </w:rPr>
      </w:pPr>
    </w:p>
    <w:p w:rsidR="000B23E9" w:rsidRDefault="000B23E9" w:rsidP="000B23E9">
      <w:pPr>
        <w:rPr>
          <w:sz w:val="28"/>
          <w:szCs w:val="28"/>
          <w:highlight w:val="yellow"/>
        </w:rPr>
      </w:pPr>
    </w:p>
    <w:p w:rsidR="000B23E9" w:rsidRDefault="000B23E9" w:rsidP="000B23E9">
      <w:pPr>
        <w:rPr>
          <w:sz w:val="28"/>
          <w:szCs w:val="28"/>
          <w:highlight w:val="yellow"/>
        </w:rPr>
      </w:pPr>
    </w:p>
    <w:p w:rsidR="000B23E9" w:rsidRDefault="000B23E9" w:rsidP="000B23E9">
      <w:pPr>
        <w:rPr>
          <w:sz w:val="28"/>
          <w:szCs w:val="28"/>
          <w:highlight w:val="yellow"/>
        </w:rPr>
      </w:pPr>
    </w:p>
    <w:p w:rsidR="000B23E9" w:rsidRDefault="000B23E9" w:rsidP="000B23E9">
      <w:pPr>
        <w:rPr>
          <w:sz w:val="28"/>
          <w:szCs w:val="28"/>
          <w:highlight w:val="yellow"/>
        </w:rPr>
      </w:pPr>
    </w:p>
    <w:p w:rsidR="000B23E9" w:rsidRDefault="000B23E9" w:rsidP="000B23E9">
      <w:pPr>
        <w:rPr>
          <w:sz w:val="28"/>
          <w:szCs w:val="28"/>
          <w:highlight w:val="yellow"/>
        </w:rPr>
      </w:pPr>
    </w:p>
    <w:p w:rsidR="000B23E9" w:rsidRDefault="000B23E9" w:rsidP="000B23E9">
      <w:pPr>
        <w:rPr>
          <w:sz w:val="28"/>
          <w:szCs w:val="28"/>
          <w:highlight w:val="yellow"/>
        </w:rPr>
      </w:pPr>
    </w:p>
    <w:p w:rsidR="000B23E9" w:rsidRDefault="000B23E9" w:rsidP="000B23E9">
      <w:pPr>
        <w:rPr>
          <w:sz w:val="28"/>
          <w:szCs w:val="28"/>
          <w:highlight w:val="yellow"/>
        </w:rPr>
      </w:pPr>
    </w:p>
    <w:p w:rsidR="000B23E9" w:rsidRDefault="000B23E9" w:rsidP="000B23E9">
      <w:pPr>
        <w:rPr>
          <w:sz w:val="28"/>
          <w:szCs w:val="28"/>
          <w:highlight w:val="yellow"/>
        </w:rPr>
      </w:pPr>
    </w:p>
    <w:p w:rsidR="000B23E9" w:rsidRPr="000B23E9" w:rsidRDefault="000B23E9" w:rsidP="000B23E9">
      <w:pPr>
        <w:rPr>
          <w:sz w:val="28"/>
          <w:szCs w:val="28"/>
          <w:highlight w:val="yellow"/>
        </w:rPr>
      </w:pPr>
    </w:p>
    <w:p w:rsidR="000B23E9" w:rsidRPr="000B23E9" w:rsidRDefault="000B23E9" w:rsidP="000B23E9">
      <w:pPr>
        <w:rPr>
          <w:sz w:val="28"/>
          <w:szCs w:val="28"/>
          <w:highlight w:val="yellow"/>
        </w:rPr>
      </w:pPr>
    </w:p>
    <w:p w:rsidR="000B23E9" w:rsidRPr="000B23E9" w:rsidRDefault="000B23E9" w:rsidP="000B23E9">
      <w:pPr>
        <w:rPr>
          <w:sz w:val="28"/>
          <w:szCs w:val="28"/>
          <w:highlight w:val="yellow"/>
        </w:rPr>
      </w:pPr>
    </w:p>
    <w:p w:rsidR="000B23E9" w:rsidRPr="000B23E9" w:rsidRDefault="000B23E9" w:rsidP="000B23E9">
      <w:pPr>
        <w:jc w:val="center"/>
        <w:rPr>
          <w:sz w:val="28"/>
          <w:szCs w:val="28"/>
        </w:rPr>
      </w:pPr>
      <w:r w:rsidRPr="000B23E9">
        <w:rPr>
          <w:sz w:val="28"/>
          <w:szCs w:val="28"/>
        </w:rPr>
        <w:lastRenderedPageBreak/>
        <w:t>ГАЛИЦИНІВСЬКА СІЛЬСЬКА РАДА</w:t>
      </w:r>
    </w:p>
    <w:p w:rsidR="000B23E9" w:rsidRPr="000B23E9" w:rsidRDefault="000B23E9" w:rsidP="000B23E9">
      <w:pPr>
        <w:jc w:val="center"/>
        <w:rPr>
          <w:sz w:val="28"/>
          <w:szCs w:val="28"/>
        </w:rPr>
      </w:pPr>
      <w:r w:rsidRPr="000B23E9">
        <w:rPr>
          <w:sz w:val="28"/>
          <w:szCs w:val="28"/>
        </w:rPr>
        <w:t>МИКОЛАЇВСЬКОЇ ОБЛАСТІ</w:t>
      </w:r>
    </w:p>
    <w:p w:rsidR="000B23E9" w:rsidRPr="000B23E9" w:rsidRDefault="000B23E9" w:rsidP="000B23E9">
      <w:pPr>
        <w:jc w:val="both"/>
        <w:rPr>
          <w:sz w:val="28"/>
          <w:szCs w:val="28"/>
        </w:rPr>
      </w:pPr>
    </w:p>
    <w:p w:rsidR="000B23E9" w:rsidRPr="000B23E9" w:rsidRDefault="000B23E9" w:rsidP="000B23E9">
      <w:pPr>
        <w:jc w:val="center"/>
        <w:rPr>
          <w:sz w:val="28"/>
          <w:szCs w:val="28"/>
        </w:rPr>
      </w:pPr>
      <w:r w:rsidRPr="000B23E9">
        <w:rPr>
          <w:sz w:val="28"/>
          <w:szCs w:val="28"/>
        </w:rPr>
        <w:t>ПРОЕКТ РІШЕННЯ</w:t>
      </w:r>
    </w:p>
    <w:p w:rsidR="000B23E9" w:rsidRPr="000B23E9" w:rsidRDefault="000B23E9" w:rsidP="000B23E9">
      <w:pPr>
        <w:jc w:val="both"/>
        <w:rPr>
          <w:sz w:val="28"/>
          <w:szCs w:val="28"/>
        </w:rPr>
      </w:pPr>
    </w:p>
    <w:p w:rsidR="000B23E9" w:rsidRPr="000B23E9" w:rsidRDefault="000B23E9" w:rsidP="000B23E9">
      <w:pPr>
        <w:jc w:val="both"/>
        <w:rPr>
          <w:sz w:val="28"/>
          <w:szCs w:val="28"/>
        </w:rPr>
      </w:pPr>
      <w:r w:rsidRPr="000B23E9">
        <w:rPr>
          <w:sz w:val="28"/>
          <w:szCs w:val="28"/>
        </w:rPr>
        <w:t>Від __ листопад 2021 року №                                                                   сесія VIII скликання</w:t>
      </w:r>
    </w:p>
    <w:p w:rsidR="000B23E9" w:rsidRPr="000B23E9" w:rsidRDefault="000B23E9" w:rsidP="000B23E9">
      <w:pPr>
        <w:jc w:val="both"/>
        <w:rPr>
          <w:sz w:val="28"/>
          <w:szCs w:val="28"/>
        </w:rPr>
      </w:pPr>
      <w:r w:rsidRPr="000B23E9">
        <w:rPr>
          <w:sz w:val="28"/>
          <w:szCs w:val="28"/>
        </w:rPr>
        <w:t>с. Галицинове</w:t>
      </w:r>
    </w:p>
    <w:p w:rsidR="000B23E9" w:rsidRPr="000B23E9" w:rsidRDefault="000B23E9" w:rsidP="000B23E9">
      <w:pPr>
        <w:jc w:val="both"/>
        <w:rPr>
          <w:sz w:val="28"/>
          <w:szCs w:val="28"/>
        </w:rPr>
      </w:pPr>
    </w:p>
    <w:p w:rsidR="000B23E9" w:rsidRPr="000B23E9" w:rsidRDefault="000B23E9" w:rsidP="000B23E9">
      <w:pPr>
        <w:ind w:right="4238"/>
        <w:jc w:val="both"/>
        <w:rPr>
          <w:sz w:val="28"/>
          <w:szCs w:val="28"/>
        </w:rPr>
      </w:pPr>
      <w:r w:rsidRPr="000B23E9">
        <w:rPr>
          <w:sz w:val="28"/>
          <w:szCs w:val="28"/>
        </w:rPr>
        <w:t>Про затвердження проекту землеустрою щодо зміни цільового призначення земельної ділянки</w:t>
      </w:r>
    </w:p>
    <w:p w:rsidR="000B23E9" w:rsidRPr="000B23E9" w:rsidRDefault="000B23E9" w:rsidP="000B23E9">
      <w:pPr>
        <w:jc w:val="both"/>
        <w:rPr>
          <w:sz w:val="28"/>
          <w:szCs w:val="28"/>
        </w:rPr>
      </w:pPr>
    </w:p>
    <w:p w:rsidR="000B23E9" w:rsidRPr="000B23E9" w:rsidRDefault="000B23E9" w:rsidP="000B23E9">
      <w:pPr>
        <w:ind w:firstLine="709"/>
        <w:jc w:val="both"/>
        <w:rPr>
          <w:sz w:val="28"/>
          <w:szCs w:val="28"/>
        </w:rPr>
      </w:pPr>
      <w:r w:rsidRPr="000B23E9">
        <w:rPr>
          <w:sz w:val="28"/>
          <w:szCs w:val="28"/>
        </w:rPr>
        <w:t>Відповідно до пункту 34 статті 26 Закону України «Про місцеве самоврядування в Україні», статті 116, пунктів 6 – 10 статті 118, статей 121, 186 Земельного кодексу України, статті 13 Закону України «Про оцінку земель», розглянувши матеріали постійної комісії сільської ради з питань земельних відносин та земельного кадастру, природокористування, планування території, охорони довкілля та екологічної безпеки, сільська рада</w:t>
      </w:r>
    </w:p>
    <w:p w:rsidR="000B23E9" w:rsidRPr="000B23E9" w:rsidRDefault="000B23E9" w:rsidP="000B23E9">
      <w:pPr>
        <w:jc w:val="both"/>
        <w:rPr>
          <w:sz w:val="28"/>
          <w:szCs w:val="28"/>
        </w:rPr>
      </w:pPr>
    </w:p>
    <w:p w:rsidR="000B23E9" w:rsidRPr="000B23E9" w:rsidRDefault="000B23E9" w:rsidP="000B23E9">
      <w:pPr>
        <w:jc w:val="both"/>
        <w:rPr>
          <w:sz w:val="28"/>
          <w:szCs w:val="28"/>
        </w:rPr>
      </w:pPr>
      <w:r w:rsidRPr="000B23E9">
        <w:rPr>
          <w:sz w:val="28"/>
          <w:szCs w:val="28"/>
        </w:rPr>
        <w:t>ВИРІШИЛА:</w:t>
      </w:r>
    </w:p>
    <w:p w:rsidR="000B23E9" w:rsidRPr="000B23E9" w:rsidRDefault="000B23E9" w:rsidP="000B23E9">
      <w:pPr>
        <w:jc w:val="both"/>
        <w:rPr>
          <w:sz w:val="28"/>
          <w:szCs w:val="28"/>
        </w:rPr>
      </w:pPr>
    </w:p>
    <w:p w:rsidR="000B23E9" w:rsidRPr="000B23E9" w:rsidRDefault="000B23E9" w:rsidP="000B23E9">
      <w:pPr>
        <w:numPr>
          <w:ilvl w:val="0"/>
          <w:numId w:val="40"/>
        </w:numPr>
        <w:jc w:val="both"/>
        <w:rPr>
          <w:sz w:val="28"/>
          <w:szCs w:val="28"/>
        </w:rPr>
      </w:pPr>
      <w:r w:rsidRPr="000B23E9">
        <w:rPr>
          <w:sz w:val="28"/>
          <w:szCs w:val="28"/>
        </w:rPr>
        <w:t xml:space="preserve">Затвердити проект землеустрою щодо відведення земельної ділянки, що перебуває у власності громадянки України Яковишиної Ольги Вікторівни цільове призначення якої змінюється з призначення (01.03 – ведення особистого селянського господарства) на (02.01 – для будівництва і обслуговування житлового будинку, господарських будівель і споруд (присадибна ділянка)) площею </w:t>
      </w:r>
      <w:smartTag w:uri="urn:schemas-microsoft-com:office:smarttags" w:element="metricconverter">
        <w:smartTagPr>
          <w:attr w:name="ProductID" w:val="0,2500 га"/>
        </w:smartTagPr>
        <w:r w:rsidRPr="000B23E9">
          <w:rPr>
            <w:sz w:val="28"/>
            <w:szCs w:val="28"/>
          </w:rPr>
          <w:t>0,2500 га</w:t>
        </w:r>
      </w:smartTag>
      <w:r w:rsidRPr="000B23E9">
        <w:rPr>
          <w:sz w:val="28"/>
          <w:szCs w:val="28"/>
        </w:rPr>
        <w:t xml:space="preserve"> з кадастровим номером 4823382600:01:032:0026 за адресою: Миколаївська область, село Лимани, вулиця Мельнична, 32.</w:t>
      </w:r>
    </w:p>
    <w:p w:rsidR="000B23E9" w:rsidRPr="000B23E9" w:rsidRDefault="000B23E9" w:rsidP="000B23E9">
      <w:pPr>
        <w:numPr>
          <w:ilvl w:val="0"/>
          <w:numId w:val="40"/>
        </w:numPr>
        <w:jc w:val="both"/>
        <w:rPr>
          <w:sz w:val="28"/>
          <w:szCs w:val="28"/>
        </w:rPr>
      </w:pPr>
      <w:r w:rsidRPr="000B23E9">
        <w:rPr>
          <w:sz w:val="28"/>
          <w:szCs w:val="28"/>
        </w:rPr>
        <w:t xml:space="preserve">Змінити цільове призначення земельної ділянки площею </w:t>
      </w:r>
      <w:smartTag w:uri="urn:schemas-microsoft-com:office:smarttags" w:element="metricconverter">
        <w:smartTagPr>
          <w:attr w:name="ProductID" w:val="0,2500 га"/>
        </w:smartTagPr>
        <w:r w:rsidRPr="000B23E9">
          <w:rPr>
            <w:sz w:val="28"/>
            <w:szCs w:val="28"/>
          </w:rPr>
          <w:t>0,2500 га</w:t>
        </w:r>
      </w:smartTag>
      <w:r w:rsidRPr="000B23E9">
        <w:rPr>
          <w:sz w:val="28"/>
          <w:szCs w:val="28"/>
        </w:rPr>
        <w:t xml:space="preserve"> з кадастровим номером 4823382600:01:032:0026 за адресою: Миколаївська область, село Лимани, вулиця Мельнична, 32 та віднести вказану земельну ділянку до земель будівництва і обслуговування житлового будинку, господарських будівель і споруд.</w:t>
      </w:r>
    </w:p>
    <w:p w:rsidR="000B23E9" w:rsidRPr="000B23E9" w:rsidRDefault="000B23E9" w:rsidP="00633941">
      <w:pPr>
        <w:numPr>
          <w:ilvl w:val="0"/>
          <w:numId w:val="40"/>
        </w:numPr>
        <w:spacing w:after="120"/>
        <w:jc w:val="both"/>
        <w:rPr>
          <w:sz w:val="28"/>
          <w:szCs w:val="28"/>
        </w:rPr>
      </w:pPr>
      <w:r w:rsidRPr="000B23E9">
        <w:rPr>
          <w:sz w:val="28"/>
          <w:szCs w:val="28"/>
        </w:rPr>
        <w:t>Контроль за виконанням цього рішення покласти на постійну комісію сільської ради з питань земельних відносин та земельного кадастру, природокористування, планування території, охорони довкілля та екологічної безпе</w:t>
      </w:r>
    </w:p>
    <w:sectPr w:rsidR="000B23E9" w:rsidRPr="000B23E9" w:rsidSect="00EA1D1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C82" w:rsidRDefault="00CC1C82" w:rsidP="000F6C8C">
      <w:r>
        <w:separator/>
      </w:r>
    </w:p>
  </w:endnote>
  <w:endnote w:type="continuationSeparator" w:id="0">
    <w:p w:rsidR="00CC1C82" w:rsidRDefault="00CC1C82" w:rsidP="000F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Bookshelf Symbol 3"/>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SimSun">
    <w:altName w:val="???????§ЮЎм§Ў?Ўм§А?§Ю???Ўм§А?§Ю"/>
    <w:panose1 w:val="02010600030101010101"/>
    <w:charset w:val="86"/>
    <w:family w:val="auto"/>
    <w:notTrueType/>
    <w:pitch w:val="variable"/>
    <w:sig w:usb0="00000001" w:usb1="080E0000" w:usb2="00000010" w:usb3="00000000" w:csb0="00040000" w:csb1="00000000"/>
  </w:font>
  <w:font w:name="Verdana">
    <w:altName w:val="Tahoma"/>
    <w:panose1 w:val="020B0604030504040204"/>
    <w:charset w:val="CC"/>
    <w:family w:val="swiss"/>
    <w:notTrueType/>
    <w:pitch w:val="variable"/>
    <w:sig w:usb0="00000203" w:usb1="00000000" w:usb2="00000000" w:usb3="00000000" w:csb0="00000005" w:csb1="00000000"/>
  </w:font>
  <w:font w:name="Tahoma">
    <w:altName w:val="Arial"/>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notTrueType/>
    <w:pitch w:val="variable"/>
    <w:sig w:usb0="00000203" w:usb1="00000000" w:usb2="00000000" w:usb3="00000000" w:csb0="00000005"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C82" w:rsidRDefault="00CC1C82" w:rsidP="000F6C8C">
      <w:r>
        <w:separator/>
      </w:r>
    </w:p>
  </w:footnote>
  <w:footnote w:type="continuationSeparator" w:id="0">
    <w:p w:rsidR="00CC1C82" w:rsidRDefault="00CC1C82" w:rsidP="000F6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5C0" w:rsidRDefault="006C65C0">
    <w:pPr>
      <w:pStyle w:val="aa"/>
      <w:jc w:val="center"/>
    </w:pPr>
    <w:r>
      <w:fldChar w:fldCharType="begin"/>
    </w:r>
    <w:r>
      <w:instrText>PAGE   \* MERGEFORMAT</w:instrText>
    </w:r>
    <w:r>
      <w:fldChar w:fldCharType="separate"/>
    </w:r>
    <w:r w:rsidR="00FF2FB0" w:rsidRPr="00FF2FB0">
      <w:rPr>
        <w:noProof/>
        <w:lang w:val="ru-RU"/>
      </w:rPr>
      <w:t>2</w:t>
    </w:r>
    <w:r>
      <w:fldChar w:fldCharType="end"/>
    </w:r>
  </w:p>
  <w:p w:rsidR="006C65C0" w:rsidRDefault="006C65C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7"/>
    <w:multiLevelType w:val="multilevel"/>
    <w:tmpl w:val="00000006"/>
    <w:lvl w:ilvl="0">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9"/>
    <w:multiLevelType w:val="multilevel"/>
    <w:tmpl w:val="00000008"/>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B"/>
    <w:multiLevelType w:val="multilevel"/>
    <w:tmpl w:val="0000000A"/>
    <w:lvl w:ilvl="0">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D"/>
    <w:multiLevelType w:val="multilevel"/>
    <w:tmpl w:val="0000000C"/>
    <w:lvl w:ilvl="0">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F"/>
    <w:multiLevelType w:val="multilevel"/>
    <w:tmpl w:val="1FEAD144"/>
    <w:lvl w:ilvl="0">
      <w:start w:val="3"/>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1FF5234"/>
    <w:multiLevelType w:val="hybridMultilevel"/>
    <w:tmpl w:val="2716FA6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08735702"/>
    <w:multiLevelType w:val="hybridMultilevel"/>
    <w:tmpl w:val="7EB0CD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0FE60FC5"/>
    <w:multiLevelType w:val="hybridMultilevel"/>
    <w:tmpl w:val="50D4625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07509DB"/>
    <w:multiLevelType w:val="hybridMultilevel"/>
    <w:tmpl w:val="CCFA4170"/>
    <w:lvl w:ilvl="0" w:tplc="B9E8679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nsid w:val="12B72054"/>
    <w:multiLevelType w:val="hybridMultilevel"/>
    <w:tmpl w:val="458C83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49E38DA"/>
    <w:multiLevelType w:val="hybridMultilevel"/>
    <w:tmpl w:val="68DAD7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76C3FD6"/>
    <w:multiLevelType w:val="hybridMultilevel"/>
    <w:tmpl w:val="5DAE5118"/>
    <w:lvl w:ilvl="0" w:tplc="4460976A">
      <w:start w:val="2020"/>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212B1C45"/>
    <w:multiLevelType w:val="hybridMultilevel"/>
    <w:tmpl w:val="726C3376"/>
    <w:lvl w:ilvl="0" w:tplc="89D05AA6">
      <w:start w:val="1"/>
      <w:numFmt w:val="decimal"/>
      <w:lvlText w:val="%1."/>
      <w:lvlJc w:val="left"/>
      <w:pPr>
        <w:ind w:left="1875" w:hanging="360"/>
      </w:pPr>
      <w:rPr>
        <w:rFonts w:cs="Times New Roman" w:hint="default"/>
      </w:rPr>
    </w:lvl>
    <w:lvl w:ilvl="1" w:tplc="20000019" w:tentative="1">
      <w:start w:val="1"/>
      <w:numFmt w:val="lowerLetter"/>
      <w:lvlText w:val="%2."/>
      <w:lvlJc w:val="left"/>
      <w:pPr>
        <w:ind w:left="1800" w:hanging="360"/>
      </w:pPr>
      <w:rPr>
        <w:rFonts w:cs="Times New Roman"/>
      </w:rPr>
    </w:lvl>
    <w:lvl w:ilvl="2" w:tplc="2000001B" w:tentative="1">
      <w:start w:val="1"/>
      <w:numFmt w:val="lowerRoman"/>
      <w:lvlText w:val="%3."/>
      <w:lvlJc w:val="right"/>
      <w:pPr>
        <w:ind w:left="2520" w:hanging="180"/>
      </w:pPr>
      <w:rPr>
        <w:rFonts w:cs="Times New Roman"/>
      </w:rPr>
    </w:lvl>
    <w:lvl w:ilvl="3" w:tplc="2000000F" w:tentative="1">
      <w:start w:val="1"/>
      <w:numFmt w:val="decimal"/>
      <w:lvlText w:val="%4."/>
      <w:lvlJc w:val="left"/>
      <w:pPr>
        <w:ind w:left="3240" w:hanging="360"/>
      </w:pPr>
      <w:rPr>
        <w:rFonts w:cs="Times New Roman"/>
      </w:rPr>
    </w:lvl>
    <w:lvl w:ilvl="4" w:tplc="20000019" w:tentative="1">
      <w:start w:val="1"/>
      <w:numFmt w:val="lowerLetter"/>
      <w:lvlText w:val="%5."/>
      <w:lvlJc w:val="left"/>
      <w:pPr>
        <w:ind w:left="3960" w:hanging="360"/>
      </w:pPr>
      <w:rPr>
        <w:rFonts w:cs="Times New Roman"/>
      </w:rPr>
    </w:lvl>
    <w:lvl w:ilvl="5" w:tplc="2000001B" w:tentative="1">
      <w:start w:val="1"/>
      <w:numFmt w:val="lowerRoman"/>
      <w:lvlText w:val="%6."/>
      <w:lvlJc w:val="right"/>
      <w:pPr>
        <w:ind w:left="4680" w:hanging="180"/>
      </w:pPr>
      <w:rPr>
        <w:rFonts w:cs="Times New Roman"/>
      </w:rPr>
    </w:lvl>
    <w:lvl w:ilvl="6" w:tplc="2000000F" w:tentative="1">
      <w:start w:val="1"/>
      <w:numFmt w:val="decimal"/>
      <w:lvlText w:val="%7."/>
      <w:lvlJc w:val="left"/>
      <w:pPr>
        <w:ind w:left="5400" w:hanging="360"/>
      </w:pPr>
      <w:rPr>
        <w:rFonts w:cs="Times New Roman"/>
      </w:rPr>
    </w:lvl>
    <w:lvl w:ilvl="7" w:tplc="20000019" w:tentative="1">
      <w:start w:val="1"/>
      <w:numFmt w:val="lowerLetter"/>
      <w:lvlText w:val="%8."/>
      <w:lvlJc w:val="left"/>
      <w:pPr>
        <w:ind w:left="6120" w:hanging="360"/>
      </w:pPr>
      <w:rPr>
        <w:rFonts w:cs="Times New Roman"/>
      </w:rPr>
    </w:lvl>
    <w:lvl w:ilvl="8" w:tplc="2000001B" w:tentative="1">
      <w:start w:val="1"/>
      <w:numFmt w:val="lowerRoman"/>
      <w:lvlText w:val="%9."/>
      <w:lvlJc w:val="right"/>
      <w:pPr>
        <w:ind w:left="6840" w:hanging="180"/>
      </w:pPr>
      <w:rPr>
        <w:rFonts w:cs="Times New Roman"/>
      </w:rPr>
    </w:lvl>
  </w:abstractNum>
  <w:abstractNum w:abstractNumId="15">
    <w:nsid w:val="232321F5"/>
    <w:multiLevelType w:val="hybridMultilevel"/>
    <w:tmpl w:val="EB2E01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6385D58"/>
    <w:multiLevelType w:val="hybridMultilevel"/>
    <w:tmpl w:val="EE54A3CA"/>
    <w:lvl w:ilvl="0" w:tplc="BF5CC7B4">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2CF20699"/>
    <w:multiLevelType w:val="multilevel"/>
    <w:tmpl w:val="F88A901E"/>
    <w:lvl w:ilvl="0">
      <w:start w:val="1"/>
      <w:numFmt w:val="decimal"/>
      <w:lvlText w:val="%1."/>
      <w:lvlJc w:val="left"/>
      <w:pPr>
        <w:tabs>
          <w:tab w:val="num" w:pos="720"/>
        </w:tabs>
        <w:ind w:left="720" w:hanging="360"/>
      </w:pPr>
      <w:rPr>
        <w:rFonts w:cs="Times New Roman" w:hint="default"/>
      </w:rPr>
    </w:lvl>
    <w:lvl w:ilvl="1">
      <w:start w:val="6"/>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8">
    <w:nsid w:val="2CF4437A"/>
    <w:multiLevelType w:val="hybridMultilevel"/>
    <w:tmpl w:val="3F4E160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05F67C2"/>
    <w:multiLevelType w:val="multilevel"/>
    <w:tmpl w:val="329AC502"/>
    <w:lvl w:ilvl="0">
      <w:start w:val="1"/>
      <w:numFmt w:val="decimal"/>
      <w:lvlText w:val="%1."/>
      <w:lvlJc w:val="left"/>
      <w:pPr>
        <w:ind w:left="9623" w:hanging="408"/>
      </w:pPr>
      <w:rPr>
        <w:rFonts w:cs="Times New Roman" w:hint="default"/>
      </w:rPr>
    </w:lvl>
    <w:lvl w:ilvl="1">
      <w:start w:val="1"/>
      <w:numFmt w:val="decimal"/>
      <w:isLgl/>
      <w:lvlText w:val="%2)"/>
      <w:lvlJc w:val="left"/>
      <w:pPr>
        <w:ind w:left="3981" w:hanging="720"/>
      </w:pPr>
      <w:rPr>
        <w:rFonts w:ascii="Times New Roman" w:eastAsia="Times New Roman" w:hAnsi="Times New Roman" w:cs="Times New Roman"/>
      </w:rPr>
    </w:lvl>
    <w:lvl w:ilvl="2">
      <w:start w:val="1"/>
      <w:numFmt w:val="decimal"/>
      <w:isLgl/>
      <w:lvlText w:val="%1.%2.%3."/>
      <w:lvlJc w:val="left"/>
      <w:pPr>
        <w:ind w:left="1312" w:hanging="720"/>
      </w:pPr>
      <w:rPr>
        <w:rFonts w:cs="Times New Roman" w:hint="default"/>
      </w:rPr>
    </w:lvl>
    <w:lvl w:ilvl="3">
      <w:start w:val="1"/>
      <w:numFmt w:val="decimal"/>
      <w:isLgl/>
      <w:lvlText w:val="%1.%2.%3.%4."/>
      <w:lvlJc w:val="left"/>
      <w:pPr>
        <w:ind w:left="1684" w:hanging="1080"/>
      </w:pPr>
      <w:rPr>
        <w:rFonts w:cs="Times New Roman" w:hint="default"/>
      </w:rPr>
    </w:lvl>
    <w:lvl w:ilvl="4">
      <w:start w:val="1"/>
      <w:numFmt w:val="decimal"/>
      <w:isLgl/>
      <w:lvlText w:val="%1.%2.%3.%4.%5."/>
      <w:lvlJc w:val="left"/>
      <w:pPr>
        <w:ind w:left="1696" w:hanging="1080"/>
      </w:pPr>
      <w:rPr>
        <w:rFonts w:cs="Times New Roman" w:hint="default"/>
      </w:rPr>
    </w:lvl>
    <w:lvl w:ilvl="5">
      <w:start w:val="1"/>
      <w:numFmt w:val="decimal"/>
      <w:isLgl/>
      <w:lvlText w:val="%1.%2.%3.%4.%5.%6."/>
      <w:lvlJc w:val="left"/>
      <w:pPr>
        <w:ind w:left="2068" w:hanging="1440"/>
      </w:pPr>
      <w:rPr>
        <w:rFonts w:cs="Times New Roman" w:hint="default"/>
      </w:rPr>
    </w:lvl>
    <w:lvl w:ilvl="6">
      <w:start w:val="1"/>
      <w:numFmt w:val="decimal"/>
      <w:isLgl/>
      <w:lvlText w:val="%1.%2.%3.%4.%5.%6.%7."/>
      <w:lvlJc w:val="left"/>
      <w:pPr>
        <w:ind w:left="2440" w:hanging="1800"/>
      </w:pPr>
      <w:rPr>
        <w:rFonts w:cs="Times New Roman" w:hint="default"/>
      </w:rPr>
    </w:lvl>
    <w:lvl w:ilvl="7">
      <w:start w:val="1"/>
      <w:numFmt w:val="decimal"/>
      <w:isLgl/>
      <w:lvlText w:val="%1.%2.%3.%4.%5.%6.%7.%8."/>
      <w:lvlJc w:val="left"/>
      <w:pPr>
        <w:ind w:left="2452" w:hanging="1800"/>
      </w:pPr>
      <w:rPr>
        <w:rFonts w:cs="Times New Roman" w:hint="default"/>
      </w:rPr>
    </w:lvl>
    <w:lvl w:ilvl="8">
      <w:start w:val="1"/>
      <w:numFmt w:val="decimal"/>
      <w:isLgl/>
      <w:lvlText w:val="%1.%2.%3.%4.%5.%6.%7.%8.%9."/>
      <w:lvlJc w:val="left"/>
      <w:pPr>
        <w:ind w:left="2824" w:hanging="2160"/>
      </w:pPr>
      <w:rPr>
        <w:rFonts w:cs="Times New Roman" w:hint="default"/>
      </w:rPr>
    </w:lvl>
  </w:abstractNum>
  <w:abstractNum w:abstractNumId="20">
    <w:nsid w:val="31A664FC"/>
    <w:multiLevelType w:val="hybridMultilevel"/>
    <w:tmpl w:val="091497EA"/>
    <w:lvl w:ilvl="0" w:tplc="89D05AA6">
      <w:start w:val="1"/>
      <w:numFmt w:val="decimal"/>
      <w:lvlText w:val="%1."/>
      <w:lvlJc w:val="left"/>
      <w:pPr>
        <w:ind w:left="1515" w:hanging="360"/>
      </w:pPr>
      <w:rPr>
        <w:rFonts w:cs="Times New Roman" w:hint="default"/>
      </w:rPr>
    </w:lvl>
    <w:lvl w:ilvl="1" w:tplc="20000019" w:tentative="1">
      <w:start w:val="1"/>
      <w:numFmt w:val="lowerLetter"/>
      <w:lvlText w:val="%2."/>
      <w:lvlJc w:val="left"/>
      <w:pPr>
        <w:ind w:left="2235" w:hanging="360"/>
      </w:pPr>
      <w:rPr>
        <w:rFonts w:cs="Times New Roman"/>
      </w:rPr>
    </w:lvl>
    <w:lvl w:ilvl="2" w:tplc="2000001B" w:tentative="1">
      <w:start w:val="1"/>
      <w:numFmt w:val="lowerRoman"/>
      <w:lvlText w:val="%3."/>
      <w:lvlJc w:val="right"/>
      <w:pPr>
        <w:ind w:left="2955" w:hanging="180"/>
      </w:pPr>
      <w:rPr>
        <w:rFonts w:cs="Times New Roman"/>
      </w:rPr>
    </w:lvl>
    <w:lvl w:ilvl="3" w:tplc="2000000F" w:tentative="1">
      <w:start w:val="1"/>
      <w:numFmt w:val="decimal"/>
      <w:lvlText w:val="%4."/>
      <w:lvlJc w:val="left"/>
      <w:pPr>
        <w:ind w:left="3675" w:hanging="360"/>
      </w:pPr>
      <w:rPr>
        <w:rFonts w:cs="Times New Roman"/>
      </w:rPr>
    </w:lvl>
    <w:lvl w:ilvl="4" w:tplc="20000019" w:tentative="1">
      <w:start w:val="1"/>
      <w:numFmt w:val="lowerLetter"/>
      <w:lvlText w:val="%5."/>
      <w:lvlJc w:val="left"/>
      <w:pPr>
        <w:ind w:left="4395" w:hanging="360"/>
      </w:pPr>
      <w:rPr>
        <w:rFonts w:cs="Times New Roman"/>
      </w:rPr>
    </w:lvl>
    <w:lvl w:ilvl="5" w:tplc="2000001B" w:tentative="1">
      <w:start w:val="1"/>
      <w:numFmt w:val="lowerRoman"/>
      <w:lvlText w:val="%6."/>
      <w:lvlJc w:val="right"/>
      <w:pPr>
        <w:ind w:left="5115" w:hanging="180"/>
      </w:pPr>
      <w:rPr>
        <w:rFonts w:cs="Times New Roman"/>
      </w:rPr>
    </w:lvl>
    <w:lvl w:ilvl="6" w:tplc="2000000F" w:tentative="1">
      <w:start w:val="1"/>
      <w:numFmt w:val="decimal"/>
      <w:lvlText w:val="%7."/>
      <w:lvlJc w:val="left"/>
      <w:pPr>
        <w:ind w:left="5835" w:hanging="360"/>
      </w:pPr>
      <w:rPr>
        <w:rFonts w:cs="Times New Roman"/>
      </w:rPr>
    </w:lvl>
    <w:lvl w:ilvl="7" w:tplc="20000019" w:tentative="1">
      <w:start w:val="1"/>
      <w:numFmt w:val="lowerLetter"/>
      <w:lvlText w:val="%8."/>
      <w:lvlJc w:val="left"/>
      <w:pPr>
        <w:ind w:left="6555" w:hanging="360"/>
      </w:pPr>
      <w:rPr>
        <w:rFonts w:cs="Times New Roman"/>
      </w:rPr>
    </w:lvl>
    <w:lvl w:ilvl="8" w:tplc="2000001B" w:tentative="1">
      <w:start w:val="1"/>
      <w:numFmt w:val="lowerRoman"/>
      <w:lvlText w:val="%9."/>
      <w:lvlJc w:val="right"/>
      <w:pPr>
        <w:ind w:left="7275" w:hanging="180"/>
      </w:pPr>
      <w:rPr>
        <w:rFonts w:cs="Times New Roman"/>
      </w:rPr>
    </w:lvl>
  </w:abstractNum>
  <w:abstractNum w:abstractNumId="21">
    <w:nsid w:val="38930D3B"/>
    <w:multiLevelType w:val="multilevel"/>
    <w:tmpl w:val="7EEEF1B0"/>
    <w:lvl w:ilvl="0">
      <w:start w:val="2"/>
      <w:numFmt w:val="decimal"/>
      <w:lvlText w:val="%1."/>
      <w:lvlJc w:val="left"/>
      <w:pPr>
        <w:ind w:left="432" w:hanging="432"/>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2">
    <w:nsid w:val="38A97714"/>
    <w:multiLevelType w:val="multilevel"/>
    <w:tmpl w:val="2004B8DA"/>
    <w:lvl w:ilvl="0">
      <w:start w:val="1"/>
      <w:numFmt w:val="decimal"/>
      <w:lvlText w:val="%1."/>
      <w:lvlJc w:val="left"/>
      <w:pPr>
        <w:ind w:left="432" w:hanging="432"/>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3">
    <w:nsid w:val="3EB02C91"/>
    <w:multiLevelType w:val="hybridMultilevel"/>
    <w:tmpl w:val="1D70AB88"/>
    <w:lvl w:ilvl="0" w:tplc="767E2AA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3EF865B9"/>
    <w:multiLevelType w:val="hybridMultilevel"/>
    <w:tmpl w:val="C29A3ABA"/>
    <w:lvl w:ilvl="0" w:tplc="2000000F">
      <w:start w:val="1"/>
      <w:numFmt w:val="decimal"/>
      <w:lvlText w:val="%1."/>
      <w:lvlJc w:val="left"/>
      <w:pPr>
        <w:ind w:left="720"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5">
    <w:nsid w:val="41B1781E"/>
    <w:multiLevelType w:val="singleLevel"/>
    <w:tmpl w:val="BE88DF0E"/>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nsid w:val="433F13B1"/>
    <w:multiLevelType w:val="hybridMultilevel"/>
    <w:tmpl w:val="E66E99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8C74F5D"/>
    <w:multiLevelType w:val="hybridMultilevel"/>
    <w:tmpl w:val="3AF2DD88"/>
    <w:lvl w:ilvl="0" w:tplc="2000000F">
      <w:start w:val="1"/>
      <w:numFmt w:val="decimal"/>
      <w:lvlText w:val="%1."/>
      <w:lvlJc w:val="left"/>
      <w:pPr>
        <w:ind w:left="720"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8">
    <w:nsid w:val="4B013036"/>
    <w:multiLevelType w:val="hybridMultilevel"/>
    <w:tmpl w:val="09382EB4"/>
    <w:lvl w:ilvl="0" w:tplc="0419000F">
      <w:start w:val="1"/>
      <w:numFmt w:val="decimal"/>
      <w:lvlText w:val="%1."/>
      <w:lvlJc w:val="left"/>
      <w:pPr>
        <w:tabs>
          <w:tab w:val="num" w:pos="720"/>
        </w:tabs>
        <w:ind w:left="720"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9">
    <w:nsid w:val="548713F3"/>
    <w:multiLevelType w:val="hybridMultilevel"/>
    <w:tmpl w:val="14D0CF50"/>
    <w:lvl w:ilvl="0" w:tplc="2000000F">
      <w:start w:val="1"/>
      <w:numFmt w:val="decimal"/>
      <w:lvlText w:val="%1."/>
      <w:lvlJc w:val="left"/>
      <w:pPr>
        <w:ind w:left="720"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0">
    <w:nsid w:val="59F979F4"/>
    <w:multiLevelType w:val="hybridMultilevel"/>
    <w:tmpl w:val="F86CF8E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B730635"/>
    <w:multiLevelType w:val="hybridMultilevel"/>
    <w:tmpl w:val="1214C6C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BC97986"/>
    <w:multiLevelType w:val="hybridMultilevel"/>
    <w:tmpl w:val="C0EE180A"/>
    <w:lvl w:ilvl="0" w:tplc="9E6615E8">
      <w:start w:val="1"/>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3">
    <w:nsid w:val="634D44F9"/>
    <w:multiLevelType w:val="hybridMultilevel"/>
    <w:tmpl w:val="A69C1872"/>
    <w:lvl w:ilvl="0" w:tplc="2000000F">
      <w:start w:val="1"/>
      <w:numFmt w:val="decimal"/>
      <w:lvlText w:val="%1."/>
      <w:lvlJc w:val="left"/>
      <w:pPr>
        <w:ind w:left="720"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4">
    <w:nsid w:val="639D3973"/>
    <w:multiLevelType w:val="hybridMultilevel"/>
    <w:tmpl w:val="7EA0401C"/>
    <w:lvl w:ilvl="0" w:tplc="F6A48A64">
      <w:numFmt w:val="bullet"/>
      <w:lvlText w:val="-"/>
      <w:lvlJc w:val="left"/>
      <w:pPr>
        <w:ind w:left="8299" w:hanging="360"/>
      </w:pPr>
      <w:rPr>
        <w:rFonts w:ascii="Times New Roman" w:eastAsia="Times New Roman" w:hAnsi="Times New Roman" w:hint="default"/>
      </w:rPr>
    </w:lvl>
    <w:lvl w:ilvl="1" w:tplc="04190003" w:tentative="1">
      <w:start w:val="1"/>
      <w:numFmt w:val="bullet"/>
      <w:lvlText w:val="o"/>
      <w:lvlJc w:val="left"/>
      <w:pPr>
        <w:ind w:left="9019" w:hanging="360"/>
      </w:pPr>
      <w:rPr>
        <w:rFonts w:ascii="Courier New" w:hAnsi="Courier New" w:hint="default"/>
      </w:rPr>
    </w:lvl>
    <w:lvl w:ilvl="2" w:tplc="04190005" w:tentative="1">
      <w:start w:val="1"/>
      <w:numFmt w:val="bullet"/>
      <w:lvlText w:val=""/>
      <w:lvlJc w:val="left"/>
      <w:pPr>
        <w:ind w:left="9739" w:hanging="360"/>
      </w:pPr>
      <w:rPr>
        <w:rFonts w:ascii="Wingdings" w:hAnsi="Wingdings" w:hint="default"/>
      </w:rPr>
    </w:lvl>
    <w:lvl w:ilvl="3" w:tplc="04190001" w:tentative="1">
      <w:start w:val="1"/>
      <w:numFmt w:val="bullet"/>
      <w:lvlText w:val=""/>
      <w:lvlJc w:val="left"/>
      <w:pPr>
        <w:ind w:left="10459" w:hanging="360"/>
      </w:pPr>
      <w:rPr>
        <w:rFonts w:ascii="Symbol" w:hAnsi="Symbol" w:hint="default"/>
      </w:rPr>
    </w:lvl>
    <w:lvl w:ilvl="4" w:tplc="04190003" w:tentative="1">
      <w:start w:val="1"/>
      <w:numFmt w:val="bullet"/>
      <w:lvlText w:val="o"/>
      <w:lvlJc w:val="left"/>
      <w:pPr>
        <w:ind w:left="11179" w:hanging="360"/>
      </w:pPr>
      <w:rPr>
        <w:rFonts w:ascii="Courier New" w:hAnsi="Courier New" w:hint="default"/>
      </w:rPr>
    </w:lvl>
    <w:lvl w:ilvl="5" w:tplc="04190005" w:tentative="1">
      <w:start w:val="1"/>
      <w:numFmt w:val="bullet"/>
      <w:lvlText w:val=""/>
      <w:lvlJc w:val="left"/>
      <w:pPr>
        <w:ind w:left="11899" w:hanging="360"/>
      </w:pPr>
      <w:rPr>
        <w:rFonts w:ascii="Wingdings" w:hAnsi="Wingdings" w:hint="default"/>
      </w:rPr>
    </w:lvl>
    <w:lvl w:ilvl="6" w:tplc="04190001" w:tentative="1">
      <w:start w:val="1"/>
      <w:numFmt w:val="bullet"/>
      <w:lvlText w:val=""/>
      <w:lvlJc w:val="left"/>
      <w:pPr>
        <w:ind w:left="12619" w:hanging="360"/>
      </w:pPr>
      <w:rPr>
        <w:rFonts w:ascii="Symbol" w:hAnsi="Symbol" w:hint="default"/>
      </w:rPr>
    </w:lvl>
    <w:lvl w:ilvl="7" w:tplc="04190003" w:tentative="1">
      <w:start w:val="1"/>
      <w:numFmt w:val="bullet"/>
      <w:lvlText w:val="o"/>
      <w:lvlJc w:val="left"/>
      <w:pPr>
        <w:ind w:left="13339" w:hanging="360"/>
      </w:pPr>
      <w:rPr>
        <w:rFonts w:ascii="Courier New" w:hAnsi="Courier New" w:hint="default"/>
      </w:rPr>
    </w:lvl>
    <w:lvl w:ilvl="8" w:tplc="04190005" w:tentative="1">
      <w:start w:val="1"/>
      <w:numFmt w:val="bullet"/>
      <w:lvlText w:val=""/>
      <w:lvlJc w:val="left"/>
      <w:pPr>
        <w:ind w:left="14059" w:hanging="360"/>
      </w:pPr>
      <w:rPr>
        <w:rFonts w:ascii="Wingdings" w:hAnsi="Wingdings" w:hint="default"/>
      </w:rPr>
    </w:lvl>
  </w:abstractNum>
  <w:abstractNum w:abstractNumId="35">
    <w:nsid w:val="68E27BAE"/>
    <w:multiLevelType w:val="hybridMultilevel"/>
    <w:tmpl w:val="157C9A76"/>
    <w:lvl w:ilvl="0" w:tplc="2000000F">
      <w:start w:val="1"/>
      <w:numFmt w:val="decimal"/>
      <w:lvlText w:val="%1."/>
      <w:lvlJc w:val="left"/>
      <w:pPr>
        <w:ind w:left="720"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6">
    <w:nsid w:val="68F13283"/>
    <w:multiLevelType w:val="hybridMultilevel"/>
    <w:tmpl w:val="4FF03D8A"/>
    <w:lvl w:ilvl="0" w:tplc="EEE6B2BC">
      <w:start w:val="7"/>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7">
    <w:nsid w:val="6EBD0C91"/>
    <w:multiLevelType w:val="hybridMultilevel"/>
    <w:tmpl w:val="94FAC28C"/>
    <w:lvl w:ilvl="0" w:tplc="2000000F">
      <w:start w:val="1"/>
      <w:numFmt w:val="decimal"/>
      <w:lvlText w:val="%1."/>
      <w:lvlJc w:val="left"/>
      <w:pPr>
        <w:ind w:left="720"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8">
    <w:nsid w:val="71E05F5C"/>
    <w:multiLevelType w:val="hybridMultilevel"/>
    <w:tmpl w:val="3E745E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B1E0A07"/>
    <w:multiLevelType w:val="hybridMultilevel"/>
    <w:tmpl w:val="AF96880C"/>
    <w:lvl w:ilvl="0" w:tplc="89D05AA6">
      <w:start w:val="1"/>
      <w:numFmt w:val="decimal"/>
      <w:lvlText w:val="%1."/>
      <w:lvlJc w:val="left"/>
      <w:pPr>
        <w:ind w:left="1515"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num w:numId="1">
    <w:abstractNumId w:val="22"/>
  </w:num>
  <w:num w:numId="2">
    <w:abstractNumId w:val="32"/>
  </w:num>
  <w:num w:numId="3">
    <w:abstractNumId w:val="36"/>
  </w:num>
  <w:num w:numId="4">
    <w:abstractNumId w:val="21"/>
  </w:num>
  <w:num w:numId="5">
    <w:abstractNumId w:val="10"/>
  </w:num>
  <w:num w:numId="6">
    <w:abstractNumId w:val="11"/>
  </w:num>
  <w:num w:numId="7">
    <w:abstractNumId w:val="19"/>
  </w:num>
  <w:num w:numId="8">
    <w:abstractNumId w:val="34"/>
  </w:num>
  <w:num w:numId="9">
    <w:abstractNumId w:val="16"/>
  </w:num>
  <w:num w:numId="10">
    <w:abstractNumId w:val="25"/>
  </w:num>
  <w:num w:numId="11">
    <w:abstractNumId w:val="13"/>
  </w:num>
  <w:num w:numId="12">
    <w:abstractNumId w:val="7"/>
  </w:num>
  <w:num w:numId="13">
    <w:abstractNumId w:val="35"/>
  </w:num>
  <w:num w:numId="14">
    <w:abstractNumId w:val="37"/>
  </w:num>
  <w:num w:numId="15">
    <w:abstractNumId w:val="30"/>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17"/>
  </w:num>
  <w:num w:numId="24">
    <w:abstractNumId w:val="26"/>
  </w:num>
  <w:num w:numId="25">
    <w:abstractNumId w:val="33"/>
  </w:num>
  <w:num w:numId="26">
    <w:abstractNumId w:val="28"/>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4"/>
  </w:num>
  <w:num w:numId="30">
    <w:abstractNumId w:val="29"/>
  </w:num>
  <w:num w:numId="31">
    <w:abstractNumId w:val="20"/>
  </w:num>
  <w:num w:numId="32">
    <w:abstractNumId w:val="39"/>
  </w:num>
  <w:num w:numId="33">
    <w:abstractNumId w:val="14"/>
  </w:num>
  <w:num w:numId="34">
    <w:abstractNumId w:val="27"/>
  </w:num>
  <w:num w:numId="35">
    <w:abstractNumId w:val="38"/>
  </w:num>
  <w:num w:numId="36">
    <w:abstractNumId w:val="15"/>
  </w:num>
  <w:num w:numId="37">
    <w:abstractNumId w:val="12"/>
  </w:num>
  <w:num w:numId="38">
    <w:abstractNumId w:val="8"/>
  </w:num>
  <w:num w:numId="39">
    <w:abstractNumId w:val="9"/>
  </w:num>
  <w:num w:numId="4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F3"/>
    <w:rsid w:val="00000FF7"/>
    <w:rsid w:val="00001D46"/>
    <w:rsid w:val="00003544"/>
    <w:rsid w:val="00003D33"/>
    <w:rsid w:val="0000452F"/>
    <w:rsid w:val="00005841"/>
    <w:rsid w:val="0001193B"/>
    <w:rsid w:val="00012C7F"/>
    <w:rsid w:val="00012E1C"/>
    <w:rsid w:val="0001425B"/>
    <w:rsid w:val="00014EFB"/>
    <w:rsid w:val="00015DF7"/>
    <w:rsid w:val="000166EB"/>
    <w:rsid w:val="00016F63"/>
    <w:rsid w:val="00017107"/>
    <w:rsid w:val="00020690"/>
    <w:rsid w:val="00020D36"/>
    <w:rsid w:val="000214C3"/>
    <w:rsid w:val="00023EB4"/>
    <w:rsid w:val="0002433A"/>
    <w:rsid w:val="000247A3"/>
    <w:rsid w:val="000250B6"/>
    <w:rsid w:val="000262F1"/>
    <w:rsid w:val="00026E1A"/>
    <w:rsid w:val="00027746"/>
    <w:rsid w:val="00031149"/>
    <w:rsid w:val="00033F90"/>
    <w:rsid w:val="00034C0F"/>
    <w:rsid w:val="00035D07"/>
    <w:rsid w:val="00036B58"/>
    <w:rsid w:val="00041004"/>
    <w:rsid w:val="000413D8"/>
    <w:rsid w:val="00041AE3"/>
    <w:rsid w:val="00041B26"/>
    <w:rsid w:val="00041CDA"/>
    <w:rsid w:val="00043770"/>
    <w:rsid w:val="000461B5"/>
    <w:rsid w:val="00046D6E"/>
    <w:rsid w:val="00050547"/>
    <w:rsid w:val="0005082F"/>
    <w:rsid w:val="0005083C"/>
    <w:rsid w:val="00051890"/>
    <w:rsid w:val="00051C2C"/>
    <w:rsid w:val="00052215"/>
    <w:rsid w:val="000535BD"/>
    <w:rsid w:val="00053C1E"/>
    <w:rsid w:val="00055188"/>
    <w:rsid w:val="000558DC"/>
    <w:rsid w:val="000559F6"/>
    <w:rsid w:val="00056E88"/>
    <w:rsid w:val="000578BF"/>
    <w:rsid w:val="00057D3C"/>
    <w:rsid w:val="00060239"/>
    <w:rsid w:val="000607D1"/>
    <w:rsid w:val="00061332"/>
    <w:rsid w:val="0006191E"/>
    <w:rsid w:val="00062874"/>
    <w:rsid w:val="000630BF"/>
    <w:rsid w:val="000656F5"/>
    <w:rsid w:val="00067560"/>
    <w:rsid w:val="000679EB"/>
    <w:rsid w:val="00071BCE"/>
    <w:rsid w:val="00074D9A"/>
    <w:rsid w:val="00076FF7"/>
    <w:rsid w:val="00077E7E"/>
    <w:rsid w:val="000816DB"/>
    <w:rsid w:val="00082195"/>
    <w:rsid w:val="00083E4B"/>
    <w:rsid w:val="00084B44"/>
    <w:rsid w:val="0008514B"/>
    <w:rsid w:val="000855BE"/>
    <w:rsid w:val="00086606"/>
    <w:rsid w:val="000875FC"/>
    <w:rsid w:val="00087683"/>
    <w:rsid w:val="00092A47"/>
    <w:rsid w:val="00093B24"/>
    <w:rsid w:val="00094643"/>
    <w:rsid w:val="0009777D"/>
    <w:rsid w:val="00097BAC"/>
    <w:rsid w:val="000A01E2"/>
    <w:rsid w:val="000A13D9"/>
    <w:rsid w:val="000A1EC8"/>
    <w:rsid w:val="000A216B"/>
    <w:rsid w:val="000A2ECA"/>
    <w:rsid w:val="000A3ACB"/>
    <w:rsid w:val="000A40DC"/>
    <w:rsid w:val="000A49B8"/>
    <w:rsid w:val="000A4D95"/>
    <w:rsid w:val="000A6C8B"/>
    <w:rsid w:val="000B0B21"/>
    <w:rsid w:val="000B1B0C"/>
    <w:rsid w:val="000B23E9"/>
    <w:rsid w:val="000B3C91"/>
    <w:rsid w:val="000B524F"/>
    <w:rsid w:val="000B6015"/>
    <w:rsid w:val="000B65AD"/>
    <w:rsid w:val="000C07D9"/>
    <w:rsid w:val="000C223F"/>
    <w:rsid w:val="000C30E9"/>
    <w:rsid w:val="000C4787"/>
    <w:rsid w:val="000C7CB6"/>
    <w:rsid w:val="000D046D"/>
    <w:rsid w:val="000D0575"/>
    <w:rsid w:val="000D141C"/>
    <w:rsid w:val="000D1CE0"/>
    <w:rsid w:val="000D2062"/>
    <w:rsid w:val="000D307D"/>
    <w:rsid w:val="000D30EB"/>
    <w:rsid w:val="000D3A81"/>
    <w:rsid w:val="000D4050"/>
    <w:rsid w:val="000D41F6"/>
    <w:rsid w:val="000D53CE"/>
    <w:rsid w:val="000D552B"/>
    <w:rsid w:val="000D5AF9"/>
    <w:rsid w:val="000D5B3E"/>
    <w:rsid w:val="000D654A"/>
    <w:rsid w:val="000D65A9"/>
    <w:rsid w:val="000D6C9B"/>
    <w:rsid w:val="000E4AA5"/>
    <w:rsid w:val="000E4EAB"/>
    <w:rsid w:val="000E5212"/>
    <w:rsid w:val="000E6157"/>
    <w:rsid w:val="000E6722"/>
    <w:rsid w:val="000E7760"/>
    <w:rsid w:val="000F1DCC"/>
    <w:rsid w:val="000F37E2"/>
    <w:rsid w:val="000F4762"/>
    <w:rsid w:val="000F67FD"/>
    <w:rsid w:val="000F6C8C"/>
    <w:rsid w:val="00100310"/>
    <w:rsid w:val="00104268"/>
    <w:rsid w:val="001045D8"/>
    <w:rsid w:val="00104F5E"/>
    <w:rsid w:val="00105E1C"/>
    <w:rsid w:val="00106086"/>
    <w:rsid w:val="001071EC"/>
    <w:rsid w:val="00110B67"/>
    <w:rsid w:val="00111398"/>
    <w:rsid w:val="00112AF6"/>
    <w:rsid w:val="00112F0C"/>
    <w:rsid w:val="00115540"/>
    <w:rsid w:val="00115B7D"/>
    <w:rsid w:val="001173A6"/>
    <w:rsid w:val="001175B6"/>
    <w:rsid w:val="00117D7F"/>
    <w:rsid w:val="00121052"/>
    <w:rsid w:val="00121945"/>
    <w:rsid w:val="001232F1"/>
    <w:rsid w:val="00123424"/>
    <w:rsid w:val="00126EA5"/>
    <w:rsid w:val="001274C6"/>
    <w:rsid w:val="00127776"/>
    <w:rsid w:val="001300D8"/>
    <w:rsid w:val="0013107F"/>
    <w:rsid w:val="001314B9"/>
    <w:rsid w:val="001319C5"/>
    <w:rsid w:val="00132668"/>
    <w:rsid w:val="00132D21"/>
    <w:rsid w:val="0013376A"/>
    <w:rsid w:val="001339BE"/>
    <w:rsid w:val="0013548E"/>
    <w:rsid w:val="001356ED"/>
    <w:rsid w:val="00135AB6"/>
    <w:rsid w:val="00136C58"/>
    <w:rsid w:val="001413B2"/>
    <w:rsid w:val="00141BF7"/>
    <w:rsid w:val="00142113"/>
    <w:rsid w:val="001424AD"/>
    <w:rsid w:val="00143B50"/>
    <w:rsid w:val="00144DC3"/>
    <w:rsid w:val="001469FB"/>
    <w:rsid w:val="001506C7"/>
    <w:rsid w:val="00153491"/>
    <w:rsid w:val="00154324"/>
    <w:rsid w:val="00155A3B"/>
    <w:rsid w:val="00155EB6"/>
    <w:rsid w:val="001572D8"/>
    <w:rsid w:val="00160CD7"/>
    <w:rsid w:val="00161659"/>
    <w:rsid w:val="00161D7A"/>
    <w:rsid w:val="0016392A"/>
    <w:rsid w:val="00165152"/>
    <w:rsid w:val="00166520"/>
    <w:rsid w:val="00166AE5"/>
    <w:rsid w:val="0016706D"/>
    <w:rsid w:val="0016713E"/>
    <w:rsid w:val="001721FE"/>
    <w:rsid w:val="00172234"/>
    <w:rsid w:val="00172917"/>
    <w:rsid w:val="00172EB8"/>
    <w:rsid w:val="00173038"/>
    <w:rsid w:val="00173A27"/>
    <w:rsid w:val="00174831"/>
    <w:rsid w:val="00175327"/>
    <w:rsid w:val="00175AD9"/>
    <w:rsid w:val="001800B1"/>
    <w:rsid w:val="00182D07"/>
    <w:rsid w:val="001833E8"/>
    <w:rsid w:val="00184282"/>
    <w:rsid w:val="001845EB"/>
    <w:rsid w:val="00186970"/>
    <w:rsid w:val="00186A1E"/>
    <w:rsid w:val="00186F80"/>
    <w:rsid w:val="00187DB5"/>
    <w:rsid w:val="001917EB"/>
    <w:rsid w:val="00192F04"/>
    <w:rsid w:val="001930C5"/>
    <w:rsid w:val="00193DC7"/>
    <w:rsid w:val="001968EA"/>
    <w:rsid w:val="001A02CD"/>
    <w:rsid w:val="001A02E4"/>
    <w:rsid w:val="001A03A8"/>
    <w:rsid w:val="001A0DAB"/>
    <w:rsid w:val="001A0E33"/>
    <w:rsid w:val="001A3936"/>
    <w:rsid w:val="001A482C"/>
    <w:rsid w:val="001A495B"/>
    <w:rsid w:val="001A6631"/>
    <w:rsid w:val="001A7B9B"/>
    <w:rsid w:val="001B2568"/>
    <w:rsid w:val="001B26CE"/>
    <w:rsid w:val="001B2A81"/>
    <w:rsid w:val="001B3A71"/>
    <w:rsid w:val="001B463C"/>
    <w:rsid w:val="001B4D61"/>
    <w:rsid w:val="001B56FB"/>
    <w:rsid w:val="001B5C24"/>
    <w:rsid w:val="001B5E94"/>
    <w:rsid w:val="001B62E6"/>
    <w:rsid w:val="001C065C"/>
    <w:rsid w:val="001C15D8"/>
    <w:rsid w:val="001C276E"/>
    <w:rsid w:val="001C3394"/>
    <w:rsid w:val="001C478B"/>
    <w:rsid w:val="001C588A"/>
    <w:rsid w:val="001C5C60"/>
    <w:rsid w:val="001D0225"/>
    <w:rsid w:val="001D104F"/>
    <w:rsid w:val="001D207D"/>
    <w:rsid w:val="001D3750"/>
    <w:rsid w:val="001D5CED"/>
    <w:rsid w:val="001D639E"/>
    <w:rsid w:val="001D6B75"/>
    <w:rsid w:val="001D6E95"/>
    <w:rsid w:val="001D7214"/>
    <w:rsid w:val="001D74E3"/>
    <w:rsid w:val="001E0C50"/>
    <w:rsid w:val="001E1681"/>
    <w:rsid w:val="001E1BE2"/>
    <w:rsid w:val="001E2D8D"/>
    <w:rsid w:val="001E38A8"/>
    <w:rsid w:val="001E6233"/>
    <w:rsid w:val="001E6DAF"/>
    <w:rsid w:val="001E75B5"/>
    <w:rsid w:val="001E7E12"/>
    <w:rsid w:val="001F1EBB"/>
    <w:rsid w:val="001F47B2"/>
    <w:rsid w:val="001F51FC"/>
    <w:rsid w:val="001F67B5"/>
    <w:rsid w:val="001F7710"/>
    <w:rsid w:val="00200329"/>
    <w:rsid w:val="00200708"/>
    <w:rsid w:val="00200E8C"/>
    <w:rsid w:val="002032E6"/>
    <w:rsid w:val="0020438D"/>
    <w:rsid w:val="0020501C"/>
    <w:rsid w:val="00205522"/>
    <w:rsid w:val="00205C61"/>
    <w:rsid w:val="00207951"/>
    <w:rsid w:val="00207C99"/>
    <w:rsid w:val="002118AF"/>
    <w:rsid w:val="002119EB"/>
    <w:rsid w:val="00212C0F"/>
    <w:rsid w:val="00212C1C"/>
    <w:rsid w:val="00212D1B"/>
    <w:rsid w:val="00213471"/>
    <w:rsid w:val="0021353F"/>
    <w:rsid w:val="002138AC"/>
    <w:rsid w:val="002138F8"/>
    <w:rsid w:val="00213AD9"/>
    <w:rsid w:val="00214B74"/>
    <w:rsid w:val="00214BA4"/>
    <w:rsid w:val="00216576"/>
    <w:rsid w:val="00217356"/>
    <w:rsid w:val="00217BF4"/>
    <w:rsid w:val="00220794"/>
    <w:rsid w:val="0022105A"/>
    <w:rsid w:val="002219D5"/>
    <w:rsid w:val="002228F8"/>
    <w:rsid w:val="002229D6"/>
    <w:rsid w:val="00223606"/>
    <w:rsid w:val="0022378B"/>
    <w:rsid w:val="002260EC"/>
    <w:rsid w:val="002335A4"/>
    <w:rsid w:val="00237821"/>
    <w:rsid w:val="0024019E"/>
    <w:rsid w:val="00240959"/>
    <w:rsid w:val="00241254"/>
    <w:rsid w:val="00241993"/>
    <w:rsid w:val="00242DB4"/>
    <w:rsid w:val="00244332"/>
    <w:rsid w:val="00245FFB"/>
    <w:rsid w:val="00247284"/>
    <w:rsid w:val="002474DF"/>
    <w:rsid w:val="00250ED7"/>
    <w:rsid w:val="002521D9"/>
    <w:rsid w:val="00252A81"/>
    <w:rsid w:val="00252CFA"/>
    <w:rsid w:val="00254253"/>
    <w:rsid w:val="002542DE"/>
    <w:rsid w:val="0025552C"/>
    <w:rsid w:val="00256634"/>
    <w:rsid w:val="00256658"/>
    <w:rsid w:val="00257ADE"/>
    <w:rsid w:val="00260BC7"/>
    <w:rsid w:val="00261ADC"/>
    <w:rsid w:val="00262533"/>
    <w:rsid w:val="002644EF"/>
    <w:rsid w:val="00265627"/>
    <w:rsid w:val="002657AA"/>
    <w:rsid w:val="00265A32"/>
    <w:rsid w:val="00266456"/>
    <w:rsid w:val="00267B91"/>
    <w:rsid w:val="00267F25"/>
    <w:rsid w:val="00270313"/>
    <w:rsid w:val="00270F7D"/>
    <w:rsid w:val="00271956"/>
    <w:rsid w:val="00272432"/>
    <w:rsid w:val="00272BE5"/>
    <w:rsid w:val="00272E15"/>
    <w:rsid w:val="002766D1"/>
    <w:rsid w:val="002768FF"/>
    <w:rsid w:val="00276B07"/>
    <w:rsid w:val="00276B59"/>
    <w:rsid w:val="00276E14"/>
    <w:rsid w:val="00281D58"/>
    <w:rsid w:val="00282982"/>
    <w:rsid w:val="0028331E"/>
    <w:rsid w:val="00283715"/>
    <w:rsid w:val="002869BF"/>
    <w:rsid w:val="00286D91"/>
    <w:rsid w:val="0028763C"/>
    <w:rsid w:val="0028782C"/>
    <w:rsid w:val="002904D9"/>
    <w:rsid w:val="00290E32"/>
    <w:rsid w:val="0029191C"/>
    <w:rsid w:val="00291A9C"/>
    <w:rsid w:val="00291D4E"/>
    <w:rsid w:val="00294104"/>
    <w:rsid w:val="0029493A"/>
    <w:rsid w:val="0029581F"/>
    <w:rsid w:val="00296629"/>
    <w:rsid w:val="002A0765"/>
    <w:rsid w:val="002A462C"/>
    <w:rsid w:val="002A52CF"/>
    <w:rsid w:val="002A5597"/>
    <w:rsid w:val="002A6F8D"/>
    <w:rsid w:val="002B0840"/>
    <w:rsid w:val="002B0F66"/>
    <w:rsid w:val="002B2256"/>
    <w:rsid w:val="002B2310"/>
    <w:rsid w:val="002B2604"/>
    <w:rsid w:val="002B2643"/>
    <w:rsid w:val="002B2B10"/>
    <w:rsid w:val="002B31E6"/>
    <w:rsid w:val="002B6E4D"/>
    <w:rsid w:val="002B742B"/>
    <w:rsid w:val="002C30B5"/>
    <w:rsid w:val="002C3DBB"/>
    <w:rsid w:val="002C4179"/>
    <w:rsid w:val="002C5577"/>
    <w:rsid w:val="002C5D75"/>
    <w:rsid w:val="002C6031"/>
    <w:rsid w:val="002C6613"/>
    <w:rsid w:val="002C714E"/>
    <w:rsid w:val="002C7415"/>
    <w:rsid w:val="002D0C82"/>
    <w:rsid w:val="002D1D6F"/>
    <w:rsid w:val="002D2506"/>
    <w:rsid w:val="002D2CEF"/>
    <w:rsid w:val="002D2D1B"/>
    <w:rsid w:val="002D394B"/>
    <w:rsid w:val="002D39BB"/>
    <w:rsid w:val="002D7CEC"/>
    <w:rsid w:val="002E1264"/>
    <w:rsid w:val="002E1775"/>
    <w:rsid w:val="002E33A3"/>
    <w:rsid w:val="002E4FA0"/>
    <w:rsid w:val="002E540D"/>
    <w:rsid w:val="002E6CA5"/>
    <w:rsid w:val="002E71FE"/>
    <w:rsid w:val="002E72BA"/>
    <w:rsid w:val="002F0B25"/>
    <w:rsid w:val="002F1603"/>
    <w:rsid w:val="002F177C"/>
    <w:rsid w:val="002F1B93"/>
    <w:rsid w:val="002F21C7"/>
    <w:rsid w:val="002F58AF"/>
    <w:rsid w:val="002F63B6"/>
    <w:rsid w:val="002F67C4"/>
    <w:rsid w:val="002F70C4"/>
    <w:rsid w:val="00301286"/>
    <w:rsid w:val="00303554"/>
    <w:rsid w:val="00303BA8"/>
    <w:rsid w:val="00303BBF"/>
    <w:rsid w:val="003059EC"/>
    <w:rsid w:val="003074DB"/>
    <w:rsid w:val="003105F4"/>
    <w:rsid w:val="0031066D"/>
    <w:rsid w:val="00310819"/>
    <w:rsid w:val="003112E7"/>
    <w:rsid w:val="003141CF"/>
    <w:rsid w:val="00316BD8"/>
    <w:rsid w:val="00317323"/>
    <w:rsid w:val="0032140E"/>
    <w:rsid w:val="00323A76"/>
    <w:rsid w:val="003243AB"/>
    <w:rsid w:val="00324DEC"/>
    <w:rsid w:val="0032676C"/>
    <w:rsid w:val="00326FEE"/>
    <w:rsid w:val="003308F4"/>
    <w:rsid w:val="003311BA"/>
    <w:rsid w:val="00331504"/>
    <w:rsid w:val="003317D3"/>
    <w:rsid w:val="00332BC2"/>
    <w:rsid w:val="00333938"/>
    <w:rsid w:val="00333D28"/>
    <w:rsid w:val="00334429"/>
    <w:rsid w:val="00336DF8"/>
    <w:rsid w:val="00337F1E"/>
    <w:rsid w:val="00340A3D"/>
    <w:rsid w:val="00341FB3"/>
    <w:rsid w:val="003428AF"/>
    <w:rsid w:val="00344465"/>
    <w:rsid w:val="003451DA"/>
    <w:rsid w:val="003455FE"/>
    <w:rsid w:val="003456E3"/>
    <w:rsid w:val="00345986"/>
    <w:rsid w:val="00346049"/>
    <w:rsid w:val="00347EA8"/>
    <w:rsid w:val="00351AA0"/>
    <w:rsid w:val="0035346D"/>
    <w:rsid w:val="00353A55"/>
    <w:rsid w:val="00354036"/>
    <w:rsid w:val="00354BFC"/>
    <w:rsid w:val="00355472"/>
    <w:rsid w:val="00355E93"/>
    <w:rsid w:val="00355FC7"/>
    <w:rsid w:val="0035630B"/>
    <w:rsid w:val="00356C95"/>
    <w:rsid w:val="00357844"/>
    <w:rsid w:val="003578EA"/>
    <w:rsid w:val="003615F0"/>
    <w:rsid w:val="0036320F"/>
    <w:rsid w:val="00364691"/>
    <w:rsid w:val="00364806"/>
    <w:rsid w:val="0036646D"/>
    <w:rsid w:val="003679AC"/>
    <w:rsid w:val="00370FB2"/>
    <w:rsid w:val="003710BF"/>
    <w:rsid w:val="003715B6"/>
    <w:rsid w:val="00372B35"/>
    <w:rsid w:val="00374B7B"/>
    <w:rsid w:val="00374F9C"/>
    <w:rsid w:val="00375CC1"/>
    <w:rsid w:val="00376FF6"/>
    <w:rsid w:val="00377862"/>
    <w:rsid w:val="0038104B"/>
    <w:rsid w:val="003830F7"/>
    <w:rsid w:val="00385D61"/>
    <w:rsid w:val="003874F7"/>
    <w:rsid w:val="0039032C"/>
    <w:rsid w:val="003903A7"/>
    <w:rsid w:val="00390B1A"/>
    <w:rsid w:val="00390E4C"/>
    <w:rsid w:val="0039124F"/>
    <w:rsid w:val="00392501"/>
    <w:rsid w:val="003930C0"/>
    <w:rsid w:val="00393372"/>
    <w:rsid w:val="0039353C"/>
    <w:rsid w:val="00395263"/>
    <w:rsid w:val="003968C1"/>
    <w:rsid w:val="003A168D"/>
    <w:rsid w:val="003A1889"/>
    <w:rsid w:val="003A302C"/>
    <w:rsid w:val="003A39E9"/>
    <w:rsid w:val="003A426D"/>
    <w:rsid w:val="003A4C49"/>
    <w:rsid w:val="003A520D"/>
    <w:rsid w:val="003A613E"/>
    <w:rsid w:val="003A6A38"/>
    <w:rsid w:val="003A77A9"/>
    <w:rsid w:val="003A7957"/>
    <w:rsid w:val="003B070A"/>
    <w:rsid w:val="003B2AE5"/>
    <w:rsid w:val="003B2B2F"/>
    <w:rsid w:val="003B5478"/>
    <w:rsid w:val="003B5F70"/>
    <w:rsid w:val="003B64CE"/>
    <w:rsid w:val="003B7B93"/>
    <w:rsid w:val="003C0D87"/>
    <w:rsid w:val="003C1644"/>
    <w:rsid w:val="003C1C30"/>
    <w:rsid w:val="003C2946"/>
    <w:rsid w:val="003C3432"/>
    <w:rsid w:val="003C3AE5"/>
    <w:rsid w:val="003C438E"/>
    <w:rsid w:val="003C4B47"/>
    <w:rsid w:val="003C5870"/>
    <w:rsid w:val="003C66DB"/>
    <w:rsid w:val="003C6702"/>
    <w:rsid w:val="003C70D3"/>
    <w:rsid w:val="003C74A7"/>
    <w:rsid w:val="003C7B6C"/>
    <w:rsid w:val="003D1BFF"/>
    <w:rsid w:val="003D24BE"/>
    <w:rsid w:val="003D2CA6"/>
    <w:rsid w:val="003D39C9"/>
    <w:rsid w:val="003D468A"/>
    <w:rsid w:val="003D4F82"/>
    <w:rsid w:val="003D533F"/>
    <w:rsid w:val="003D5C38"/>
    <w:rsid w:val="003D6266"/>
    <w:rsid w:val="003D7328"/>
    <w:rsid w:val="003E0CF0"/>
    <w:rsid w:val="003E0D9F"/>
    <w:rsid w:val="003E0DDA"/>
    <w:rsid w:val="003E1553"/>
    <w:rsid w:val="003E2E4F"/>
    <w:rsid w:val="003E2E71"/>
    <w:rsid w:val="003E31C2"/>
    <w:rsid w:val="003E4CB3"/>
    <w:rsid w:val="003E7E1E"/>
    <w:rsid w:val="003F1127"/>
    <w:rsid w:val="003F312C"/>
    <w:rsid w:val="003F3D95"/>
    <w:rsid w:val="003F451E"/>
    <w:rsid w:val="003F5082"/>
    <w:rsid w:val="003F5ECB"/>
    <w:rsid w:val="003F6280"/>
    <w:rsid w:val="003F6A83"/>
    <w:rsid w:val="003F6B85"/>
    <w:rsid w:val="003F6EE8"/>
    <w:rsid w:val="003F6FB0"/>
    <w:rsid w:val="00401398"/>
    <w:rsid w:val="00401732"/>
    <w:rsid w:val="00401F9F"/>
    <w:rsid w:val="00404176"/>
    <w:rsid w:val="00404AA0"/>
    <w:rsid w:val="004050A2"/>
    <w:rsid w:val="004057B4"/>
    <w:rsid w:val="00405D5F"/>
    <w:rsid w:val="004068C1"/>
    <w:rsid w:val="0040758A"/>
    <w:rsid w:val="00407F58"/>
    <w:rsid w:val="0041045E"/>
    <w:rsid w:val="004107E6"/>
    <w:rsid w:val="00410E2E"/>
    <w:rsid w:val="00412474"/>
    <w:rsid w:val="004131B6"/>
    <w:rsid w:val="00413FDA"/>
    <w:rsid w:val="004146E8"/>
    <w:rsid w:val="004153AE"/>
    <w:rsid w:val="00415AFE"/>
    <w:rsid w:val="0041637C"/>
    <w:rsid w:val="00416848"/>
    <w:rsid w:val="00417749"/>
    <w:rsid w:val="004177AB"/>
    <w:rsid w:val="00417AFC"/>
    <w:rsid w:val="00420612"/>
    <w:rsid w:val="004218DA"/>
    <w:rsid w:val="00422496"/>
    <w:rsid w:val="004232B8"/>
    <w:rsid w:val="00423F43"/>
    <w:rsid w:val="00424EE5"/>
    <w:rsid w:val="0042539E"/>
    <w:rsid w:val="00425652"/>
    <w:rsid w:val="00425CC6"/>
    <w:rsid w:val="00426EB5"/>
    <w:rsid w:val="0042703C"/>
    <w:rsid w:val="004276DF"/>
    <w:rsid w:val="00427B19"/>
    <w:rsid w:val="00430942"/>
    <w:rsid w:val="00430CC1"/>
    <w:rsid w:val="00430DC4"/>
    <w:rsid w:val="00431875"/>
    <w:rsid w:val="00431DA3"/>
    <w:rsid w:val="00432B04"/>
    <w:rsid w:val="0043403A"/>
    <w:rsid w:val="0043414C"/>
    <w:rsid w:val="004341B4"/>
    <w:rsid w:val="00436E49"/>
    <w:rsid w:val="00436E65"/>
    <w:rsid w:val="00437730"/>
    <w:rsid w:val="0044124F"/>
    <w:rsid w:val="0044158D"/>
    <w:rsid w:val="004431D6"/>
    <w:rsid w:val="004441D4"/>
    <w:rsid w:val="00450B64"/>
    <w:rsid w:val="00450F10"/>
    <w:rsid w:val="00451733"/>
    <w:rsid w:val="004533D3"/>
    <w:rsid w:val="00454F28"/>
    <w:rsid w:val="00455723"/>
    <w:rsid w:val="00456882"/>
    <w:rsid w:val="00461359"/>
    <w:rsid w:val="00461C0C"/>
    <w:rsid w:val="00462386"/>
    <w:rsid w:val="00464627"/>
    <w:rsid w:val="00464ADC"/>
    <w:rsid w:val="00467776"/>
    <w:rsid w:val="004708A0"/>
    <w:rsid w:val="00471F7C"/>
    <w:rsid w:val="00472F5C"/>
    <w:rsid w:val="00473233"/>
    <w:rsid w:val="00473D61"/>
    <w:rsid w:val="00473D94"/>
    <w:rsid w:val="004765BF"/>
    <w:rsid w:val="00477A7A"/>
    <w:rsid w:val="00480888"/>
    <w:rsid w:val="00481947"/>
    <w:rsid w:val="0048197B"/>
    <w:rsid w:val="004823A3"/>
    <w:rsid w:val="00483146"/>
    <w:rsid w:val="00484293"/>
    <w:rsid w:val="0048439C"/>
    <w:rsid w:val="004855EB"/>
    <w:rsid w:val="0048571A"/>
    <w:rsid w:val="00485765"/>
    <w:rsid w:val="00485BA9"/>
    <w:rsid w:val="00486C68"/>
    <w:rsid w:val="00486E79"/>
    <w:rsid w:val="004908B5"/>
    <w:rsid w:val="00491ABB"/>
    <w:rsid w:val="004924F9"/>
    <w:rsid w:val="00493120"/>
    <w:rsid w:val="00495BC4"/>
    <w:rsid w:val="0049668A"/>
    <w:rsid w:val="00496CE1"/>
    <w:rsid w:val="00497725"/>
    <w:rsid w:val="00497C1A"/>
    <w:rsid w:val="004A0C64"/>
    <w:rsid w:val="004A1D71"/>
    <w:rsid w:val="004A29AF"/>
    <w:rsid w:val="004A29F8"/>
    <w:rsid w:val="004A4C03"/>
    <w:rsid w:val="004A5518"/>
    <w:rsid w:val="004A5F94"/>
    <w:rsid w:val="004A76A7"/>
    <w:rsid w:val="004B04E1"/>
    <w:rsid w:val="004B19CF"/>
    <w:rsid w:val="004B21A4"/>
    <w:rsid w:val="004B43B2"/>
    <w:rsid w:val="004B5791"/>
    <w:rsid w:val="004B5E3F"/>
    <w:rsid w:val="004B6107"/>
    <w:rsid w:val="004B66D8"/>
    <w:rsid w:val="004C1143"/>
    <w:rsid w:val="004C1483"/>
    <w:rsid w:val="004C1CCB"/>
    <w:rsid w:val="004C282B"/>
    <w:rsid w:val="004C395D"/>
    <w:rsid w:val="004C580F"/>
    <w:rsid w:val="004D04C2"/>
    <w:rsid w:val="004D2C53"/>
    <w:rsid w:val="004D35BB"/>
    <w:rsid w:val="004D4531"/>
    <w:rsid w:val="004D5564"/>
    <w:rsid w:val="004E0197"/>
    <w:rsid w:val="004E48C4"/>
    <w:rsid w:val="004E6087"/>
    <w:rsid w:val="004E6CD1"/>
    <w:rsid w:val="004F018A"/>
    <w:rsid w:val="004F1D81"/>
    <w:rsid w:val="004F2DD0"/>
    <w:rsid w:val="004F408F"/>
    <w:rsid w:val="004F5C78"/>
    <w:rsid w:val="004F6367"/>
    <w:rsid w:val="004F7DAF"/>
    <w:rsid w:val="0050037C"/>
    <w:rsid w:val="00501BF2"/>
    <w:rsid w:val="00504C67"/>
    <w:rsid w:val="00505056"/>
    <w:rsid w:val="0050590D"/>
    <w:rsid w:val="005067F3"/>
    <w:rsid w:val="00510C39"/>
    <w:rsid w:val="00511E17"/>
    <w:rsid w:val="005123CA"/>
    <w:rsid w:val="00513485"/>
    <w:rsid w:val="005138C3"/>
    <w:rsid w:val="005139F9"/>
    <w:rsid w:val="00513FA2"/>
    <w:rsid w:val="0052162F"/>
    <w:rsid w:val="005226A2"/>
    <w:rsid w:val="00523201"/>
    <w:rsid w:val="005234C5"/>
    <w:rsid w:val="00524E6D"/>
    <w:rsid w:val="0052611E"/>
    <w:rsid w:val="00527372"/>
    <w:rsid w:val="00531077"/>
    <w:rsid w:val="0053158D"/>
    <w:rsid w:val="00534244"/>
    <w:rsid w:val="00534AE4"/>
    <w:rsid w:val="00534B02"/>
    <w:rsid w:val="0053514F"/>
    <w:rsid w:val="00535B4A"/>
    <w:rsid w:val="00536D35"/>
    <w:rsid w:val="00541564"/>
    <w:rsid w:val="00541FB6"/>
    <w:rsid w:val="00542A4D"/>
    <w:rsid w:val="00543139"/>
    <w:rsid w:val="0054322D"/>
    <w:rsid w:val="00543687"/>
    <w:rsid w:val="00544A07"/>
    <w:rsid w:val="00545571"/>
    <w:rsid w:val="00547A8F"/>
    <w:rsid w:val="005504D9"/>
    <w:rsid w:val="005508D7"/>
    <w:rsid w:val="00550BBF"/>
    <w:rsid w:val="005510B7"/>
    <w:rsid w:val="0055128E"/>
    <w:rsid w:val="00551586"/>
    <w:rsid w:val="00553145"/>
    <w:rsid w:val="00555748"/>
    <w:rsid w:val="00556681"/>
    <w:rsid w:val="00557AB3"/>
    <w:rsid w:val="00557EEB"/>
    <w:rsid w:val="005613C5"/>
    <w:rsid w:val="00561831"/>
    <w:rsid w:val="00561845"/>
    <w:rsid w:val="00561E7C"/>
    <w:rsid w:val="005625A9"/>
    <w:rsid w:val="00563BFF"/>
    <w:rsid w:val="00564267"/>
    <w:rsid w:val="005649EA"/>
    <w:rsid w:val="00564B21"/>
    <w:rsid w:val="0056556E"/>
    <w:rsid w:val="00565B07"/>
    <w:rsid w:val="005660B4"/>
    <w:rsid w:val="00567A11"/>
    <w:rsid w:val="00567E91"/>
    <w:rsid w:val="005701F4"/>
    <w:rsid w:val="00571C70"/>
    <w:rsid w:val="0057390E"/>
    <w:rsid w:val="00574A92"/>
    <w:rsid w:val="00574FEA"/>
    <w:rsid w:val="0057591B"/>
    <w:rsid w:val="00575B9C"/>
    <w:rsid w:val="0057792D"/>
    <w:rsid w:val="00580188"/>
    <w:rsid w:val="005815D7"/>
    <w:rsid w:val="005854BE"/>
    <w:rsid w:val="0058702C"/>
    <w:rsid w:val="00590B88"/>
    <w:rsid w:val="00591FAF"/>
    <w:rsid w:val="0059232F"/>
    <w:rsid w:val="00592F15"/>
    <w:rsid w:val="005966D5"/>
    <w:rsid w:val="00596C92"/>
    <w:rsid w:val="005A07A5"/>
    <w:rsid w:val="005A097D"/>
    <w:rsid w:val="005A1EFD"/>
    <w:rsid w:val="005A4030"/>
    <w:rsid w:val="005A597F"/>
    <w:rsid w:val="005A782F"/>
    <w:rsid w:val="005A7D1B"/>
    <w:rsid w:val="005B0928"/>
    <w:rsid w:val="005B1C27"/>
    <w:rsid w:val="005B1C90"/>
    <w:rsid w:val="005B286A"/>
    <w:rsid w:val="005B3813"/>
    <w:rsid w:val="005B42D8"/>
    <w:rsid w:val="005B58F1"/>
    <w:rsid w:val="005B59A9"/>
    <w:rsid w:val="005B644E"/>
    <w:rsid w:val="005B68CA"/>
    <w:rsid w:val="005B6F61"/>
    <w:rsid w:val="005C092B"/>
    <w:rsid w:val="005C306F"/>
    <w:rsid w:val="005C52E5"/>
    <w:rsid w:val="005C5589"/>
    <w:rsid w:val="005C65FE"/>
    <w:rsid w:val="005C6784"/>
    <w:rsid w:val="005C728E"/>
    <w:rsid w:val="005D073A"/>
    <w:rsid w:val="005D0DFB"/>
    <w:rsid w:val="005D1627"/>
    <w:rsid w:val="005D2BA2"/>
    <w:rsid w:val="005D52D0"/>
    <w:rsid w:val="005D563F"/>
    <w:rsid w:val="005D68D7"/>
    <w:rsid w:val="005E0A5C"/>
    <w:rsid w:val="005E22D1"/>
    <w:rsid w:val="005E23FB"/>
    <w:rsid w:val="005E3AC0"/>
    <w:rsid w:val="005E4901"/>
    <w:rsid w:val="005E4E8E"/>
    <w:rsid w:val="005E4FCB"/>
    <w:rsid w:val="005E57AF"/>
    <w:rsid w:val="005E6210"/>
    <w:rsid w:val="005E6870"/>
    <w:rsid w:val="005E691D"/>
    <w:rsid w:val="005E79F4"/>
    <w:rsid w:val="005F06E7"/>
    <w:rsid w:val="005F09F0"/>
    <w:rsid w:val="005F104E"/>
    <w:rsid w:val="005F1F3A"/>
    <w:rsid w:val="005F573A"/>
    <w:rsid w:val="005F6B62"/>
    <w:rsid w:val="005F6DCF"/>
    <w:rsid w:val="0060038F"/>
    <w:rsid w:val="006012AB"/>
    <w:rsid w:val="006014BA"/>
    <w:rsid w:val="00601BF2"/>
    <w:rsid w:val="00602637"/>
    <w:rsid w:val="00604789"/>
    <w:rsid w:val="006051E6"/>
    <w:rsid w:val="00605668"/>
    <w:rsid w:val="006101F8"/>
    <w:rsid w:val="00614076"/>
    <w:rsid w:val="00615103"/>
    <w:rsid w:val="006154B3"/>
    <w:rsid w:val="006154C3"/>
    <w:rsid w:val="006165E6"/>
    <w:rsid w:val="00616780"/>
    <w:rsid w:val="0061696A"/>
    <w:rsid w:val="00620563"/>
    <w:rsid w:val="00622EFA"/>
    <w:rsid w:val="00625A76"/>
    <w:rsid w:val="00625CD5"/>
    <w:rsid w:val="0062633E"/>
    <w:rsid w:val="00626356"/>
    <w:rsid w:val="00627266"/>
    <w:rsid w:val="0063060C"/>
    <w:rsid w:val="00631A15"/>
    <w:rsid w:val="00633941"/>
    <w:rsid w:val="00634266"/>
    <w:rsid w:val="006344AA"/>
    <w:rsid w:val="00634763"/>
    <w:rsid w:val="00634B16"/>
    <w:rsid w:val="00634CA1"/>
    <w:rsid w:val="00635133"/>
    <w:rsid w:val="00635411"/>
    <w:rsid w:val="00635778"/>
    <w:rsid w:val="00636055"/>
    <w:rsid w:val="00637C30"/>
    <w:rsid w:val="00640551"/>
    <w:rsid w:val="006407C5"/>
    <w:rsid w:val="00640C4E"/>
    <w:rsid w:val="00641648"/>
    <w:rsid w:val="0064243C"/>
    <w:rsid w:val="00642CD5"/>
    <w:rsid w:val="00644EF3"/>
    <w:rsid w:val="00646109"/>
    <w:rsid w:val="0064784A"/>
    <w:rsid w:val="00650349"/>
    <w:rsid w:val="006517CD"/>
    <w:rsid w:val="0065193C"/>
    <w:rsid w:val="00652217"/>
    <w:rsid w:val="00653214"/>
    <w:rsid w:val="00654071"/>
    <w:rsid w:val="0065479F"/>
    <w:rsid w:val="00654F15"/>
    <w:rsid w:val="00655E0B"/>
    <w:rsid w:val="00656281"/>
    <w:rsid w:val="00656CB4"/>
    <w:rsid w:val="006607B3"/>
    <w:rsid w:val="00660F76"/>
    <w:rsid w:val="00661702"/>
    <w:rsid w:val="00662518"/>
    <w:rsid w:val="006637B0"/>
    <w:rsid w:val="006640CE"/>
    <w:rsid w:val="006644E5"/>
    <w:rsid w:val="00664638"/>
    <w:rsid w:val="006646DF"/>
    <w:rsid w:val="00665E33"/>
    <w:rsid w:val="0066775D"/>
    <w:rsid w:val="00670226"/>
    <w:rsid w:val="00670349"/>
    <w:rsid w:val="00670B96"/>
    <w:rsid w:val="006728E5"/>
    <w:rsid w:val="0067329E"/>
    <w:rsid w:val="00674366"/>
    <w:rsid w:val="00676E26"/>
    <w:rsid w:val="0067745E"/>
    <w:rsid w:val="00681530"/>
    <w:rsid w:val="00681879"/>
    <w:rsid w:val="00682B04"/>
    <w:rsid w:val="00682CF7"/>
    <w:rsid w:val="00683CA4"/>
    <w:rsid w:val="006849E0"/>
    <w:rsid w:val="00685793"/>
    <w:rsid w:val="00685B2C"/>
    <w:rsid w:val="00686173"/>
    <w:rsid w:val="00687673"/>
    <w:rsid w:val="0069111B"/>
    <w:rsid w:val="00692444"/>
    <w:rsid w:val="0069773C"/>
    <w:rsid w:val="00697D7D"/>
    <w:rsid w:val="006A0BC0"/>
    <w:rsid w:val="006A2A4C"/>
    <w:rsid w:val="006A450F"/>
    <w:rsid w:val="006A6208"/>
    <w:rsid w:val="006A6EE5"/>
    <w:rsid w:val="006A7003"/>
    <w:rsid w:val="006A7A37"/>
    <w:rsid w:val="006B0FCF"/>
    <w:rsid w:val="006B3582"/>
    <w:rsid w:val="006B45D4"/>
    <w:rsid w:val="006B4AC1"/>
    <w:rsid w:val="006B65E0"/>
    <w:rsid w:val="006B764D"/>
    <w:rsid w:val="006C0434"/>
    <w:rsid w:val="006C2C62"/>
    <w:rsid w:val="006C5555"/>
    <w:rsid w:val="006C5BB4"/>
    <w:rsid w:val="006C5C4D"/>
    <w:rsid w:val="006C65C0"/>
    <w:rsid w:val="006C6721"/>
    <w:rsid w:val="006C70FB"/>
    <w:rsid w:val="006C752F"/>
    <w:rsid w:val="006C78BA"/>
    <w:rsid w:val="006D2E87"/>
    <w:rsid w:val="006D3D0B"/>
    <w:rsid w:val="006D6219"/>
    <w:rsid w:val="006D6860"/>
    <w:rsid w:val="006D6B89"/>
    <w:rsid w:val="006E1132"/>
    <w:rsid w:val="006E23C0"/>
    <w:rsid w:val="006E2480"/>
    <w:rsid w:val="006E2D63"/>
    <w:rsid w:val="006E4709"/>
    <w:rsid w:val="006E477E"/>
    <w:rsid w:val="006E7E7C"/>
    <w:rsid w:val="006F0191"/>
    <w:rsid w:val="006F078E"/>
    <w:rsid w:val="006F3E8B"/>
    <w:rsid w:val="006F443D"/>
    <w:rsid w:val="006F47EF"/>
    <w:rsid w:val="006F4CC9"/>
    <w:rsid w:val="006F4D06"/>
    <w:rsid w:val="006F5B3A"/>
    <w:rsid w:val="006F6CB9"/>
    <w:rsid w:val="006F762E"/>
    <w:rsid w:val="006F76D2"/>
    <w:rsid w:val="007016A4"/>
    <w:rsid w:val="00703022"/>
    <w:rsid w:val="00705D42"/>
    <w:rsid w:val="0070733B"/>
    <w:rsid w:val="007073D0"/>
    <w:rsid w:val="007101B0"/>
    <w:rsid w:val="007122D5"/>
    <w:rsid w:val="007125A9"/>
    <w:rsid w:val="00712BA6"/>
    <w:rsid w:val="00715D42"/>
    <w:rsid w:val="00716A0B"/>
    <w:rsid w:val="0071786E"/>
    <w:rsid w:val="00721FF7"/>
    <w:rsid w:val="0072260C"/>
    <w:rsid w:val="007228DC"/>
    <w:rsid w:val="0072374A"/>
    <w:rsid w:val="00723D26"/>
    <w:rsid w:val="007244B1"/>
    <w:rsid w:val="00724C4C"/>
    <w:rsid w:val="00724EB0"/>
    <w:rsid w:val="00725B6D"/>
    <w:rsid w:val="0072618A"/>
    <w:rsid w:val="0072792B"/>
    <w:rsid w:val="0073057D"/>
    <w:rsid w:val="0073076E"/>
    <w:rsid w:val="00730BB7"/>
    <w:rsid w:val="007315EA"/>
    <w:rsid w:val="00731784"/>
    <w:rsid w:val="00731A16"/>
    <w:rsid w:val="00732AF0"/>
    <w:rsid w:val="007348E0"/>
    <w:rsid w:val="00734C38"/>
    <w:rsid w:val="00734D40"/>
    <w:rsid w:val="00735205"/>
    <w:rsid w:val="00740B10"/>
    <w:rsid w:val="007431BC"/>
    <w:rsid w:val="00743F54"/>
    <w:rsid w:val="00745350"/>
    <w:rsid w:val="007458CA"/>
    <w:rsid w:val="00746A4D"/>
    <w:rsid w:val="00747224"/>
    <w:rsid w:val="00752D89"/>
    <w:rsid w:val="007534E2"/>
    <w:rsid w:val="00753BC7"/>
    <w:rsid w:val="00756026"/>
    <w:rsid w:val="00756261"/>
    <w:rsid w:val="00760C5A"/>
    <w:rsid w:val="00761EA3"/>
    <w:rsid w:val="00762428"/>
    <w:rsid w:val="007626E6"/>
    <w:rsid w:val="00765BFD"/>
    <w:rsid w:val="0076736D"/>
    <w:rsid w:val="00767EFC"/>
    <w:rsid w:val="00770253"/>
    <w:rsid w:val="00771854"/>
    <w:rsid w:val="00772B08"/>
    <w:rsid w:val="00773D26"/>
    <w:rsid w:val="0077471B"/>
    <w:rsid w:val="007753CF"/>
    <w:rsid w:val="00775727"/>
    <w:rsid w:val="00775D16"/>
    <w:rsid w:val="00776BF1"/>
    <w:rsid w:val="00777018"/>
    <w:rsid w:val="007777D3"/>
    <w:rsid w:val="00777E97"/>
    <w:rsid w:val="0078036E"/>
    <w:rsid w:val="00781670"/>
    <w:rsid w:val="00782102"/>
    <w:rsid w:val="007836E8"/>
    <w:rsid w:val="00783AB3"/>
    <w:rsid w:val="007867B3"/>
    <w:rsid w:val="00786A46"/>
    <w:rsid w:val="00787B2F"/>
    <w:rsid w:val="00787FEF"/>
    <w:rsid w:val="007905CA"/>
    <w:rsid w:val="007932C1"/>
    <w:rsid w:val="00795167"/>
    <w:rsid w:val="00795299"/>
    <w:rsid w:val="007952EB"/>
    <w:rsid w:val="00795FB8"/>
    <w:rsid w:val="00796715"/>
    <w:rsid w:val="007A1B6D"/>
    <w:rsid w:val="007A1B7F"/>
    <w:rsid w:val="007A2AA9"/>
    <w:rsid w:val="007A31A6"/>
    <w:rsid w:val="007A4440"/>
    <w:rsid w:val="007A4FBE"/>
    <w:rsid w:val="007A6621"/>
    <w:rsid w:val="007A6DB5"/>
    <w:rsid w:val="007B016D"/>
    <w:rsid w:val="007B01A7"/>
    <w:rsid w:val="007B114F"/>
    <w:rsid w:val="007B1B89"/>
    <w:rsid w:val="007B44BC"/>
    <w:rsid w:val="007B47C6"/>
    <w:rsid w:val="007B55E6"/>
    <w:rsid w:val="007B5A94"/>
    <w:rsid w:val="007B66CA"/>
    <w:rsid w:val="007B73FE"/>
    <w:rsid w:val="007B7695"/>
    <w:rsid w:val="007B7F15"/>
    <w:rsid w:val="007B7FE6"/>
    <w:rsid w:val="007C03D8"/>
    <w:rsid w:val="007C1643"/>
    <w:rsid w:val="007C1C4E"/>
    <w:rsid w:val="007C3890"/>
    <w:rsid w:val="007C50BF"/>
    <w:rsid w:val="007C5108"/>
    <w:rsid w:val="007C6463"/>
    <w:rsid w:val="007D0CA3"/>
    <w:rsid w:val="007D2553"/>
    <w:rsid w:val="007D312C"/>
    <w:rsid w:val="007D3AC9"/>
    <w:rsid w:val="007D3B40"/>
    <w:rsid w:val="007D5504"/>
    <w:rsid w:val="007D6326"/>
    <w:rsid w:val="007D6DDE"/>
    <w:rsid w:val="007D7E08"/>
    <w:rsid w:val="007E1A99"/>
    <w:rsid w:val="007E22B1"/>
    <w:rsid w:val="007E22B6"/>
    <w:rsid w:val="007E3468"/>
    <w:rsid w:val="007E36A2"/>
    <w:rsid w:val="007E3919"/>
    <w:rsid w:val="007E4525"/>
    <w:rsid w:val="007E46F0"/>
    <w:rsid w:val="007E4D9C"/>
    <w:rsid w:val="007E4FE5"/>
    <w:rsid w:val="007E7FF0"/>
    <w:rsid w:val="007F0BA1"/>
    <w:rsid w:val="007F15DF"/>
    <w:rsid w:val="007F22F9"/>
    <w:rsid w:val="007F3349"/>
    <w:rsid w:val="007F3BAD"/>
    <w:rsid w:val="007F4401"/>
    <w:rsid w:val="00801036"/>
    <w:rsid w:val="00801999"/>
    <w:rsid w:val="00805ABC"/>
    <w:rsid w:val="0080692A"/>
    <w:rsid w:val="008075D8"/>
    <w:rsid w:val="00807FC8"/>
    <w:rsid w:val="00810439"/>
    <w:rsid w:val="00812E86"/>
    <w:rsid w:val="0081396D"/>
    <w:rsid w:val="00815273"/>
    <w:rsid w:val="00815490"/>
    <w:rsid w:val="00815F5D"/>
    <w:rsid w:val="008166B9"/>
    <w:rsid w:val="00816D01"/>
    <w:rsid w:val="008212C0"/>
    <w:rsid w:val="00821E39"/>
    <w:rsid w:val="0082227F"/>
    <w:rsid w:val="0082251C"/>
    <w:rsid w:val="0082287D"/>
    <w:rsid w:val="00822E2D"/>
    <w:rsid w:val="00830C55"/>
    <w:rsid w:val="00831446"/>
    <w:rsid w:val="00832844"/>
    <w:rsid w:val="00832D06"/>
    <w:rsid w:val="00833ADF"/>
    <w:rsid w:val="00833FEB"/>
    <w:rsid w:val="008362EF"/>
    <w:rsid w:val="0083642E"/>
    <w:rsid w:val="008373EE"/>
    <w:rsid w:val="00837B7E"/>
    <w:rsid w:val="0084006E"/>
    <w:rsid w:val="00840958"/>
    <w:rsid w:val="0084459E"/>
    <w:rsid w:val="00845214"/>
    <w:rsid w:val="0084541F"/>
    <w:rsid w:val="00845B0B"/>
    <w:rsid w:val="00845C04"/>
    <w:rsid w:val="00845FDA"/>
    <w:rsid w:val="00846332"/>
    <w:rsid w:val="008467FD"/>
    <w:rsid w:val="00847402"/>
    <w:rsid w:val="008474E5"/>
    <w:rsid w:val="0084770D"/>
    <w:rsid w:val="00847990"/>
    <w:rsid w:val="00850552"/>
    <w:rsid w:val="008513CC"/>
    <w:rsid w:val="0085167E"/>
    <w:rsid w:val="00851C41"/>
    <w:rsid w:val="0085245B"/>
    <w:rsid w:val="00854BBD"/>
    <w:rsid w:val="00855966"/>
    <w:rsid w:val="0085693C"/>
    <w:rsid w:val="0085732E"/>
    <w:rsid w:val="00857412"/>
    <w:rsid w:val="008574BD"/>
    <w:rsid w:val="00861AD6"/>
    <w:rsid w:val="008627B8"/>
    <w:rsid w:val="00863D6B"/>
    <w:rsid w:val="0086406D"/>
    <w:rsid w:val="008652DF"/>
    <w:rsid w:val="0086611A"/>
    <w:rsid w:val="0086700E"/>
    <w:rsid w:val="00867212"/>
    <w:rsid w:val="008678FB"/>
    <w:rsid w:val="00870516"/>
    <w:rsid w:val="008720BA"/>
    <w:rsid w:val="00873970"/>
    <w:rsid w:val="00875061"/>
    <w:rsid w:val="008761E5"/>
    <w:rsid w:val="00876736"/>
    <w:rsid w:val="00877C9B"/>
    <w:rsid w:val="00877CA6"/>
    <w:rsid w:val="008809F9"/>
    <w:rsid w:val="00881BEC"/>
    <w:rsid w:val="00881FDE"/>
    <w:rsid w:val="008824D2"/>
    <w:rsid w:val="0088515D"/>
    <w:rsid w:val="00885401"/>
    <w:rsid w:val="00890237"/>
    <w:rsid w:val="00890842"/>
    <w:rsid w:val="00892781"/>
    <w:rsid w:val="00893E29"/>
    <w:rsid w:val="008941FF"/>
    <w:rsid w:val="00895C73"/>
    <w:rsid w:val="00896A41"/>
    <w:rsid w:val="008A09C6"/>
    <w:rsid w:val="008A3BC3"/>
    <w:rsid w:val="008A3DB3"/>
    <w:rsid w:val="008A3F2A"/>
    <w:rsid w:val="008A405E"/>
    <w:rsid w:val="008A48AE"/>
    <w:rsid w:val="008A63EB"/>
    <w:rsid w:val="008A75EB"/>
    <w:rsid w:val="008A79AD"/>
    <w:rsid w:val="008B07CE"/>
    <w:rsid w:val="008B188A"/>
    <w:rsid w:val="008B1CD4"/>
    <w:rsid w:val="008B228C"/>
    <w:rsid w:val="008B4D47"/>
    <w:rsid w:val="008B52A0"/>
    <w:rsid w:val="008B623C"/>
    <w:rsid w:val="008B6FA5"/>
    <w:rsid w:val="008C48EC"/>
    <w:rsid w:val="008C4C67"/>
    <w:rsid w:val="008C63CA"/>
    <w:rsid w:val="008C6B0F"/>
    <w:rsid w:val="008C6DCD"/>
    <w:rsid w:val="008D06E4"/>
    <w:rsid w:val="008D0913"/>
    <w:rsid w:val="008D1053"/>
    <w:rsid w:val="008D1819"/>
    <w:rsid w:val="008D2F1E"/>
    <w:rsid w:val="008D3B8C"/>
    <w:rsid w:val="008D3F8A"/>
    <w:rsid w:val="008D5CAA"/>
    <w:rsid w:val="008D614B"/>
    <w:rsid w:val="008E0AD0"/>
    <w:rsid w:val="008E112C"/>
    <w:rsid w:val="008E30FC"/>
    <w:rsid w:val="008E472F"/>
    <w:rsid w:val="008E5975"/>
    <w:rsid w:val="008E63C5"/>
    <w:rsid w:val="008E766C"/>
    <w:rsid w:val="008F0536"/>
    <w:rsid w:val="008F2210"/>
    <w:rsid w:val="008F32D2"/>
    <w:rsid w:val="008F4E1D"/>
    <w:rsid w:val="008F6DFC"/>
    <w:rsid w:val="0090014F"/>
    <w:rsid w:val="00900DC0"/>
    <w:rsid w:val="0090235B"/>
    <w:rsid w:val="0090258A"/>
    <w:rsid w:val="0090279D"/>
    <w:rsid w:val="00902A63"/>
    <w:rsid w:val="00902D27"/>
    <w:rsid w:val="009048C4"/>
    <w:rsid w:val="009051B7"/>
    <w:rsid w:val="0090524A"/>
    <w:rsid w:val="00905929"/>
    <w:rsid w:val="00905CC1"/>
    <w:rsid w:val="0090617C"/>
    <w:rsid w:val="00907306"/>
    <w:rsid w:val="00907AD4"/>
    <w:rsid w:val="00907F63"/>
    <w:rsid w:val="00911F59"/>
    <w:rsid w:val="0091274A"/>
    <w:rsid w:val="00912FE6"/>
    <w:rsid w:val="00913760"/>
    <w:rsid w:val="00914D35"/>
    <w:rsid w:val="00916366"/>
    <w:rsid w:val="00916B42"/>
    <w:rsid w:val="00920B09"/>
    <w:rsid w:val="00921872"/>
    <w:rsid w:val="009220E4"/>
    <w:rsid w:val="00922AAD"/>
    <w:rsid w:val="00922ABE"/>
    <w:rsid w:val="00923CF7"/>
    <w:rsid w:val="009260CC"/>
    <w:rsid w:val="009263F1"/>
    <w:rsid w:val="00930497"/>
    <w:rsid w:val="009319D6"/>
    <w:rsid w:val="00931A09"/>
    <w:rsid w:val="00931D9F"/>
    <w:rsid w:val="00932C98"/>
    <w:rsid w:val="00932E56"/>
    <w:rsid w:val="00933734"/>
    <w:rsid w:val="0093500A"/>
    <w:rsid w:val="009402EC"/>
    <w:rsid w:val="0094074E"/>
    <w:rsid w:val="00942D6D"/>
    <w:rsid w:val="009431BD"/>
    <w:rsid w:val="00944F18"/>
    <w:rsid w:val="00947F01"/>
    <w:rsid w:val="009504DD"/>
    <w:rsid w:val="009509C0"/>
    <w:rsid w:val="009524FC"/>
    <w:rsid w:val="009542B7"/>
    <w:rsid w:val="00954890"/>
    <w:rsid w:val="00954D43"/>
    <w:rsid w:val="009569CC"/>
    <w:rsid w:val="0095701C"/>
    <w:rsid w:val="00960178"/>
    <w:rsid w:val="009618C6"/>
    <w:rsid w:val="00961AFD"/>
    <w:rsid w:val="00964002"/>
    <w:rsid w:val="009644C0"/>
    <w:rsid w:val="009650AA"/>
    <w:rsid w:val="00966A33"/>
    <w:rsid w:val="0097020E"/>
    <w:rsid w:val="009706EE"/>
    <w:rsid w:val="00971F23"/>
    <w:rsid w:val="009748A8"/>
    <w:rsid w:val="00975500"/>
    <w:rsid w:val="009764B3"/>
    <w:rsid w:val="0098018B"/>
    <w:rsid w:val="00980B17"/>
    <w:rsid w:val="00982C86"/>
    <w:rsid w:val="00983281"/>
    <w:rsid w:val="0098436E"/>
    <w:rsid w:val="00985018"/>
    <w:rsid w:val="00985531"/>
    <w:rsid w:val="009864CA"/>
    <w:rsid w:val="00987211"/>
    <w:rsid w:val="009878CC"/>
    <w:rsid w:val="009900E2"/>
    <w:rsid w:val="009913AF"/>
    <w:rsid w:val="00992979"/>
    <w:rsid w:val="00992A46"/>
    <w:rsid w:val="00993D35"/>
    <w:rsid w:val="00993E20"/>
    <w:rsid w:val="00994B86"/>
    <w:rsid w:val="00994E6D"/>
    <w:rsid w:val="00995453"/>
    <w:rsid w:val="009965F7"/>
    <w:rsid w:val="009A10BB"/>
    <w:rsid w:val="009A1409"/>
    <w:rsid w:val="009A14AA"/>
    <w:rsid w:val="009A1861"/>
    <w:rsid w:val="009A2BEA"/>
    <w:rsid w:val="009A4E0D"/>
    <w:rsid w:val="009A51B4"/>
    <w:rsid w:val="009A54B8"/>
    <w:rsid w:val="009A6B35"/>
    <w:rsid w:val="009A749C"/>
    <w:rsid w:val="009B0654"/>
    <w:rsid w:val="009B0D74"/>
    <w:rsid w:val="009B20B3"/>
    <w:rsid w:val="009B3C05"/>
    <w:rsid w:val="009B3EC4"/>
    <w:rsid w:val="009B3F0B"/>
    <w:rsid w:val="009B4557"/>
    <w:rsid w:val="009B5BC8"/>
    <w:rsid w:val="009B76AA"/>
    <w:rsid w:val="009B7779"/>
    <w:rsid w:val="009C1C87"/>
    <w:rsid w:val="009C1E76"/>
    <w:rsid w:val="009C2C21"/>
    <w:rsid w:val="009C2E20"/>
    <w:rsid w:val="009C3DCB"/>
    <w:rsid w:val="009C5DFB"/>
    <w:rsid w:val="009C6239"/>
    <w:rsid w:val="009C7D98"/>
    <w:rsid w:val="009D1670"/>
    <w:rsid w:val="009D4213"/>
    <w:rsid w:val="009D4DA6"/>
    <w:rsid w:val="009D6B5D"/>
    <w:rsid w:val="009E0572"/>
    <w:rsid w:val="009E06AA"/>
    <w:rsid w:val="009E1967"/>
    <w:rsid w:val="009E1A56"/>
    <w:rsid w:val="009E1C09"/>
    <w:rsid w:val="009E1D17"/>
    <w:rsid w:val="009E267A"/>
    <w:rsid w:val="009E34E4"/>
    <w:rsid w:val="009E371F"/>
    <w:rsid w:val="009E3A6B"/>
    <w:rsid w:val="009E3D44"/>
    <w:rsid w:val="009E4D2E"/>
    <w:rsid w:val="009E530B"/>
    <w:rsid w:val="009E59A6"/>
    <w:rsid w:val="009E5A38"/>
    <w:rsid w:val="009E5A5C"/>
    <w:rsid w:val="009E6869"/>
    <w:rsid w:val="009F0A9E"/>
    <w:rsid w:val="009F29C8"/>
    <w:rsid w:val="009F2BED"/>
    <w:rsid w:val="009F3794"/>
    <w:rsid w:val="009F5109"/>
    <w:rsid w:val="009F5408"/>
    <w:rsid w:val="009F6252"/>
    <w:rsid w:val="009F65A0"/>
    <w:rsid w:val="009F6AE1"/>
    <w:rsid w:val="009F6B2B"/>
    <w:rsid w:val="00A02E65"/>
    <w:rsid w:val="00A04987"/>
    <w:rsid w:val="00A0535A"/>
    <w:rsid w:val="00A11087"/>
    <w:rsid w:val="00A124D0"/>
    <w:rsid w:val="00A14D4F"/>
    <w:rsid w:val="00A15808"/>
    <w:rsid w:val="00A158D5"/>
    <w:rsid w:val="00A16D33"/>
    <w:rsid w:val="00A21342"/>
    <w:rsid w:val="00A2201D"/>
    <w:rsid w:val="00A2274C"/>
    <w:rsid w:val="00A231C0"/>
    <w:rsid w:val="00A23948"/>
    <w:rsid w:val="00A262EC"/>
    <w:rsid w:val="00A3009F"/>
    <w:rsid w:val="00A307EF"/>
    <w:rsid w:val="00A30BC0"/>
    <w:rsid w:val="00A310D9"/>
    <w:rsid w:val="00A32B56"/>
    <w:rsid w:val="00A356DA"/>
    <w:rsid w:val="00A35737"/>
    <w:rsid w:val="00A36F39"/>
    <w:rsid w:val="00A40832"/>
    <w:rsid w:val="00A40E78"/>
    <w:rsid w:val="00A41686"/>
    <w:rsid w:val="00A42AED"/>
    <w:rsid w:val="00A42E20"/>
    <w:rsid w:val="00A44FC4"/>
    <w:rsid w:val="00A469D5"/>
    <w:rsid w:val="00A4769A"/>
    <w:rsid w:val="00A47EB1"/>
    <w:rsid w:val="00A5038D"/>
    <w:rsid w:val="00A5147E"/>
    <w:rsid w:val="00A51682"/>
    <w:rsid w:val="00A539CB"/>
    <w:rsid w:val="00A544D8"/>
    <w:rsid w:val="00A55F1C"/>
    <w:rsid w:val="00A56F8C"/>
    <w:rsid w:val="00A57912"/>
    <w:rsid w:val="00A57E86"/>
    <w:rsid w:val="00A6150C"/>
    <w:rsid w:val="00A61572"/>
    <w:rsid w:val="00A61A21"/>
    <w:rsid w:val="00A61CCE"/>
    <w:rsid w:val="00A621C5"/>
    <w:rsid w:val="00A62B2B"/>
    <w:rsid w:val="00A63506"/>
    <w:rsid w:val="00A661C0"/>
    <w:rsid w:val="00A672D4"/>
    <w:rsid w:val="00A67A1F"/>
    <w:rsid w:val="00A70990"/>
    <w:rsid w:val="00A7177C"/>
    <w:rsid w:val="00A724DB"/>
    <w:rsid w:val="00A729D5"/>
    <w:rsid w:val="00A72D04"/>
    <w:rsid w:val="00A751FB"/>
    <w:rsid w:val="00A75815"/>
    <w:rsid w:val="00A76286"/>
    <w:rsid w:val="00A76FD7"/>
    <w:rsid w:val="00A774DF"/>
    <w:rsid w:val="00A775F9"/>
    <w:rsid w:val="00A8021B"/>
    <w:rsid w:val="00A803EE"/>
    <w:rsid w:val="00A807EA"/>
    <w:rsid w:val="00A80C35"/>
    <w:rsid w:val="00A80FCD"/>
    <w:rsid w:val="00A816E8"/>
    <w:rsid w:val="00A81C1F"/>
    <w:rsid w:val="00A81E56"/>
    <w:rsid w:val="00A85583"/>
    <w:rsid w:val="00A86CC6"/>
    <w:rsid w:val="00A86F21"/>
    <w:rsid w:val="00A875B9"/>
    <w:rsid w:val="00A90433"/>
    <w:rsid w:val="00A9195B"/>
    <w:rsid w:val="00A948D8"/>
    <w:rsid w:val="00A94F39"/>
    <w:rsid w:val="00A95A60"/>
    <w:rsid w:val="00A95A64"/>
    <w:rsid w:val="00AA0019"/>
    <w:rsid w:val="00AA0AC0"/>
    <w:rsid w:val="00AA0F50"/>
    <w:rsid w:val="00AA14DD"/>
    <w:rsid w:val="00AA183B"/>
    <w:rsid w:val="00AA25D1"/>
    <w:rsid w:val="00AA2FD0"/>
    <w:rsid w:val="00AA31EA"/>
    <w:rsid w:val="00AA3B89"/>
    <w:rsid w:val="00AA3E2A"/>
    <w:rsid w:val="00AA496C"/>
    <w:rsid w:val="00AA5931"/>
    <w:rsid w:val="00AA7364"/>
    <w:rsid w:val="00AB03D6"/>
    <w:rsid w:val="00AB04DE"/>
    <w:rsid w:val="00AB0915"/>
    <w:rsid w:val="00AB41CA"/>
    <w:rsid w:val="00AB4870"/>
    <w:rsid w:val="00AB4AA0"/>
    <w:rsid w:val="00AB4D32"/>
    <w:rsid w:val="00AB54C8"/>
    <w:rsid w:val="00AB5F73"/>
    <w:rsid w:val="00AB5FE0"/>
    <w:rsid w:val="00AC1F4D"/>
    <w:rsid w:val="00AC2537"/>
    <w:rsid w:val="00AC26B0"/>
    <w:rsid w:val="00AC2F16"/>
    <w:rsid w:val="00AC4D9C"/>
    <w:rsid w:val="00AC4FA7"/>
    <w:rsid w:val="00AC5250"/>
    <w:rsid w:val="00AC7264"/>
    <w:rsid w:val="00AC7706"/>
    <w:rsid w:val="00AC7878"/>
    <w:rsid w:val="00AD0CD3"/>
    <w:rsid w:val="00AD1DB5"/>
    <w:rsid w:val="00AD7756"/>
    <w:rsid w:val="00AE0882"/>
    <w:rsid w:val="00AE1664"/>
    <w:rsid w:val="00AE531D"/>
    <w:rsid w:val="00AE6238"/>
    <w:rsid w:val="00AE79A1"/>
    <w:rsid w:val="00AE7E50"/>
    <w:rsid w:val="00AF1790"/>
    <w:rsid w:val="00AF1D5E"/>
    <w:rsid w:val="00AF3F07"/>
    <w:rsid w:val="00AF535C"/>
    <w:rsid w:val="00AF5D31"/>
    <w:rsid w:val="00AF66F4"/>
    <w:rsid w:val="00AF6838"/>
    <w:rsid w:val="00AF749E"/>
    <w:rsid w:val="00AF7661"/>
    <w:rsid w:val="00AF77FD"/>
    <w:rsid w:val="00B0060B"/>
    <w:rsid w:val="00B007E8"/>
    <w:rsid w:val="00B00CA2"/>
    <w:rsid w:val="00B01221"/>
    <w:rsid w:val="00B01A8A"/>
    <w:rsid w:val="00B021A1"/>
    <w:rsid w:val="00B028D6"/>
    <w:rsid w:val="00B03064"/>
    <w:rsid w:val="00B040CE"/>
    <w:rsid w:val="00B05D1F"/>
    <w:rsid w:val="00B06ABA"/>
    <w:rsid w:val="00B07E59"/>
    <w:rsid w:val="00B10976"/>
    <w:rsid w:val="00B10C4E"/>
    <w:rsid w:val="00B11320"/>
    <w:rsid w:val="00B12850"/>
    <w:rsid w:val="00B1315D"/>
    <w:rsid w:val="00B13794"/>
    <w:rsid w:val="00B142A1"/>
    <w:rsid w:val="00B1435D"/>
    <w:rsid w:val="00B148AD"/>
    <w:rsid w:val="00B1507A"/>
    <w:rsid w:val="00B16F1B"/>
    <w:rsid w:val="00B22581"/>
    <w:rsid w:val="00B225FB"/>
    <w:rsid w:val="00B22805"/>
    <w:rsid w:val="00B22C06"/>
    <w:rsid w:val="00B23CD9"/>
    <w:rsid w:val="00B2440E"/>
    <w:rsid w:val="00B24FA8"/>
    <w:rsid w:val="00B2616D"/>
    <w:rsid w:val="00B26C3F"/>
    <w:rsid w:val="00B27B9B"/>
    <w:rsid w:val="00B30D77"/>
    <w:rsid w:val="00B31548"/>
    <w:rsid w:val="00B31CB2"/>
    <w:rsid w:val="00B31EE4"/>
    <w:rsid w:val="00B32B04"/>
    <w:rsid w:val="00B35792"/>
    <w:rsid w:val="00B35F4D"/>
    <w:rsid w:val="00B36297"/>
    <w:rsid w:val="00B37146"/>
    <w:rsid w:val="00B403BA"/>
    <w:rsid w:val="00B41FE4"/>
    <w:rsid w:val="00B43734"/>
    <w:rsid w:val="00B45860"/>
    <w:rsid w:val="00B45CD3"/>
    <w:rsid w:val="00B45D4D"/>
    <w:rsid w:val="00B500B9"/>
    <w:rsid w:val="00B500FF"/>
    <w:rsid w:val="00B50B15"/>
    <w:rsid w:val="00B50E7F"/>
    <w:rsid w:val="00B52B03"/>
    <w:rsid w:val="00B52EF6"/>
    <w:rsid w:val="00B53209"/>
    <w:rsid w:val="00B53EB2"/>
    <w:rsid w:val="00B547B8"/>
    <w:rsid w:val="00B56F5B"/>
    <w:rsid w:val="00B571A3"/>
    <w:rsid w:val="00B57F7B"/>
    <w:rsid w:val="00B6255C"/>
    <w:rsid w:val="00B62F1B"/>
    <w:rsid w:val="00B63D05"/>
    <w:rsid w:val="00B65F59"/>
    <w:rsid w:val="00B6798E"/>
    <w:rsid w:val="00B67C91"/>
    <w:rsid w:val="00B71625"/>
    <w:rsid w:val="00B71912"/>
    <w:rsid w:val="00B724AE"/>
    <w:rsid w:val="00B725A8"/>
    <w:rsid w:val="00B72BC0"/>
    <w:rsid w:val="00B74065"/>
    <w:rsid w:val="00B7474C"/>
    <w:rsid w:val="00B74A29"/>
    <w:rsid w:val="00B76506"/>
    <w:rsid w:val="00B8085B"/>
    <w:rsid w:val="00B81149"/>
    <w:rsid w:val="00B84658"/>
    <w:rsid w:val="00B912EC"/>
    <w:rsid w:val="00B91AD3"/>
    <w:rsid w:val="00B93464"/>
    <w:rsid w:val="00B94914"/>
    <w:rsid w:val="00B95885"/>
    <w:rsid w:val="00B96898"/>
    <w:rsid w:val="00B976C7"/>
    <w:rsid w:val="00B9787E"/>
    <w:rsid w:val="00BA3A3C"/>
    <w:rsid w:val="00BA55FC"/>
    <w:rsid w:val="00BA6DE6"/>
    <w:rsid w:val="00BA7157"/>
    <w:rsid w:val="00BA72FA"/>
    <w:rsid w:val="00BA7455"/>
    <w:rsid w:val="00BB0357"/>
    <w:rsid w:val="00BB0849"/>
    <w:rsid w:val="00BB1CC2"/>
    <w:rsid w:val="00BB3068"/>
    <w:rsid w:val="00BB4B80"/>
    <w:rsid w:val="00BB4F60"/>
    <w:rsid w:val="00BB6352"/>
    <w:rsid w:val="00BB6813"/>
    <w:rsid w:val="00BB7883"/>
    <w:rsid w:val="00BB7975"/>
    <w:rsid w:val="00BC07F9"/>
    <w:rsid w:val="00BC5AA8"/>
    <w:rsid w:val="00BD1F43"/>
    <w:rsid w:val="00BD3279"/>
    <w:rsid w:val="00BD3738"/>
    <w:rsid w:val="00BD3ABE"/>
    <w:rsid w:val="00BD6C2A"/>
    <w:rsid w:val="00BD7507"/>
    <w:rsid w:val="00BD76DA"/>
    <w:rsid w:val="00BD76F2"/>
    <w:rsid w:val="00BD7C49"/>
    <w:rsid w:val="00BE3C69"/>
    <w:rsid w:val="00BE3F58"/>
    <w:rsid w:val="00BE435B"/>
    <w:rsid w:val="00BE5AA6"/>
    <w:rsid w:val="00BE5B2F"/>
    <w:rsid w:val="00BF1C1F"/>
    <w:rsid w:val="00BF287D"/>
    <w:rsid w:val="00BF306C"/>
    <w:rsid w:val="00BF3A5A"/>
    <w:rsid w:val="00BF578C"/>
    <w:rsid w:val="00BF5D86"/>
    <w:rsid w:val="00BF7195"/>
    <w:rsid w:val="00BF7460"/>
    <w:rsid w:val="00BF7EF3"/>
    <w:rsid w:val="00C004F2"/>
    <w:rsid w:val="00C0065C"/>
    <w:rsid w:val="00C00EA9"/>
    <w:rsid w:val="00C0378F"/>
    <w:rsid w:val="00C04E15"/>
    <w:rsid w:val="00C04F7F"/>
    <w:rsid w:val="00C06929"/>
    <w:rsid w:val="00C10595"/>
    <w:rsid w:val="00C10BA7"/>
    <w:rsid w:val="00C10D89"/>
    <w:rsid w:val="00C11C54"/>
    <w:rsid w:val="00C15273"/>
    <w:rsid w:val="00C15C93"/>
    <w:rsid w:val="00C16B09"/>
    <w:rsid w:val="00C16DC7"/>
    <w:rsid w:val="00C17FDE"/>
    <w:rsid w:val="00C205B3"/>
    <w:rsid w:val="00C2094F"/>
    <w:rsid w:val="00C218BE"/>
    <w:rsid w:val="00C21ACA"/>
    <w:rsid w:val="00C230F7"/>
    <w:rsid w:val="00C233B9"/>
    <w:rsid w:val="00C237C7"/>
    <w:rsid w:val="00C2708C"/>
    <w:rsid w:val="00C30694"/>
    <w:rsid w:val="00C31180"/>
    <w:rsid w:val="00C3157E"/>
    <w:rsid w:val="00C31D6D"/>
    <w:rsid w:val="00C3371C"/>
    <w:rsid w:val="00C3521D"/>
    <w:rsid w:val="00C35D78"/>
    <w:rsid w:val="00C36124"/>
    <w:rsid w:val="00C368EB"/>
    <w:rsid w:val="00C371C3"/>
    <w:rsid w:val="00C4068B"/>
    <w:rsid w:val="00C42534"/>
    <w:rsid w:val="00C44D66"/>
    <w:rsid w:val="00C453D3"/>
    <w:rsid w:val="00C468FB"/>
    <w:rsid w:val="00C505A1"/>
    <w:rsid w:val="00C521FC"/>
    <w:rsid w:val="00C52385"/>
    <w:rsid w:val="00C52609"/>
    <w:rsid w:val="00C5276D"/>
    <w:rsid w:val="00C53323"/>
    <w:rsid w:val="00C54AB4"/>
    <w:rsid w:val="00C57BA5"/>
    <w:rsid w:val="00C57FCD"/>
    <w:rsid w:val="00C60CCF"/>
    <w:rsid w:val="00C61DDC"/>
    <w:rsid w:val="00C622DC"/>
    <w:rsid w:val="00C62B58"/>
    <w:rsid w:val="00C62C57"/>
    <w:rsid w:val="00C651A6"/>
    <w:rsid w:val="00C65784"/>
    <w:rsid w:val="00C66C07"/>
    <w:rsid w:val="00C70750"/>
    <w:rsid w:val="00C70775"/>
    <w:rsid w:val="00C70A54"/>
    <w:rsid w:val="00C710EC"/>
    <w:rsid w:val="00C711CA"/>
    <w:rsid w:val="00C713AE"/>
    <w:rsid w:val="00C73A48"/>
    <w:rsid w:val="00C73ECA"/>
    <w:rsid w:val="00C761A2"/>
    <w:rsid w:val="00C768FF"/>
    <w:rsid w:val="00C76F27"/>
    <w:rsid w:val="00C776D3"/>
    <w:rsid w:val="00C8015F"/>
    <w:rsid w:val="00C80798"/>
    <w:rsid w:val="00C82977"/>
    <w:rsid w:val="00C84DDC"/>
    <w:rsid w:val="00C85EED"/>
    <w:rsid w:val="00C869AB"/>
    <w:rsid w:val="00C869D7"/>
    <w:rsid w:val="00C86B13"/>
    <w:rsid w:val="00C9042E"/>
    <w:rsid w:val="00C90FD0"/>
    <w:rsid w:val="00C9168B"/>
    <w:rsid w:val="00C94AB7"/>
    <w:rsid w:val="00C9524A"/>
    <w:rsid w:val="00C95F5C"/>
    <w:rsid w:val="00C96587"/>
    <w:rsid w:val="00C96897"/>
    <w:rsid w:val="00C9712A"/>
    <w:rsid w:val="00CA0545"/>
    <w:rsid w:val="00CA1D6E"/>
    <w:rsid w:val="00CA2A2D"/>
    <w:rsid w:val="00CA2FDB"/>
    <w:rsid w:val="00CA3E5A"/>
    <w:rsid w:val="00CA40E5"/>
    <w:rsid w:val="00CA67DA"/>
    <w:rsid w:val="00CA6D2B"/>
    <w:rsid w:val="00CA7FBE"/>
    <w:rsid w:val="00CB04FB"/>
    <w:rsid w:val="00CB1ADA"/>
    <w:rsid w:val="00CB374C"/>
    <w:rsid w:val="00CB4127"/>
    <w:rsid w:val="00CB558A"/>
    <w:rsid w:val="00CB5BE6"/>
    <w:rsid w:val="00CB5D12"/>
    <w:rsid w:val="00CB6124"/>
    <w:rsid w:val="00CB709C"/>
    <w:rsid w:val="00CC1C82"/>
    <w:rsid w:val="00CC3D1B"/>
    <w:rsid w:val="00CC47C3"/>
    <w:rsid w:val="00CC76A9"/>
    <w:rsid w:val="00CC7E47"/>
    <w:rsid w:val="00CD0514"/>
    <w:rsid w:val="00CD2B7E"/>
    <w:rsid w:val="00CD2C97"/>
    <w:rsid w:val="00CD2FB8"/>
    <w:rsid w:val="00CD3C62"/>
    <w:rsid w:val="00CD415C"/>
    <w:rsid w:val="00CD42EA"/>
    <w:rsid w:val="00CD5242"/>
    <w:rsid w:val="00CD5AC5"/>
    <w:rsid w:val="00CD66E9"/>
    <w:rsid w:val="00CD6B2F"/>
    <w:rsid w:val="00CE0240"/>
    <w:rsid w:val="00CE093A"/>
    <w:rsid w:val="00CE0E52"/>
    <w:rsid w:val="00CE1BBE"/>
    <w:rsid w:val="00CE23A0"/>
    <w:rsid w:val="00CE3EE6"/>
    <w:rsid w:val="00CE42F5"/>
    <w:rsid w:val="00CE4604"/>
    <w:rsid w:val="00CF1713"/>
    <w:rsid w:val="00CF2E3D"/>
    <w:rsid w:val="00CF51E3"/>
    <w:rsid w:val="00CF5C44"/>
    <w:rsid w:val="00CF5F7C"/>
    <w:rsid w:val="00CF6CF7"/>
    <w:rsid w:val="00CF7262"/>
    <w:rsid w:val="00D00811"/>
    <w:rsid w:val="00D030EB"/>
    <w:rsid w:val="00D03CCB"/>
    <w:rsid w:val="00D052C1"/>
    <w:rsid w:val="00D07491"/>
    <w:rsid w:val="00D10F3B"/>
    <w:rsid w:val="00D1407E"/>
    <w:rsid w:val="00D14770"/>
    <w:rsid w:val="00D15870"/>
    <w:rsid w:val="00D170C5"/>
    <w:rsid w:val="00D17973"/>
    <w:rsid w:val="00D17C5D"/>
    <w:rsid w:val="00D20C60"/>
    <w:rsid w:val="00D21DF8"/>
    <w:rsid w:val="00D22459"/>
    <w:rsid w:val="00D232A3"/>
    <w:rsid w:val="00D23B6A"/>
    <w:rsid w:val="00D25A84"/>
    <w:rsid w:val="00D25CCC"/>
    <w:rsid w:val="00D27207"/>
    <w:rsid w:val="00D304D3"/>
    <w:rsid w:val="00D30FA6"/>
    <w:rsid w:val="00D32006"/>
    <w:rsid w:val="00D32753"/>
    <w:rsid w:val="00D336D6"/>
    <w:rsid w:val="00D3381C"/>
    <w:rsid w:val="00D33A97"/>
    <w:rsid w:val="00D3568C"/>
    <w:rsid w:val="00D359DE"/>
    <w:rsid w:val="00D35F21"/>
    <w:rsid w:val="00D370D6"/>
    <w:rsid w:val="00D37B8F"/>
    <w:rsid w:val="00D37F35"/>
    <w:rsid w:val="00D40465"/>
    <w:rsid w:val="00D40EFC"/>
    <w:rsid w:val="00D41543"/>
    <w:rsid w:val="00D41B3C"/>
    <w:rsid w:val="00D42F49"/>
    <w:rsid w:val="00D431F9"/>
    <w:rsid w:val="00D44350"/>
    <w:rsid w:val="00D447F4"/>
    <w:rsid w:val="00D45389"/>
    <w:rsid w:val="00D45EE3"/>
    <w:rsid w:val="00D464B9"/>
    <w:rsid w:val="00D46847"/>
    <w:rsid w:val="00D46A87"/>
    <w:rsid w:val="00D47304"/>
    <w:rsid w:val="00D515C6"/>
    <w:rsid w:val="00D53CD5"/>
    <w:rsid w:val="00D54B99"/>
    <w:rsid w:val="00D54BAB"/>
    <w:rsid w:val="00D60343"/>
    <w:rsid w:val="00D605BB"/>
    <w:rsid w:val="00D612B2"/>
    <w:rsid w:val="00D64989"/>
    <w:rsid w:val="00D66651"/>
    <w:rsid w:val="00D6751B"/>
    <w:rsid w:val="00D67AB4"/>
    <w:rsid w:val="00D67B2E"/>
    <w:rsid w:val="00D67E9C"/>
    <w:rsid w:val="00D70EA2"/>
    <w:rsid w:val="00D71429"/>
    <w:rsid w:val="00D738E4"/>
    <w:rsid w:val="00D73966"/>
    <w:rsid w:val="00D73A1C"/>
    <w:rsid w:val="00D73AE7"/>
    <w:rsid w:val="00D74154"/>
    <w:rsid w:val="00D75157"/>
    <w:rsid w:val="00D757E6"/>
    <w:rsid w:val="00D776F5"/>
    <w:rsid w:val="00D8099B"/>
    <w:rsid w:val="00D81D4E"/>
    <w:rsid w:val="00D82CB8"/>
    <w:rsid w:val="00D83725"/>
    <w:rsid w:val="00D8446B"/>
    <w:rsid w:val="00D8447C"/>
    <w:rsid w:val="00D85DF5"/>
    <w:rsid w:val="00D8639A"/>
    <w:rsid w:val="00D86794"/>
    <w:rsid w:val="00D871EB"/>
    <w:rsid w:val="00D87E4C"/>
    <w:rsid w:val="00D905BD"/>
    <w:rsid w:val="00D91B79"/>
    <w:rsid w:val="00D93B79"/>
    <w:rsid w:val="00D94426"/>
    <w:rsid w:val="00D94BD5"/>
    <w:rsid w:val="00DA0493"/>
    <w:rsid w:val="00DA07E4"/>
    <w:rsid w:val="00DA20EB"/>
    <w:rsid w:val="00DA23A5"/>
    <w:rsid w:val="00DA30D0"/>
    <w:rsid w:val="00DB0C23"/>
    <w:rsid w:val="00DB1F21"/>
    <w:rsid w:val="00DB2549"/>
    <w:rsid w:val="00DB2606"/>
    <w:rsid w:val="00DB4F26"/>
    <w:rsid w:val="00DB4F6B"/>
    <w:rsid w:val="00DB5E26"/>
    <w:rsid w:val="00DB7407"/>
    <w:rsid w:val="00DB7951"/>
    <w:rsid w:val="00DC1923"/>
    <w:rsid w:val="00DC3027"/>
    <w:rsid w:val="00DC3C00"/>
    <w:rsid w:val="00DC3F98"/>
    <w:rsid w:val="00DC584D"/>
    <w:rsid w:val="00DC680E"/>
    <w:rsid w:val="00DC75AE"/>
    <w:rsid w:val="00DC78FF"/>
    <w:rsid w:val="00DC7AEA"/>
    <w:rsid w:val="00DD40A7"/>
    <w:rsid w:val="00DD47FF"/>
    <w:rsid w:val="00DD6696"/>
    <w:rsid w:val="00DD69EE"/>
    <w:rsid w:val="00DD6CFA"/>
    <w:rsid w:val="00DD7AED"/>
    <w:rsid w:val="00DE09E8"/>
    <w:rsid w:val="00DE1DB3"/>
    <w:rsid w:val="00DE209D"/>
    <w:rsid w:val="00DE26A6"/>
    <w:rsid w:val="00DE2D16"/>
    <w:rsid w:val="00DE432F"/>
    <w:rsid w:val="00DE52A6"/>
    <w:rsid w:val="00DE5953"/>
    <w:rsid w:val="00DE63B5"/>
    <w:rsid w:val="00DF1919"/>
    <w:rsid w:val="00DF193B"/>
    <w:rsid w:val="00DF2DFE"/>
    <w:rsid w:val="00DF45E5"/>
    <w:rsid w:val="00DF4D45"/>
    <w:rsid w:val="00DF6F46"/>
    <w:rsid w:val="00DF7F83"/>
    <w:rsid w:val="00E002A3"/>
    <w:rsid w:val="00E01ACE"/>
    <w:rsid w:val="00E0202D"/>
    <w:rsid w:val="00E03916"/>
    <w:rsid w:val="00E045E4"/>
    <w:rsid w:val="00E05E0D"/>
    <w:rsid w:val="00E0665A"/>
    <w:rsid w:val="00E06BBA"/>
    <w:rsid w:val="00E06DBA"/>
    <w:rsid w:val="00E073CA"/>
    <w:rsid w:val="00E101F9"/>
    <w:rsid w:val="00E118BA"/>
    <w:rsid w:val="00E150AD"/>
    <w:rsid w:val="00E1588E"/>
    <w:rsid w:val="00E15944"/>
    <w:rsid w:val="00E17258"/>
    <w:rsid w:val="00E174F0"/>
    <w:rsid w:val="00E1761E"/>
    <w:rsid w:val="00E177D9"/>
    <w:rsid w:val="00E17EA3"/>
    <w:rsid w:val="00E201C4"/>
    <w:rsid w:val="00E20449"/>
    <w:rsid w:val="00E20496"/>
    <w:rsid w:val="00E20AFA"/>
    <w:rsid w:val="00E20F2F"/>
    <w:rsid w:val="00E21A19"/>
    <w:rsid w:val="00E2247C"/>
    <w:rsid w:val="00E233DD"/>
    <w:rsid w:val="00E24567"/>
    <w:rsid w:val="00E247A6"/>
    <w:rsid w:val="00E247B7"/>
    <w:rsid w:val="00E26494"/>
    <w:rsid w:val="00E31D5F"/>
    <w:rsid w:val="00E32018"/>
    <w:rsid w:val="00E34667"/>
    <w:rsid w:val="00E349C5"/>
    <w:rsid w:val="00E34A60"/>
    <w:rsid w:val="00E3525E"/>
    <w:rsid w:val="00E41B1D"/>
    <w:rsid w:val="00E4395A"/>
    <w:rsid w:val="00E43D27"/>
    <w:rsid w:val="00E43FF9"/>
    <w:rsid w:val="00E4490A"/>
    <w:rsid w:val="00E44BF0"/>
    <w:rsid w:val="00E44EC7"/>
    <w:rsid w:val="00E46176"/>
    <w:rsid w:val="00E46E30"/>
    <w:rsid w:val="00E46E80"/>
    <w:rsid w:val="00E50B19"/>
    <w:rsid w:val="00E50B45"/>
    <w:rsid w:val="00E50B64"/>
    <w:rsid w:val="00E50D43"/>
    <w:rsid w:val="00E51680"/>
    <w:rsid w:val="00E56245"/>
    <w:rsid w:val="00E571B6"/>
    <w:rsid w:val="00E57B19"/>
    <w:rsid w:val="00E612C2"/>
    <w:rsid w:val="00E624E6"/>
    <w:rsid w:val="00E62D12"/>
    <w:rsid w:val="00E6365D"/>
    <w:rsid w:val="00E64187"/>
    <w:rsid w:val="00E64A02"/>
    <w:rsid w:val="00E64AF0"/>
    <w:rsid w:val="00E65DA2"/>
    <w:rsid w:val="00E6603E"/>
    <w:rsid w:val="00E67BEC"/>
    <w:rsid w:val="00E71116"/>
    <w:rsid w:val="00E73E2E"/>
    <w:rsid w:val="00E7681D"/>
    <w:rsid w:val="00E771C0"/>
    <w:rsid w:val="00E77CF0"/>
    <w:rsid w:val="00E81975"/>
    <w:rsid w:val="00E835FA"/>
    <w:rsid w:val="00E84F30"/>
    <w:rsid w:val="00E8555C"/>
    <w:rsid w:val="00E863CB"/>
    <w:rsid w:val="00E869CE"/>
    <w:rsid w:val="00E86A95"/>
    <w:rsid w:val="00E8775F"/>
    <w:rsid w:val="00E877A7"/>
    <w:rsid w:val="00E87AB9"/>
    <w:rsid w:val="00E90867"/>
    <w:rsid w:val="00E90F6B"/>
    <w:rsid w:val="00E914BB"/>
    <w:rsid w:val="00E919C4"/>
    <w:rsid w:val="00E931A8"/>
    <w:rsid w:val="00E93316"/>
    <w:rsid w:val="00E93A97"/>
    <w:rsid w:val="00E93B9E"/>
    <w:rsid w:val="00E95682"/>
    <w:rsid w:val="00E95B48"/>
    <w:rsid w:val="00E964C3"/>
    <w:rsid w:val="00E97C21"/>
    <w:rsid w:val="00E97DC3"/>
    <w:rsid w:val="00EA1B7B"/>
    <w:rsid w:val="00EA1D19"/>
    <w:rsid w:val="00EA26C0"/>
    <w:rsid w:val="00EA36F9"/>
    <w:rsid w:val="00EA55F6"/>
    <w:rsid w:val="00EA575A"/>
    <w:rsid w:val="00EA58BF"/>
    <w:rsid w:val="00EA5DB2"/>
    <w:rsid w:val="00EA6965"/>
    <w:rsid w:val="00EA6FE9"/>
    <w:rsid w:val="00EB098E"/>
    <w:rsid w:val="00EB1FAD"/>
    <w:rsid w:val="00EB3CEA"/>
    <w:rsid w:val="00EB4687"/>
    <w:rsid w:val="00EB4843"/>
    <w:rsid w:val="00EB5929"/>
    <w:rsid w:val="00EB6257"/>
    <w:rsid w:val="00EB6508"/>
    <w:rsid w:val="00EB78E5"/>
    <w:rsid w:val="00EB7FEC"/>
    <w:rsid w:val="00EC1460"/>
    <w:rsid w:val="00EC25B9"/>
    <w:rsid w:val="00EC3C4D"/>
    <w:rsid w:val="00EC4DF1"/>
    <w:rsid w:val="00EC5E85"/>
    <w:rsid w:val="00EC6B23"/>
    <w:rsid w:val="00EC6C8B"/>
    <w:rsid w:val="00ED06D1"/>
    <w:rsid w:val="00ED15B4"/>
    <w:rsid w:val="00ED1726"/>
    <w:rsid w:val="00ED29F0"/>
    <w:rsid w:val="00ED2C70"/>
    <w:rsid w:val="00ED2FDB"/>
    <w:rsid w:val="00ED30DE"/>
    <w:rsid w:val="00ED5F57"/>
    <w:rsid w:val="00ED718D"/>
    <w:rsid w:val="00ED7E6F"/>
    <w:rsid w:val="00EE3A42"/>
    <w:rsid w:val="00EE3D62"/>
    <w:rsid w:val="00EE48F0"/>
    <w:rsid w:val="00EE4A6B"/>
    <w:rsid w:val="00EE4C18"/>
    <w:rsid w:val="00EE4F60"/>
    <w:rsid w:val="00EE6184"/>
    <w:rsid w:val="00EE6CDF"/>
    <w:rsid w:val="00EE767E"/>
    <w:rsid w:val="00EF50D9"/>
    <w:rsid w:val="00EF5211"/>
    <w:rsid w:val="00EF55BD"/>
    <w:rsid w:val="00EF5B20"/>
    <w:rsid w:val="00EF662A"/>
    <w:rsid w:val="00EF6D45"/>
    <w:rsid w:val="00EF7324"/>
    <w:rsid w:val="00EF732E"/>
    <w:rsid w:val="00F013A8"/>
    <w:rsid w:val="00F016F2"/>
    <w:rsid w:val="00F03054"/>
    <w:rsid w:val="00F0360D"/>
    <w:rsid w:val="00F03F00"/>
    <w:rsid w:val="00F04616"/>
    <w:rsid w:val="00F050FC"/>
    <w:rsid w:val="00F053AF"/>
    <w:rsid w:val="00F064F1"/>
    <w:rsid w:val="00F07163"/>
    <w:rsid w:val="00F078D4"/>
    <w:rsid w:val="00F10217"/>
    <w:rsid w:val="00F10DCA"/>
    <w:rsid w:val="00F11BE6"/>
    <w:rsid w:val="00F11E57"/>
    <w:rsid w:val="00F12043"/>
    <w:rsid w:val="00F14590"/>
    <w:rsid w:val="00F14EB2"/>
    <w:rsid w:val="00F14F7D"/>
    <w:rsid w:val="00F15046"/>
    <w:rsid w:val="00F15B7B"/>
    <w:rsid w:val="00F16BF7"/>
    <w:rsid w:val="00F170D5"/>
    <w:rsid w:val="00F22F6E"/>
    <w:rsid w:val="00F24008"/>
    <w:rsid w:val="00F24840"/>
    <w:rsid w:val="00F2521A"/>
    <w:rsid w:val="00F256CB"/>
    <w:rsid w:val="00F27059"/>
    <w:rsid w:val="00F300D3"/>
    <w:rsid w:val="00F34228"/>
    <w:rsid w:val="00F357DF"/>
    <w:rsid w:val="00F35C52"/>
    <w:rsid w:val="00F36A48"/>
    <w:rsid w:val="00F37075"/>
    <w:rsid w:val="00F3779B"/>
    <w:rsid w:val="00F37F54"/>
    <w:rsid w:val="00F4027F"/>
    <w:rsid w:val="00F4279E"/>
    <w:rsid w:val="00F428CD"/>
    <w:rsid w:val="00F43596"/>
    <w:rsid w:val="00F4398E"/>
    <w:rsid w:val="00F43CA7"/>
    <w:rsid w:val="00F47873"/>
    <w:rsid w:val="00F47E1C"/>
    <w:rsid w:val="00F50C48"/>
    <w:rsid w:val="00F50C72"/>
    <w:rsid w:val="00F5195C"/>
    <w:rsid w:val="00F53118"/>
    <w:rsid w:val="00F54D7C"/>
    <w:rsid w:val="00F6063D"/>
    <w:rsid w:val="00F6098F"/>
    <w:rsid w:val="00F618F0"/>
    <w:rsid w:val="00F62530"/>
    <w:rsid w:val="00F650E6"/>
    <w:rsid w:val="00F6755D"/>
    <w:rsid w:val="00F67739"/>
    <w:rsid w:val="00F70825"/>
    <w:rsid w:val="00F70E57"/>
    <w:rsid w:val="00F72237"/>
    <w:rsid w:val="00F73813"/>
    <w:rsid w:val="00F75241"/>
    <w:rsid w:val="00F7584B"/>
    <w:rsid w:val="00F77C9E"/>
    <w:rsid w:val="00F77D5A"/>
    <w:rsid w:val="00F83378"/>
    <w:rsid w:val="00F83C7F"/>
    <w:rsid w:val="00F86606"/>
    <w:rsid w:val="00F86705"/>
    <w:rsid w:val="00F86FEB"/>
    <w:rsid w:val="00F873BB"/>
    <w:rsid w:val="00F904FA"/>
    <w:rsid w:val="00F9301D"/>
    <w:rsid w:val="00F94349"/>
    <w:rsid w:val="00F94869"/>
    <w:rsid w:val="00F97167"/>
    <w:rsid w:val="00F9782C"/>
    <w:rsid w:val="00FA24B9"/>
    <w:rsid w:val="00FA4A99"/>
    <w:rsid w:val="00FA621C"/>
    <w:rsid w:val="00FA7FD7"/>
    <w:rsid w:val="00FB10ED"/>
    <w:rsid w:val="00FB193B"/>
    <w:rsid w:val="00FB1F5C"/>
    <w:rsid w:val="00FB3146"/>
    <w:rsid w:val="00FB4779"/>
    <w:rsid w:val="00FB6B57"/>
    <w:rsid w:val="00FB6E66"/>
    <w:rsid w:val="00FB72AD"/>
    <w:rsid w:val="00FB7C09"/>
    <w:rsid w:val="00FC1969"/>
    <w:rsid w:val="00FC1E4D"/>
    <w:rsid w:val="00FC2EE0"/>
    <w:rsid w:val="00FC3867"/>
    <w:rsid w:val="00FC5680"/>
    <w:rsid w:val="00FC5C2B"/>
    <w:rsid w:val="00FC5D34"/>
    <w:rsid w:val="00FC6054"/>
    <w:rsid w:val="00FC697A"/>
    <w:rsid w:val="00FD22E2"/>
    <w:rsid w:val="00FD2F08"/>
    <w:rsid w:val="00FD4C86"/>
    <w:rsid w:val="00FD5768"/>
    <w:rsid w:val="00FD5C24"/>
    <w:rsid w:val="00FD6CD7"/>
    <w:rsid w:val="00FD6E8F"/>
    <w:rsid w:val="00FD7712"/>
    <w:rsid w:val="00FE2CFE"/>
    <w:rsid w:val="00FE35E9"/>
    <w:rsid w:val="00FE6430"/>
    <w:rsid w:val="00FF10D4"/>
    <w:rsid w:val="00FF14E0"/>
    <w:rsid w:val="00FF1957"/>
    <w:rsid w:val="00FF2FB0"/>
    <w:rsid w:val="00FF580A"/>
    <w:rsid w:val="00FF6E20"/>
    <w:rsid w:val="00FF7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4565A282-ADCC-403B-8338-DEF29C177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uiPriority="0"/>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7F3"/>
    <w:rPr>
      <w:rFonts w:ascii="Times New Roman" w:hAnsi="Times New Roman"/>
      <w:sz w:val="24"/>
      <w:szCs w:val="24"/>
      <w:lang w:val="uk-UA"/>
    </w:rPr>
  </w:style>
  <w:style w:type="paragraph" w:styleId="4">
    <w:name w:val="heading 4"/>
    <w:basedOn w:val="a"/>
    <w:next w:val="a"/>
    <w:link w:val="40"/>
    <w:uiPriority w:val="99"/>
    <w:qFormat/>
    <w:rsid w:val="005067F3"/>
    <w:pPr>
      <w:keepNext/>
      <w:tabs>
        <w:tab w:val="num" w:pos="360"/>
      </w:tabs>
      <w:spacing w:after="120"/>
      <w:ind w:firstLine="720"/>
      <w:jc w:val="both"/>
      <w:outlineLvl w:val="3"/>
    </w:pPr>
    <w:rPr>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5067F3"/>
    <w:rPr>
      <w:rFonts w:ascii="Times New Roman" w:hAnsi="Times New Roman" w:cs="Times New Roman"/>
      <w:b/>
      <w:i/>
      <w:sz w:val="28"/>
      <w:lang w:val="uk-UA" w:eastAsia="ru-RU"/>
    </w:rPr>
  </w:style>
  <w:style w:type="paragraph" w:styleId="a3">
    <w:name w:val="Title"/>
    <w:basedOn w:val="a"/>
    <w:link w:val="a4"/>
    <w:uiPriority w:val="99"/>
    <w:qFormat/>
    <w:rsid w:val="005067F3"/>
    <w:pPr>
      <w:jc w:val="center"/>
    </w:pPr>
    <w:rPr>
      <w:b/>
      <w:bCs/>
      <w:sz w:val="32"/>
      <w:szCs w:val="32"/>
    </w:rPr>
  </w:style>
  <w:style w:type="paragraph" w:styleId="a5">
    <w:name w:val="Body Text"/>
    <w:basedOn w:val="a"/>
    <w:link w:val="a6"/>
    <w:uiPriority w:val="99"/>
    <w:rsid w:val="005067F3"/>
    <w:pPr>
      <w:ind w:right="5679"/>
      <w:jc w:val="both"/>
    </w:pPr>
    <w:rPr>
      <w:sz w:val="28"/>
      <w:szCs w:val="28"/>
    </w:rPr>
  </w:style>
  <w:style w:type="character" w:customStyle="1" w:styleId="a4">
    <w:name w:val="Название Знак"/>
    <w:basedOn w:val="a0"/>
    <w:link w:val="a3"/>
    <w:uiPriority w:val="99"/>
    <w:locked/>
    <w:rsid w:val="005067F3"/>
    <w:rPr>
      <w:rFonts w:ascii="Times New Roman" w:hAnsi="Times New Roman" w:cs="Times New Roman"/>
      <w:b/>
      <w:sz w:val="32"/>
      <w:lang w:val="uk-UA" w:eastAsia="ru-RU"/>
    </w:rPr>
  </w:style>
  <w:style w:type="character" w:customStyle="1" w:styleId="a6">
    <w:name w:val="Основной текст Знак"/>
    <w:basedOn w:val="a0"/>
    <w:link w:val="a5"/>
    <w:uiPriority w:val="99"/>
    <w:locked/>
    <w:rsid w:val="005067F3"/>
    <w:rPr>
      <w:rFonts w:ascii="Times New Roman" w:hAnsi="Times New Roman" w:cs="Times New Roman"/>
      <w:sz w:val="28"/>
      <w:lang w:val="uk-UA"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uiPriority w:val="99"/>
    <w:rsid w:val="005067F3"/>
    <w:rPr>
      <w:rFonts w:ascii="Verdana" w:hAnsi="Verdana" w:cs="Verdana"/>
      <w:sz w:val="20"/>
      <w:szCs w:val="20"/>
      <w:lang w:val="en-US" w:eastAsia="en-US"/>
    </w:rPr>
  </w:style>
  <w:style w:type="character" w:customStyle="1" w:styleId="2">
    <w:name w:val="Знак Знак2"/>
    <w:locked/>
    <w:rsid w:val="005C5589"/>
    <w:rPr>
      <w:b/>
      <w:i/>
      <w:sz w:val="28"/>
      <w:lang w:val="uk-UA" w:eastAsia="ru-RU"/>
    </w:rPr>
  </w:style>
  <w:style w:type="character" w:customStyle="1" w:styleId="1">
    <w:name w:val="Знак Знак1"/>
    <w:locked/>
    <w:rsid w:val="005C5589"/>
    <w:rPr>
      <w:b/>
      <w:sz w:val="32"/>
      <w:lang w:val="uk-UA" w:eastAsia="ru-RU"/>
    </w:rPr>
  </w:style>
  <w:style w:type="character" w:customStyle="1" w:styleId="a7">
    <w:name w:val="Знак Знак"/>
    <w:aliases w:val="Обычный (Интернет)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uiPriority w:val="99"/>
    <w:locked/>
    <w:rsid w:val="005C5589"/>
    <w:rPr>
      <w:sz w:val="28"/>
      <w:lang w:val="uk-UA" w:eastAsia="ru-RU"/>
    </w:rPr>
  </w:style>
  <w:style w:type="paragraph" w:styleId="a8">
    <w:name w:val="Balloon Text"/>
    <w:basedOn w:val="a"/>
    <w:link w:val="a9"/>
    <w:uiPriority w:val="99"/>
    <w:semiHidden/>
    <w:unhideWhenUsed/>
    <w:rsid w:val="005E57AF"/>
    <w:rPr>
      <w:rFonts w:ascii="Tahoma" w:hAnsi="Tahoma"/>
      <w:sz w:val="16"/>
      <w:szCs w:val="16"/>
    </w:rPr>
  </w:style>
  <w:style w:type="character" w:customStyle="1" w:styleId="a9">
    <w:name w:val="Текст выноски Знак"/>
    <w:basedOn w:val="a0"/>
    <w:link w:val="a8"/>
    <w:uiPriority w:val="99"/>
    <w:semiHidden/>
    <w:locked/>
    <w:rsid w:val="005E57AF"/>
    <w:rPr>
      <w:rFonts w:ascii="Tahoma" w:hAnsi="Tahoma" w:cs="Times New Roman"/>
      <w:sz w:val="16"/>
      <w:lang w:val="uk-UA" w:eastAsia="x-none"/>
    </w:rPr>
  </w:style>
  <w:style w:type="paragraph" w:styleId="aa">
    <w:name w:val="header"/>
    <w:basedOn w:val="a"/>
    <w:link w:val="ab"/>
    <w:uiPriority w:val="99"/>
    <w:unhideWhenUsed/>
    <w:rsid w:val="000F6C8C"/>
    <w:pPr>
      <w:tabs>
        <w:tab w:val="center" w:pos="4819"/>
        <w:tab w:val="right" w:pos="9639"/>
      </w:tabs>
    </w:pPr>
  </w:style>
  <w:style w:type="character" w:customStyle="1" w:styleId="ab">
    <w:name w:val="Верхний колонтитул Знак"/>
    <w:basedOn w:val="a0"/>
    <w:link w:val="aa"/>
    <w:uiPriority w:val="99"/>
    <w:locked/>
    <w:rsid w:val="000F6C8C"/>
    <w:rPr>
      <w:rFonts w:ascii="Times New Roman" w:hAnsi="Times New Roman" w:cs="Times New Roman"/>
      <w:sz w:val="24"/>
      <w:lang w:val="uk-UA" w:eastAsia="x-none"/>
    </w:rPr>
  </w:style>
  <w:style w:type="paragraph" w:styleId="ac">
    <w:name w:val="footer"/>
    <w:basedOn w:val="a"/>
    <w:link w:val="ad"/>
    <w:uiPriority w:val="99"/>
    <w:unhideWhenUsed/>
    <w:rsid w:val="000F6C8C"/>
    <w:pPr>
      <w:tabs>
        <w:tab w:val="center" w:pos="4819"/>
        <w:tab w:val="right" w:pos="9639"/>
      </w:tabs>
    </w:pPr>
  </w:style>
  <w:style w:type="character" w:customStyle="1" w:styleId="ad">
    <w:name w:val="Нижний колонтитул Знак"/>
    <w:basedOn w:val="a0"/>
    <w:link w:val="ac"/>
    <w:uiPriority w:val="99"/>
    <w:locked/>
    <w:rsid w:val="000F6C8C"/>
    <w:rPr>
      <w:rFonts w:ascii="Times New Roman" w:hAnsi="Times New Roman" w:cs="Times New Roman"/>
      <w:sz w:val="24"/>
      <w:lang w:val="uk-UA" w:eastAsia="x-none"/>
    </w:rPr>
  </w:style>
  <w:style w:type="paragraph" w:styleId="ae">
    <w:name w:val="List Paragraph"/>
    <w:basedOn w:val="a"/>
    <w:uiPriority w:val="34"/>
    <w:qFormat/>
    <w:rsid w:val="002F63B6"/>
    <w:pPr>
      <w:autoSpaceDE w:val="0"/>
      <w:autoSpaceDN w:val="0"/>
      <w:ind w:left="720"/>
      <w:contextualSpacing/>
    </w:pPr>
    <w:rPr>
      <w:sz w:val="20"/>
      <w:szCs w:val="20"/>
      <w:lang w:val="ru-RU"/>
    </w:rPr>
  </w:style>
  <w:style w:type="paragraph" w:customStyle="1" w:styleId="41">
    <w:name w:val="заголовок 4"/>
    <w:basedOn w:val="a"/>
    <w:next w:val="a"/>
    <w:uiPriority w:val="99"/>
    <w:semiHidden/>
    <w:rsid w:val="00272E15"/>
    <w:pPr>
      <w:keepNext/>
      <w:autoSpaceDE w:val="0"/>
      <w:autoSpaceDN w:val="0"/>
      <w:ind w:firstLine="1701"/>
      <w:jc w:val="both"/>
    </w:pPr>
    <w:rPr>
      <w:rFonts w:ascii="Bookman Old Style" w:hAnsi="Bookman Old Style"/>
      <w:sz w:val="27"/>
      <w:szCs w:val="27"/>
      <w:lang w:val="ru-RU"/>
    </w:rPr>
  </w:style>
  <w:style w:type="paragraph" w:styleId="af">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Web)"/>
    <w:basedOn w:val="a"/>
    <w:uiPriority w:val="99"/>
    <w:unhideWhenUsed/>
    <w:rsid w:val="009D6B5D"/>
    <w:pPr>
      <w:autoSpaceDE w:val="0"/>
      <w:autoSpaceDN w:val="0"/>
    </w:pPr>
    <w:rPr>
      <w:lang w:val="ru-RU"/>
    </w:rPr>
  </w:style>
  <w:style w:type="character" w:customStyle="1" w:styleId="fontstyle01">
    <w:name w:val="fontstyle01"/>
    <w:rsid w:val="00A2274C"/>
    <w:rPr>
      <w:rFonts w:ascii="TimesNewRomanPSMT" w:hAnsi="TimesNewRomanPSMT"/>
      <w:color w:val="000000"/>
      <w:sz w:val="24"/>
    </w:rPr>
  </w:style>
  <w:style w:type="character" w:customStyle="1" w:styleId="rvts46">
    <w:name w:val="rvts46"/>
    <w:rsid w:val="00A3009F"/>
  </w:style>
  <w:style w:type="character" w:customStyle="1" w:styleId="rvts37">
    <w:name w:val="rvts37"/>
    <w:rsid w:val="00A3009F"/>
  </w:style>
  <w:style w:type="character" w:customStyle="1" w:styleId="rvts23">
    <w:name w:val="rvts23"/>
    <w:rsid w:val="00A3009F"/>
  </w:style>
  <w:style w:type="character" w:customStyle="1" w:styleId="rvts9">
    <w:name w:val="rvts9"/>
    <w:rsid w:val="00E90867"/>
  </w:style>
  <w:style w:type="character" w:styleId="af0">
    <w:name w:val="Hyperlink"/>
    <w:basedOn w:val="a0"/>
    <w:uiPriority w:val="99"/>
    <w:unhideWhenUsed/>
    <w:rsid w:val="00E90867"/>
    <w:rPr>
      <w:rFonts w:cs="Times New Roman"/>
      <w:color w:val="0000FF"/>
      <w:u w:val="single"/>
    </w:rPr>
  </w:style>
  <w:style w:type="paragraph" w:customStyle="1" w:styleId="3">
    <w:name w:val="заголовок 3"/>
    <w:basedOn w:val="a"/>
    <w:next w:val="a"/>
    <w:uiPriority w:val="99"/>
    <w:semiHidden/>
    <w:rsid w:val="00D46847"/>
    <w:pPr>
      <w:keepNext/>
      <w:autoSpaceDE w:val="0"/>
      <w:autoSpaceDN w:val="0"/>
      <w:ind w:firstLine="3686"/>
      <w:jc w:val="both"/>
    </w:pPr>
    <w:rPr>
      <w:rFonts w:ascii="Bookman Old Style" w:hAnsi="Bookman Old Style"/>
      <w:b/>
      <w:bCs/>
      <w:sz w:val="36"/>
      <w:szCs w:val="36"/>
      <w:lang w:val="ru-RU"/>
    </w:rPr>
  </w:style>
  <w:style w:type="character" w:styleId="af1">
    <w:name w:val="FollowedHyperlink"/>
    <w:basedOn w:val="a0"/>
    <w:uiPriority w:val="99"/>
    <w:unhideWhenUsed/>
    <w:rsid w:val="004B5791"/>
    <w:rPr>
      <w:rFonts w:cs="Times New Roman"/>
      <w:color w:val="800080"/>
      <w:u w:val="single"/>
    </w:rPr>
  </w:style>
  <w:style w:type="character" w:customStyle="1" w:styleId="10">
    <w:name w:val="Заголовок №1_"/>
    <w:link w:val="11"/>
    <w:locked/>
    <w:rsid w:val="003A168D"/>
    <w:rPr>
      <w:rFonts w:ascii="Times New Roman" w:hAnsi="Times New Roman"/>
      <w:b/>
      <w:sz w:val="26"/>
      <w:shd w:val="clear" w:color="auto" w:fill="FFFFFF"/>
    </w:rPr>
  </w:style>
  <w:style w:type="character" w:customStyle="1" w:styleId="20">
    <w:name w:val="Основной текст (2)_"/>
    <w:link w:val="21"/>
    <w:locked/>
    <w:rsid w:val="003A168D"/>
    <w:rPr>
      <w:rFonts w:ascii="Times New Roman" w:hAnsi="Times New Roman"/>
      <w:sz w:val="26"/>
      <w:shd w:val="clear" w:color="auto" w:fill="FFFFFF"/>
    </w:rPr>
  </w:style>
  <w:style w:type="character" w:customStyle="1" w:styleId="42">
    <w:name w:val="Основной текст (4)_"/>
    <w:link w:val="43"/>
    <w:locked/>
    <w:rsid w:val="003A168D"/>
    <w:rPr>
      <w:rFonts w:ascii="Times New Roman" w:hAnsi="Times New Roman"/>
      <w:b/>
      <w:sz w:val="26"/>
      <w:shd w:val="clear" w:color="auto" w:fill="FFFFFF"/>
    </w:rPr>
  </w:style>
  <w:style w:type="character" w:customStyle="1" w:styleId="44">
    <w:name w:val="Основной текст (4) + Не полужирный"/>
    <w:rsid w:val="003A168D"/>
  </w:style>
  <w:style w:type="character" w:customStyle="1" w:styleId="22">
    <w:name w:val="Основной текст (2) + Полужирный"/>
    <w:rsid w:val="003A168D"/>
    <w:rPr>
      <w:rFonts w:ascii="Times New Roman" w:hAnsi="Times New Roman"/>
      <w:b/>
      <w:sz w:val="26"/>
      <w:shd w:val="clear" w:color="auto" w:fill="FFFFFF"/>
    </w:rPr>
  </w:style>
  <w:style w:type="character" w:customStyle="1" w:styleId="19">
    <w:name w:val="Заголовок №1 + 9"/>
    <w:aliases w:val="5 pt,Не полужирный"/>
    <w:rsid w:val="003A168D"/>
    <w:rPr>
      <w:rFonts w:ascii="Times New Roman" w:hAnsi="Times New Roman"/>
      <w:b/>
      <w:sz w:val="19"/>
      <w:shd w:val="clear" w:color="auto" w:fill="FFFFFF"/>
    </w:rPr>
  </w:style>
  <w:style w:type="paragraph" w:customStyle="1" w:styleId="11">
    <w:name w:val="Заголовок №1"/>
    <w:basedOn w:val="a"/>
    <w:link w:val="10"/>
    <w:rsid w:val="003A168D"/>
    <w:pPr>
      <w:widowControl w:val="0"/>
      <w:shd w:val="clear" w:color="auto" w:fill="FFFFFF"/>
      <w:spacing w:line="240" w:lineRule="atLeast"/>
      <w:jc w:val="both"/>
      <w:outlineLvl w:val="0"/>
    </w:pPr>
    <w:rPr>
      <w:b/>
      <w:bCs/>
      <w:sz w:val="26"/>
      <w:szCs w:val="26"/>
      <w:lang/>
    </w:rPr>
  </w:style>
  <w:style w:type="paragraph" w:customStyle="1" w:styleId="21">
    <w:name w:val="Основной текст (2)"/>
    <w:basedOn w:val="a"/>
    <w:link w:val="20"/>
    <w:rsid w:val="003A168D"/>
    <w:pPr>
      <w:widowControl w:val="0"/>
      <w:shd w:val="clear" w:color="auto" w:fill="FFFFFF"/>
      <w:spacing w:line="302" w:lineRule="exact"/>
      <w:jc w:val="both"/>
    </w:pPr>
    <w:rPr>
      <w:sz w:val="26"/>
      <w:szCs w:val="26"/>
      <w:lang/>
    </w:rPr>
  </w:style>
  <w:style w:type="paragraph" w:customStyle="1" w:styleId="43">
    <w:name w:val="Основной текст (4)"/>
    <w:basedOn w:val="a"/>
    <w:link w:val="42"/>
    <w:rsid w:val="003A168D"/>
    <w:pPr>
      <w:widowControl w:val="0"/>
      <w:shd w:val="clear" w:color="auto" w:fill="FFFFFF"/>
      <w:spacing w:line="240" w:lineRule="atLeast"/>
      <w:jc w:val="center"/>
    </w:pPr>
    <w:rPr>
      <w:b/>
      <w:bCs/>
      <w:sz w:val="26"/>
      <w:szCs w:val="26"/>
      <w:lang/>
    </w:rPr>
  </w:style>
  <w:style w:type="character" w:customStyle="1" w:styleId="7pt">
    <w:name w:val="Основной текст + 7 pt"/>
    <w:aliases w:val="Интервал 0 pt"/>
    <w:rsid w:val="003A168D"/>
    <w:rPr>
      <w:rFonts w:ascii="Lucida Sans Unicode" w:eastAsia="Times New Roman" w:hAnsi="Lucida Sans Unicode"/>
      <w:color w:val="000000"/>
      <w:spacing w:val="8"/>
      <w:w w:val="100"/>
      <w:position w:val="0"/>
      <w:sz w:val="14"/>
      <w:u w:val="none"/>
      <w:lang w:val="uk-UA" w:eastAsia="x-none"/>
    </w:rPr>
  </w:style>
  <w:style w:type="character" w:customStyle="1" w:styleId="af2">
    <w:name w:val="Основной текст_"/>
    <w:link w:val="12"/>
    <w:locked/>
    <w:rsid w:val="003A168D"/>
    <w:rPr>
      <w:rFonts w:ascii="Lucida Sans Unicode" w:eastAsia="Times New Roman" w:hAnsi="Lucida Sans Unicode"/>
      <w:spacing w:val="7"/>
      <w:sz w:val="17"/>
      <w:shd w:val="clear" w:color="auto" w:fill="FFFFFF"/>
    </w:rPr>
  </w:style>
  <w:style w:type="paragraph" w:customStyle="1" w:styleId="12">
    <w:name w:val="Основной текст1"/>
    <w:basedOn w:val="a"/>
    <w:link w:val="af2"/>
    <w:rsid w:val="003A168D"/>
    <w:pPr>
      <w:widowControl w:val="0"/>
      <w:shd w:val="clear" w:color="auto" w:fill="FFFFFF"/>
      <w:spacing w:after="240" w:line="274" w:lineRule="exact"/>
      <w:ind w:hanging="660"/>
    </w:pPr>
    <w:rPr>
      <w:rFonts w:ascii="Lucida Sans Unicode" w:eastAsia="Times New Roman" w:hAnsi="Lucida Sans Unicode"/>
      <w:spacing w:val="7"/>
      <w:sz w:val="17"/>
      <w:szCs w:val="17"/>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20409">
      <w:marLeft w:val="0"/>
      <w:marRight w:val="0"/>
      <w:marTop w:val="0"/>
      <w:marBottom w:val="0"/>
      <w:divBdr>
        <w:top w:val="none" w:sz="0" w:space="0" w:color="auto"/>
        <w:left w:val="none" w:sz="0" w:space="0" w:color="auto"/>
        <w:bottom w:val="none" w:sz="0" w:space="0" w:color="auto"/>
        <w:right w:val="none" w:sz="0" w:space="0" w:color="auto"/>
      </w:divBdr>
    </w:div>
    <w:div w:id="87120410">
      <w:marLeft w:val="0"/>
      <w:marRight w:val="0"/>
      <w:marTop w:val="0"/>
      <w:marBottom w:val="0"/>
      <w:divBdr>
        <w:top w:val="none" w:sz="0" w:space="0" w:color="auto"/>
        <w:left w:val="none" w:sz="0" w:space="0" w:color="auto"/>
        <w:bottom w:val="none" w:sz="0" w:space="0" w:color="auto"/>
        <w:right w:val="none" w:sz="0" w:space="0" w:color="auto"/>
      </w:divBdr>
    </w:div>
    <w:div w:id="87120411">
      <w:marLeft w:val="0"/>
      <w:marRight w:val="0"/>
      <w:marTop w:val="0"/>
      <w:marBottom w:val="0"/>
      <w:divBdr>
        <w:top w:val="none" w:sz="0" w:space="0" w:color="auto"/>
        <w:left w:val="none" w:sz="0" w:space="0" w:color="auto"/>
        <w:bottom w:val="none" w:sz="0" w:space="0" w:color="auto"/>
        <w:right w:val="none" w:sz="0" w:space="0" w:color="auto"/>
      </w:divBdr>
    </w:div>
    <w:div w:id="87120412">
      <w:marLeft w:val="0"/>
      <w:marRight w:val="0"/>
      <w:marTop w:val="0"/>
      <w:marBottom w:val="0"/>
      <w:divBdr>
        <w:top w:val="none" w:sz="0" w:space="0" w:color="auto"/>
        <w:left w:val="none" w:sz="0" w:space="0" w:color="auto"/>
        <w:bottom w:val="none" w:sz="0" w:space="0" w:color="auto"/>
        <w:right w:val="none" w:sz="0" w:space="0" w:color="auto"/>
      </w:divBdr>
    </w:div>
    <w:div w:id="87120413">
      <w:marLeft w:val="0"/>
      <w:marRight w:val="0"/>
      <w:marTop w:val="0"/>
      <w:marBottom w:val="0"/>
      <w:divBdr>
        <w:top w:val="none" w:sz="0" w:space="0" w:color="auto"/>
        <w:left w:val="none" w:sz="0" w:space="0" w:color="auto"/>
        <w:bottom w:val="none" w:sz="0" w:space="0" w:color="auto"/>
        <w:right w:val="none" w:sz="0" w:space="0" w:color="auto"/>
      </w:divBdr>
    </w:div>
    <w:div w:id="87120414">
      <w:marLeft w:val="0"/>
      <w:marRight w:val="0"/>
      <w:marTop w:val="0"/>
      <w:marBottom w:val="0"/>
      <w:divBdr>
        <w:top w:val="none" w:sz="0" w:space="0" w:color="auto"/>
        <w:left w:val="none" w:sz="0" w:space="0" w:color="auto"/>
        <w:bottom w:val="none" w:sz="0" w:space="0" w:color="auto"/>
        <w:right w:val="none" w:sz="0" w:space="0" w:color="auto"/>
      </w:divBdr>
    </w:div>
    <w:div w:id="87120415">
      <w:marLeft w:val="0"/>
      <w:marRight w:val="0"/>
      <w:marTop w:val="0"/>
      <w:marBottom w:val="0"/>
      <w:divBdr>
        <w:top w:val="none" w:sz="0" w:space="0" w:color="auto"/>
        <w:left w:val="none" w:sz="0" w:space="0" w:color="auto"/>
        <w:bottom w:val="none" w:sz="0" w:space="0" w:color="auto"/>
        <w:right w:val="none" w:sz="0" w:space="0" w:color="auto"/>
      </w:divBdr>
    </w:div>
    <w:div w:id="87120416">
      <w:marLeft w:val="0"/>
      <w:marRight w:val="0"/>
      <w:marTop w:val="0"/>
      <w:marBottom w:val="0"/>
      <w:divBdr>
        <w:top w:val="none" w:sz="0" w:space="0" w:color="auto"/>
        <w:left w:val="none" w:sz="0" w:space="0" w:color="auto"/>
        <w:bottom w:val="none" w:sz="0" w:space="0" w:color="auto"/>
        <w:right w:val="none" w:sz="0" w:space="0" w:color="auto"/>
      </w:divBdr>
    </w:div>
    <w:div w:id="87120417">
      <w:marLeft w:val="0"/>
      <w:marRight w:val="0"/>
      <w:marTop w:val="0"/>
      <w:marBottom w:val="0"/>
      <w:divBdr>
        <w:top w:val="none" w:sz="0" w:space="0" w:color="auto"/>
        <w:left w:val="none" w:sz="0" w:space="0" w:color="auto"/>
        <w:bottom w:val="none" w:sz="0" w:space="0" w:color="auto"/>
        <w:right w:val="none" w:sz="0" w:space="0" w:color="auto"/>
      </w:divBdr>
    </w:div>
    <w:div w:id="87120418">
      <w:marLeft w:val="0"/>
      <w:marRight w:val="0"/>
      <w:marTop w:val="0"/>
      <w:marBottom w:val="0"/>
      <w:divBdr>
        <w:top w:val="none" w:sz="0" w:space="0" w:color="auto"/>
        <w:left w:val="none" w:sz="0" w:space="0" w:color="auto"/>
        <w:bottom w:val="none" w:sz="0" w:space="0" w:color="auto"/>
        <w:right w:val="none" w:sz="0" w:space="0" w:color="auto"/>
      </w:divBdr>
    </w:div>
    <w:div w:id="87120419">
      <w:marLeft w:val="0"/>
      <w:marRight w:val="0"/>
      <w:marTop w:val="0"/>
      <w:marBottom w:val="0"/>
      <w:divBdr>
        <w:top w:val="none" w:sz="0" w:space="0" w:color="auto"/>
        <w:left w:val="none" w:sz="0" w:space="0" w:color="auto"/>
        <w:bottom w:val="none" w:sz="0" w:space="0" w:color="auto"/>
        <w:right w:val="none" w:sz="0" w:space="0" w:color="auto"/>
      </w:divBdr>
    </w:div>
    <w:div w:id="87120420">
      <w:marLeft w:val="0"/>
      <w:marRight w:val="0"/>
      <w:marTop w:val="0"/>
      <w:marBottom w:val="0"/>
      <w:divBdr>
        <w:top w:val="none" w:sz="0" w:space="0" w:color="auto"/>
        <w:left w:val="none" w:sz="0" w:space="0" w:color="auto"/>
        <w:bottom w:val="none" w:sz="0" w:space="0" w:color="auto"/>
        <w:right w:val="none" w:sz="0" w:space="0" w:color="auto"/>
      </w:divBdr>
    </w:div>
    <w:div w:id="87120421">
      <w:marLeft w:val="0"/>
      <w:marRight w:val="0"/>
      <w:marTop w:val="0"/>
      <w:marBottom w:val="0"/>
      <w:divBdr>
        <w:top w:val="none" w:sz="0" w:space="0" w:color="auto"/>
        <w:left w:val="none" w:sz="0" w:space="0" w:color="auto"/>
        <w:bottom w:val="none" w:sz="0" w:space="0" w:color="auto"/>
        <w:right w:val="none" w:sz="0" w:space="0" w:color="auto"/>
      </w:divBdr>
    </w:div>
    <w:div w:id="87120422">
      <w:marLeft w:val="0"/>
      <w:marRight w:val="0"/>
      <w:marTop w:val="0"/>
      <w:marBottom w:val="0"/>
      <w:divBdr>
        <w:top w:val="none" w:sz="0" w:space="0" w:color="auto"/>
        <w:left w:val="none" w:sz="0" w:space="0" w:color="auto"/>
        <w:bottom w:val="none" w:sz="0" w:space="0" w:color="auto"/>
        <w:right w:val="none" w:sz="0" w:space="0" w:color="auto"/>
      </w:divBdr>
    </w:div>
    <w:div w:id="87120423">
      <w:marLeft w:val="0"/>
      <w:marRight w:val="0"/>
      <w:marTop w:val="0"/>
      <w:marBottom w:val="0"/>
      <w:divBdr>
        <w:top w:val="none" w:sz="0" w:space="0" w:color="auto"/>
        <w:left w:val="none" w:sz="0" w:space="0" w:color="auto"/>
        <w:bottom w:val="none" w:sz="0" w:space="0" w:color="auto"/>
        <w:right w:val="none" w:sz="0" w:space="0" w:color="auto"/>
      </w:divBdr>
    </w:div>
    <w:div w:id="87120424">
      <w:marLeft w:val="0"/>
      <w:marRight w:val="0"/>
      <w:marTop w:val="0"/>
      <w:marBottom w:val="0"/>
      <w:divBdr>
        <w:top w:val="none" w:sz="0" w:space="0" w:color="auto"/>
        <w:left w:val="none" w:sz="0" w:space="0" w:color="auto"/>
        <w:bottom w:val="none" w:sz="0" w:space="0" w:color="auto"/>
        <w:right w:val="none" w:sz="0" w:space="0" w:color="auto"/>
      </w:divBdr>
    </w:div>
    <w:div w:id="87120425">
      <w:marLeft w:val="0"/>
      <w:marRight w:val="0"/>
      <w:marTop w:val="0"/>
      <w:marBottom w:val="0"/>
      <w:divBdr>
        <w:top w:val="none" w:sz="0" w:space="0" w:color="auto"/>
        <w:left w:val="none" w:sz="0" w:space="0" w:color="auto"/>
        <w:bottom w:val="none" w:sz="0" w:space="0" w:color="auto"/>
        <w:right w:val="none" w:sz="0" w:space="0" w:color="auto"/>
      </w:divBdr>
    </w:div>
    <w:div w:id="87120426">
      <w:marLeft w:val="0"/>
      <w:marRight w:val="0"/>
      <w:marTop w:val="0"/>
      <w:marBottom w:val="0"/>
      <w:divBdr>
        <w:top w:val="none" w:sz="0" w:space="0" w:color="auto"/>
        <w:left w:val="none" w:sz="0" w:space="0" w:color="auto"/>
        <w:bottom w:val="none" w:sz="0" w:space="0" w:color="auto"/>
        <w:right w:val="none" w:sz="0" w:space="0" w:color="auto"/>
      </w:divBdr>
    </w:div>
    <w:div w:id="87120427">
      <w:marLeft w:val="0"/>
      <w:marRight w:val="0"/>
      <w:marTop w:val="0"/>
      <w:marBottom w:val="0"/>
      <w:divBdr>
        <w:top w:val="none" w:sz="0" w:space="0" w:color="auto"/>
        <w:left w:val="none" w:sz="0" w:space="0" w:color="auto"/>
        <w:bottom w:val="none" w:sz="0" w:space="0" w:color="auto"/>
        <w:right w:val="none" w:sz="0" w:space="0" w:color="auto"/>
      </w:divBdr>
    </w:div>
    <w:div w:id="87120428">
      <w:marLeft w:val="0"/>
      <w:marRight w:val="0"/>
      <w:marTop w:val="0"/>
      <w:marBottom w:val="0"/>
      <w:divBdr>
        <w:top w:val="none" w:sz="0" w:space="0" w:color="auto"/>
        <w:left w:val="none" w:sz="0" w:space="0" w:color="auto"/>
        <w:bottom w:val="none" w:sz="0" w:space="0" w:color="auto"/>
        <w:right w:val="none" w:sz="0" w:space="0" w:color="auto"/>
      </w:divBdr>
    </w:div>
    <w:div w:id="87120429">
      <w:marLeft w:val="0"/>
      <w:marRight w:val="0"/>
      <w:marTop w:val="0"/>
      <w:marBottom w:val="0"/>
      <w:divBdr>
        <w:top w:val="none" w:sz="0" w:space="0" w:color="auto"/>
        <w:left w:val="none" w:sz="0" w:space="0" w:color="auto"/>
        <w:bottom w:val="none" w:sz="0" w:space="0" w:color="auto"/>
        <w:right w:val="none" w:sz="0" w:space="0" w:color="auto"/>
      </w:divBdr>
    </w:div>
    <w:div w:id="87120430">
      <w:marLeft w:val="0"/>
      <w:marRight w:val="0"/>
      <w:marTop w:val="0"/>
      <w:marBottom w:val="0"/>
      <w:divBdr>
        <w:top w:val="none" w:sz="0" w:space="0" w:color="auto"/>
        <w:left w:val="none" w:sz="0" w:space="0" w:color="auto"/>
        <w:bottom w:val="none" w:sz="0" w:space="0" w:color="auto"/>
        <w:right w:val="none" w:sz="0" w:space="0" w:color="auto"/>
      </w:divBdr>
    </w:div>
    <w:div w:id="87120431">
      <w:marLeft w:val="0"/>
      <w:marRight w:val="0"/>
      <w:marTop w:val="0"/>
      <w:marBottom w:val="0"/>
      <w:divBdr>
        <w:top w:val="none" w:sz="0" w:space="0" w:color="auto"/>
        <w:left w:val="none" w:sz="0" w:space="0" w:color="auto"/>
        <w:bottom w:val="none" w:sz="0" w:space="0" w:color="auto"/>
        <w:right w:val="none" w:sz="0" w:space="0" w:color="auto"/>
      </w:divBdr>
    </w:div>
    <w:div w:id="87120432">
      <w:marLeft w:val="0"/>
      <w:marRight w:val="0"/>
      <w:marTop w:val="0"/>
      <w:marBottom w:val="0"/>
      <w:divBdr>
        <w:top w:val="none" w:sz="0" w:space="0" w:color="auto"/>
        <w:left w:val="none" w:sz="0" w:space="0" w:color="auto"/>
        <w:bottom w:val="none" w:sz="0" w:space="0" w:color="auto"/>
        <w:right w:val="none" w:sz="0" w:space="0" w:color="auto"/>
      </w:divBdr>
    </w:div>
    <w:div w:id="87120433">
      <w:marLeft w:val="0"/>
      <w:marRight w:val="0"/>
      <w:marTop w:val="0"/>
      <w:marBottom w:val="0"/>
      <w:divBdr>
        <w:top w:val="none" w:sz="0" w:space="0" w:color="auto"/>
        <w:left w:val="none" w:sz="0" w:space="0" w:color="auto"/>
        <w:bottom w:val="none" w:sz="0" w:space="0" w:color="auto"/>
        <w:right w:val="none" w:sz="0" w:space="0" w:color="auto"/>
      </w:divBdr>
    </w:div>
    <w:div w:id="87120434">
      <w:marLeft w:val="0"/>
      <w:marRight w:val="0"/>
      <w:marTop w:val="0"/>
      <w:marBottom w:val="0"/>
      <w:divBdr>
        <w:top w:val="none" w:sz="0" w:space="0" w:color="auto"/>
        <w:left w:val="none" w:sz="0" w:space="0" w:color="auto"/>
        <w:bottom w:val="none" w:sz="0" w:space="0" w:color="auto"/>
        <w:right w:val="none" w:sz="0" w:space="0" w:color="auto"/>
      </w:divBdr>
    </w:div>
    <w:div w:id="87120435">
      <w:marLeft w:val="0"/>
      <w:marRight w:val="0"/>
      <w:marTop w:val="0"/>
      <w:marBottom w:val="0"/>
      <w:divBdr>
        <w:top w:val="none" w:sz="0" w:space="0" w:color="auto"/>
        <w:left w:val="none" w:sz="0" w:space="0" w:color="auto"/>
        <w:bottom w:val="none" w:sz="0" w:space="0" w:color="auto"/>
        <w:right w:val="none" w:sz="0" w:space="0" w:color="auto"/>
      </w:divBdr>
    </w:div>
    <w:div w:id="87120436">
      <w:marLeft w:val="0"/>
      <w:marRight w:val="0"/>
      <w:marTop w:val="0"/>
      <w:marBottom w:val="0"/>
      <w:divBdr>
        <w:top w:val="none" w:sz="0" w:space="0" w:color="auto"/>
        <w:left w:val="none" w:sz="0" w:space="0" w:color="auto"/>
        <w:bottom w:val="none" w:sz="0" w:space="0" w:color="auto"/>
        <w:right w:val="none" w:sz="0" w:space="0" w:color="auto"/>
      </w:divBdr>
    </w:div>
    <w:div w:id="87120437">
      <w:marLeft w:val="0"/>
      <w:marRight w:val="0"/>
      <w:marTop w:val="0"/>
      <w:marBottom w:val="0"/>
      <w:divBdr>
        <w:top w:val="none" w:sz="0" w:space="0" w:color="auto"/>
        <w:left w:val="none" w:sz="0" w:space="0" w:color="auto"/>
        <w:bottom w:val="none" w:sz="0" w:space="0" w:color="auto"/>
        <w:right w:val="none" w:sz="0" w:space="0" w:color="auto"/>
      </w:divBdr>
    </w:div>
    <w:div w:id="87120438">
      <w:marLeft w:val="0"/>
      <w:marRight w:val="0"/>
      <w:marTop w:val="0"/>
      <w:marBottom w:val="0"/>
      <w:divBdr>
        <w:top w:val="none" w:sz="0" w:space="0" w:color="auto"/>
        <w:left w:val="none" w:sz="0" w:space="0" w:color="auto"/>
        <w:bottom w:val="none" w:sz="0" w:space="0" w:color="auto"/>
        <w:right w:val="none" w:sz="0" w:space="0" w:color="auto"/>
      </w:divBdr>
    </w:div>
    <w:div w:id="87120439">
      <w:marLeft w:val="0"/>
      <w:marRight w:val="0"/>
      <w:marTop w:val="0"/>
      <w:marBottom w:val="0"/>
      <w:divBdr>
        <w:top w:val="none" w:sz="0" w:space="0" w:color="auto"/>
        <w:left w:val="none" w:sz="0" w:space="0" w:color="auto"/>
        <w:bottom w:val="none" w:sz="0" w:space="0" w:color="auto"/>
        <w:right w:val="none" w:sz="0" w:space="0" w:color="auto"/>
      </w:divBdr>
    </w:div>
    <w:div w:id="87120440">
      <w:marLeft w:val="0"/>
      <w:marRight w:val="0"/>
      <w:marTop w:val="0"/>
      <w:marBottom w:val="0"/>
      <w:divBdr>
        <w:top w:val="none" w:sz="0" w:space="0" w:color="auto"/>
        <w:left w:val="none" w:sz="0" w:space="0" w:color="auto"/>
        <w:bottom w:val="none" w:sz="0" w:space="0" w:color="auto"/>
        <w:right w:val="none" w:sz="0" w:space="0" w:color="auto"/>
      </w:divBdr>
    </w:div>
    <w:div w:id="87120441">
      <w:marLeft w:val="0"/>
      <w:marRight w:val="0"/>
      <w:marTop w:val="0"/>
      <w:marBottom w:val="0"/>
      <w:divBdr>
        <w:top w:val="none" w:sz="0" w:space="0" w:color="auto"/>
        <w:left w:val="none" w:sz="0" w:space="0" w:color="auto"/>
        <w:bottom w:val="none" w:sz="0" w:space="0" w:color="auto"/>
        <w:right w:val="none" w:sz="0" w:space="0" w:color="auto"/>
      </w:divBdr>
    </w:div>
    <w:div w:id="87120442">
      <w:marLeft w:val="0"/>
      <w:marRight w:val="0"/>
      <w:marTop w:val="0"/>
      <w:marBottom w:val="0"/>
      <w:divBdr>
        <w:top w:val="none" w:sz="0" w:space="0" w:color="auto"/>
        <w:left w:val="none" w:sz="0" w:space="0" w:color="auto"/>
        <w:bottom w:val="none" w:sz="0" w:space="0" w:color="auto"/>
        <w:right w:val="none" w:sz="0" w:space="0" w:color="auto"/>
      </w:divBdr>
    </w:div>
    <w:div w:id="87120443">
      <w:marLeft w:val="0"/>
      <w:marRight w:val="0"/>
      <w:marTop w:val="0"/>
      <w:marBottom w:val="0"/>
      <w:divBdr>
        <w:top w:val="none" w:sz="0" w:space="0" w:color="auto"/>
        <w:left w:val="none" w:sz="0" w:space="0" w:color="auto"/>
        <w:bottom w:val="none" w:sz="0" w:space="0" w:color="auto"/>
        <w:right w:val="none" w:sz="0" w:space="0" w:color="auto"/>
      </w:divBdr>
    </w:div>
    <w:div w:id="87120444">
      <w:marLeft w:val="0"/>
      <w:marRight w:val="0"/>
      <w:marTop w:val="0"/>
      <w:marBottom w:val="0"/>
      <w:divBdr>
        <w:top w:val="none" w:sz="0" w:space="0" w:color="auto"/>
        <w:left w:val="none" w:sz="0" w:space="0" w:color="auto"/>
        <w:bottom w:val="none" w:sz="0" w:space="0" w:color="auto"/>
        <w:right w:val="none" w:sz="0" w:space="0" w:color="auto"/>
      </w:divBdr>
    </w:div>
    <w:div w:id="87120445">
      <w:marLeft w:val="0"/>
      <w:marRight w:val="0"/>
      <w:marTop w:val="0"/>
      <w:marBottom w:val="0"/>
      <w:divBdr>
        <w:top w:val="none" w:sz="0" w:space="0" w:color="auto"/>
        <w:left w:val="none" w:sz="0" w:space="0" w:color="auto"/>
        <w:bottom w:val="none" w:sz="0" w:space="0" w:color="auto"/>
        <w:right w:val="none" w:sz="0" w:space="0" w:color="auto"/>
      </w:divBdr>
    </w:div>
    <w:div w:id="87120446">
      <w:marLeft w:val="0"/>
      <w:marRight w:val="0"/>
      <w:marTop w:val="0"/>
      <w:marBottom w:val="0"/>
      <w:divBdr>
        <w:top w:val="none" w:sz="0" w:space="0" w:color="auto"/>
        <w:left w:val="none" w:sz="0" w:space="0" w:color="auto"/>
        <w:bottom w:val="none" w:sz="0" w:space="0" w:color="auto"/>
        <w:right w:val="none" w:sz="0" w:space="0" w:color="auto"/>
      </w:divBdr>
    </w:div>
    <w:div w:id="87120447">
      <w:marLeft w:val="0"/>
      <w:marRight w:val="0"/>
      <w:marTop w:val="0"/>
      <w:marBottom w:val="0"/>
      <w:divBdr>
        <w:top w:val="none" w:sz="0" w:space="0" w:color="auto"/>
        <w:left w:val="none" w:sz="0" w:space="0" w:color="auto"/>
        <w:bottom w:val="none" w:sz="0" w:space="0" w:color="auto"/>
        <w:right w:val="none" w:sz="0" w:space="0" w:color="auto"/>
      </w:divBdr>
    </w:div>
    <w:div w:id="87120448">
      <w:marLeft w:val="0"/>
      <w:marRight w:val="0"/>
      <w:marTop w:val="0"/>
      <w:marBottom w:val="0"/>
      <w:divBdr>
        <w:top w:val="none" w:sz="0" w:space="0" w:color="auto"/>
        <w:left w:val="none" w:sz="0" w:space="0" w:color="auto"/>
        <w:bottom w:val="none" w:sz="0" w:space="0" w:color="auto"/>
        <w:right w:val="none" w:sz="0" w:space="0" w:color="auto"/>
      </w:divBdr>
    </w:div>
    <w:div w:id="87120449">
      <w:marLeft w:val="0"/>
      <w:marRight w:val="0"/>
      <w:marTop w:val="0"/>
      <w:marBottom w:val="0"/>
      <w:divBdr>
        <w:top w:val="none" w:sz="0" w:space="0" w:color="auto"/>
        <w:left w:val="none" w:sz="0" w:space="0" w:color="auto"/>
        <w:bottom w:val="none" w:sz="0" w:space="0" w:color="auto"/>
        <w:right w:val="none" w:sz="0" w:space="0" w:color="auto"/>
      </w:divBdr>
    </w:div>
    <w:div w:id="87120450">
      <w:marLeft w:val="0"/>
      <w:marRight w:val="0"/>
      <w:marTop w:val="0"/>
      <w:marBottom w:val="0"/>
      <w:divBdr>
        <w:top w:val="none" w:sz="0" w:space="0" w:color="auto"/>
        <w:left w:val="none" w:sz="0" w:space="0" w:color="auto"/>
        <w:bottom w:val="none" w:sz="0" w:space="0" w:color="auto"/>
        <w:right w:val="none" w:sz="0" w:space="0" w:color="auto"/>
      </w:divBdr>
    </w:div>
    <w:div w:id="87120451">
      <w:marLeft w:val="0"/>
      <w:marRight w:val="0"/>
      <w:marTop w:val="0"/>
      <w:marBottom w:val="0"/>
      <w:divBdr>
        <w:top w:val="none" w:sz="0" w:space="0" w:color="auto"/>
        <w:left w:val="none" w:sz="0" w:space="0" w:color="auto"/>
        <w:bottom w:val="none" w:sz="0" w:space="0" w:color="auto"/>
        <w:right w:val="none" w:sz="0" w:space="0" w:color="auto"/>
      </w:divBdr>
    </w:div>
    <w:div w:id="87120452">
      <w:marLeft w:val="0"/>
      <w:marRight w:val="0"/>
      <w:marTop w:val="0"/>
      <w:marBottom w:val="0"/>
      <w:divBdr>
        <w:top w:val="none" w:sz="0" w:space="0" w:color="auto"/>
        <w:left w:val="none" w:sz="0" w:space="0" w:color="auto"/>
        <w:bottom w:val="none" w:sz="0" w:space="0" w:color="auto"/>
        <w:right w:val="none" w:sz="0" w:space="0" w:color="auto"/>
      </w:divBdr>
    </w:div>
    <w:div w:id="871204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2-2021-%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102-2021-%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AF48B-4E2C-4F38-B3D1-E13014DAB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17172</Words>
  <Characters>97887</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User</cp:lastModifiedBy>
  <cp:revision>2</cp:revision>
  <cp:lastPrinted>2021-11-02T08:49:00Z</cp:lastPrinted>
  <dcterms:created xsi:type="dcterms:W3CDTF">2021-11-04T13:23:00Z</dcterms:created>
  <dcterms:modified xsi:type="dcterms:W3CDTF">2021-11-04T13:23:00Z</dcterms:modified>
</cp:coreProperties>
</file>